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D0ADB" w14:textId="77777777" w:rsidR="0034080A" w:rsidRPr="009F1F48" w:rsidRDefault="00996B8D" w:rsidP="0034080A">
      <w:pPr>
        <w:spacing w:after="0"/>
        <w:rPr>
          <w:rFonts w:ascii="Arial" w:hAnsi="Arial" w:cs="Arial"/>
          <w:b/>
          <w:color w:val="0000FF"/>
          <w:sz w:val="28"/>
        </w:rPr>
      </w:pPr>
      <w:r>
        <w:rPr>
          <w:rFonts w:ascii="Arial" w:hAnsi="Arial" w:cs="Arial"/>
          <w:b/>
          <w:noProof/>
          <w:color w:val="0000FF"/>
          <w:sz w:val="28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C692D9" wp14:editId="4CFC5FC1">
                <wp:simplePos x="0" y="0"/>
                <wp:positionH relativeFrom="column">
                  <wp:posOffset>4867275</wp:posOffset>
                </wp:positionH>
                <wp:positionV relativeFrom="paragraph">
                  <wp:posOffset>14605</wp:posOffset>
                </wp:positionV>
                <wp:extent cx="1800225" cy="1259840"/>
                <wp:effectExtent l="0" t="0" r="9525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259840"/>
                        </a:xfrm>
                        <a:prstGeom prst="roundRect">
                          <a:avLst>
                            <a:gd name="adj" fmla="val 609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12EB4E" w14:textId="77777777" w:rsidR="00DB7A5E" w:rsidRPr="00FF1E8F" w:rsidRDefault="00DB7A5E" w:rsidP="0034080A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  <w:r w:rsidRPr="00FF1E8F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spazio protocollo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C692D9" id="Casella di testo 2" o:spid="_x0000_s1026" style="position:absolute;left:0;text-align:left;margin-left:383.25pt;margin-top:1.15pt;width:141.75pt;height:9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399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" strokeweight=".25pt">
                <v:stroke joinstyle="miter"/>
                <v:textbox inset="0,0,0,0">
                  <w:txbxContent>
                    <w:p w14:paraId="1A12EB4E" w14:textId="77777777" w:rsidR="00DB7A5E" w:rsidRPr="00FF1E8F" w:rsidRDefault="00DB7A5E" w:rsidP="0034080A">
                      <w:pPr>
                        <w:jc w:val="center"/>
                        <w:rPr>
                          <w:rFonts w:ascii="Arial" w:hAnsi="Arial" w:cs="Arial"/>
                          <w:i/>
                          <w:sz w:val="16"/>
                        </w:rPr>
                      </w:pPr>
                      <w:r w:rsidRPr="00FF1E8F">
                        <w:rPr>
                          <w:rFonts w:ascii="Arial" w:hAnsi="Arial" w:cs="Arial"/>
                          <w:i/>
                          <w:sz w:val="16"/>
                        </w:rPr>
                        <w:t>spazio protocollo</w:t>
                      </w:r>
                    </w:p>
                  </w:txbxContent>
                </v:textbox>
              </v:roundrect>
            </w:pict>
          </mc:Fallback>
        </mc:AlternateContent>
      </w:r>
      <w:r w:rsidR="0034080A" w:rsidRPr="009F1F48">
        <w:rPr>
          <w:rFonts w:ascii="Arial" w:hAnsi="Arial" w:cs="Arial"/>
          <w:b/>
          <w:noProof/>
          <w:color w:val="0000FF"/>
          <w:sz w:val="28"/>
          <w:lang w:eastAsia="it-IT"/>
        </w:rPr>
        <w:t>DOMENDA D’ISCRIZIONE</w:t>
      </w:r>
      <w:r w:rsidR="0034080A" w:rsidRPr="009F1F48">
        <w:rPr>
          <w:rFonts w:ascii="Arial" w:hAnsi="Arial" w:cs="Arial"/>
          <w:b/>
          <w:color w:val="0000FF"/>
          <w:sz w:val="28"/>
        </w:rPr>
        <w:t xml:space="preserve"> NELL’ELENCO</w:t>
      </w:r>
    </w:p>
    <w:p w14:paraId="10F644A2" w14:textId="77777777" w:rsidR="0034080A" w:rsidRPr="00F85751" w:rsidRDefault="00F85751" w:rsidP="00F85751">
      <w:pPr>
        <w:spacing w:after="0"/>
        <w:rPr>
          <w:rFonts w:ascii="Arial" w:hAnsi="Arial" w:cs="Arial"/>
          <w:b/>
          <w:color w:val="0000FF"/>
          <w:spacing w:val="-6"/>
          <w:sz w:val="28"/>
        </w:rPr>
      </w:pPr>
      <w:r w:rsidRPr="00F85751">
        <w:rPr>
          <w:rFonts w:ascii="Arial" w:hAnsi="Arial" w:cs="Arial"/>
          <w:b/>
          <w:color w:val="0000FF"/>
          <w:sz w:val="28"/>
        </w:rPr>
        <w:t xml:space="preserve"> </w:t>
      </w:r>
      <w:r>
        <w:rPr>
          <w:rFonts w:ascii="Arial" w:hAnsi="Arial" w:cs="Arial"/>
          <w:b/>
          <w:color w:val="0000FF"/>
          <w:sz w:val="28"/>
        </w:rPr>
        <w:t xml:space="preserve">- </w:t>
      </w:r>
      <w:r w:rsidRPr="00F85751">
        <w:rPr>
          <w:rFonts w:ascii="Arial" w:hAnsi="Arial" w:cs="Arial"/>
          <w:b/>
          <w:smallCaps/>
          <w:color w:val="0000FF"/>
          <w:sz w:val="28"/>
        </w:rPr>
        <w:t>Professionisti Associati</w:t>
      </w:r>
      <w:r>
        <w:rPr>
          <w:rFonts w:ascii="Arial" w:hAnsi="Arial" w:cs="Arial"/>
          <w:b/>
          <w:color w:val="0000FF"/>
          <w:sz w:val="28"/>
        </w:rPr>
        <w:t xml:space="preserve"> -</w:t>
      </w:r>
    </w:p>
    <w:p w14:paraId="52B3C2DB" w14:textId="0D91DF15" w:rsidR="0034080A" w:rsidRPr="009F1F48" w:rsidRDefault="0034080A" w:rsidP="002C1881">
      <w:pPr>
        <w:spacing w:after="0"/>
        <w:ind w:left="420" w:hanging="420"/>
        <w:rPr>
          <w:rFonts w:ascii="Arial" w:hAnsi="Arial" w:cs="Arial"/>
          <w:b/>
          <w:smallCaps/>
          <w:sz w:val="20"/>
          <w:szCs w:val="20"/>
          <w:lang w:eastAsia="it-IT"/>
        </w:rPr>
      </w:pPr>
      <w:r w:rsidRPr="009F1F48">
        <w:rPr>
          <w:rFonts w:ascii="Arial" w:hAnsi="Arial" w:cs="Arial"/>
          <w:i/>
          <w:sz w:val="20"/>
          <w:szCs w:val="20"/>
          <w:lang w:eastAsia="it-IT"/>
        </w:rPr>
        <w:t>Mitt.</w:t>
      </w:r>
      <w:r w:rsidRPr="009F1F48">
        <w:rPr>
          <w:rFonts w:ascii="Arial" w:hAnsi="Arial" w:cs="Arial"/>
          <w:i/>
          <w:sz w:val="20"/>
          <w:szCs w:val="20"/>
          <w:lang w:eastAsia="it-IT"/>
        </w:rPr>
        <w:tab/>
      </w:r>
      <w:r w:rsidR="004117C3">
        <w:rPr>
          <w:rFonts w:ascii="Arial" w:hAnsi="Arial" w:cs="Arial"/>
          <w:b/>
          <w:smallCaps/>
          <w:szCs w:val="20"/>
          <w:lang w:eastAsia="it-IT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"/>
            </w:textInput>
          </w:ffData>
        </w:fldChar>
      </w:r>
      <w:r w:rsidR="004117C3">
        <w:rPr>
          <w:rFonts w:ascii="Arial" w:hAnsi="Arial" w:cs="Arial"/>
          <w:b/>
          <w:smallCaps/>
          <w:szCs w:val="20"/>
          <w:lang w:eastAsia="it-IT"/>
        </w:rPr>
        <w:instrText xml:space="preserve"> FORMTEXT </w:instrText>
      </w:r>
      <w:r w:rsidR="004117C3">
        <w:rPr>
          <w:rFonts w:ascii="Arial" w:hAnsi="Arial" w:cs="Arial"/>
          <w:b/>
          <w:smallCaps/>
          <w:szCs w:val="20"/>
          <w:lang w:eastAsia="it-IT"/>
        </w:rPr>
      </w:r>
      <w:r w:rsidR="004117C3">
        <w:rPr>
          <w:rFonts w:ascii="Arial" w:hAnsi="Arial" w:cs="Arial"/>
          <w:b/>
          <w:smallCaps/>
          <w:szCs w:val="20"/>
          <w:lang w:eastAsia="it-IT"/>
        </w:rPr>
        <w:fldChar w:fldCharType="separate"/>
      </w:r>
      <w:r w:rsidR="004117C3">
        <w:rPr>
          <w:rFonts w:ascii="Arial" w:hAnsi="Arial" w:cs="Arial"/>
          <w:b/>
          <w:smallCaps/>
          <w:noProof/>
          <w:szCs w:val="20"/>
          <w:lang w:eastAsia="it-IT"/>
        </w:rPr>
        <w:t>............................................................</w:t>
      </w:r>
      <w:r w:rsidR="004117C3">
        <w:rPr>
          <w:rFonts w:ascii="Arial" w:hAnsi="Arial" w:cs="Arial"/>
          <w:b/>
          <w:smallCaps/>
          <w:szCs w:val="20"/>
          <w:lang w:eastAsia="it-IT"/>
        </w:rPr>
        <w:fldChar w:fldCharType="end"/>
      </w:r>
    </w:p>
    <w:p w14:paraId="55473AC0" w14:textId="77777777" w:rsidR="0034080A" w:rsidRPr="009F1F48" w:rsidRDefault="00D63841" w:rsidP="002C1881">
      <w:pPr>
        <w:spacing w:after="0"/>
        <w:ind w:left="420" w:firstLine="6"/>
        <w:rPr>
          <w:rFonts w:ascii="Arial" w:hAnsi="Arial" w:cs="Arial"/>
          <w:smallCaps/>
          <w:sz w:val="20"/>
          <w:szCs w:val="20"/>
          <w:lang w:eastAsia="it-IT"/>
        </w:rPr>
      </w:pPr>
      <w:r w:rsidRPr="009F1F48">
        <w:rPr>
          <w:rFonts w:ascii="Arial" w:hAnsi="Arial" w:cs="Arial"/>
          <w:sz w:val="20"/>
          <w:szCs w:val="20"/>
          <w:lang w:eastAsia="it-IT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 w:rsidR="0034080A" w:rsidRPr="009F1F48">
        <w:rPr>
          <w:rFonts w:ascii="Arial" w:hAnsi="Arial" w:cs="Arial"/>
          <w:sz w:val="20"/>
          <w:szCs w:val="20"/>
          <w:lang w:eastAsia="it-IT"/>
        </w:rPr>
        <w:instrText xml:space="preserve"> FORMTEXT </w:instrText>
      </w:r>
      <w:r w:rsidRPr="009F1F48">
        <w:rPr>
          <w:rFonts w:ascii="Arial" w:hAnsi="Arial" w:cs="Arial"/>
          <w:sz w:val="20"/>
          <w:szCs w:val="20"/>
          <w:lang w:eastAsia="it-IT"/>
        </w:rPr>
      </w:r>
      <w:r w:rsidRPr="009F1F48">
        <w:rPr>
          <w:rFonts w:ascii="Arial" w:hAnsi="Arial" w:cs="Arial"/>
          <w:sz w:val="20"/>
          <w:szCs w:val="20"/>
          <w:lang w:eastAsia="it-IT"/>
        </w:rPr>
        <w:fldChar w:fldCharType="separate"/>
      </w:r>
      <w:r w:rsidR="0034080A" w:rsidRPr="009F1F48">
        <w:rPr>
          <w:rFonts w:ascii="Arial" w:hAnsi="Arial" w:cs="Arial"/>
          <w:noProof/>
          <w:sz w:val="20"/>
          <w:szCs w:val="20"/>
          <w:lang w:eastAsia="it-IT"/>
        </w:rPr>
        <w:t>..................................................................</w:t>
      </w:r>
      <w:r w:rsidRPr="009F1F48">
        <w:rPr>
          <w:rFonts w:ascii="Arial" w:hAnsi="Arial" w:cs="Arial"/>
          <w:sz w:val="20"/>
          <w:szCs w:val="20"/>
          <w:lang w:eastAsia="it-IT"/>
        </w:rPr>
        <w:fldChar w:fldCharType="end"/>
      </w:r>
    </w:p>
    <w:p w14:paraId="28A5C6DF" w14:textId="77777777" w:rsidR="0034080A" w:rsidRPr="009F1F48" w:rsidRDefault="00D63841" w:rsidP="002C1881">
      <w:pPr>
        <w:spacing w:after="0"/>
        <w:ind w:left="420" w:firstLine="6"/>
        <w:rPr>
          <w:rFonts w:ascii="Arial" w:hAnsi="Arial" w:cs="Arial"/>
          <w:caps/>
          <w:smallCaps/>
          <w:sz w:val="20"/>
          <w:szCs w:val="20"/>
          <w:u w:val="single"/>
          <w:lang w:eastAsia="it-IT"/>
        </w:rPr>
      </w:pPr>
      <w:r w:rsidRPr="009F1F48">
        <w:rPr>
          <w:rFonts w:ascii="Arial" w:hAnsi="Arial" w:cs="Arial"/>
          <w:caps/>
          <w:sz w:val="20"/>
          <w:szCs w:val="20"/>
          <w:u w:val="single"/>
          <w:lang w:eastAsia="it-IT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 w:rsidR="0034080A" w:rsidRPr="009F1F48">
        <w:rPr>
          <w:rFonts w:ascii="Arial" w:hAnsi="Arial" w:cs="Arial"/>
          <w:caps/>
          <w:sz w:val="20"/>
          <w:szCs w:val="20"/>
          <w:u w:val="single"/>
          <w:lang w:eastAsia="it-IT"/>
        </w:rPr>
        <w:instrText xml:space="preserve"> FORMTEXT </w:instrText>
      </w:r>
      <w:r w:rsidRPr="009F1F48">
        <w:rPr>
          <w:rFonts w:ascii="Arial" w:hAnsi="Arial" w:cs="Arial"/>
          <w:caps/>
          <w:sz w:val="20"/>
          <w:szCs w:val="20"/>
          <w:u w:val="single"/>
          <w:lang w:eastAsia="it-IT"/>
        </w:rPr>
      </w:r>
      <w:r w:rsidRPr="009F1F48">
        <w:rPr>
          <w:rFonts w:ascii="Arial" w:hAnsi="Arial" w:cs="Arial"/>
          <w:caps/>
          <w:sz w:val="20"/>
          <w:szCs w:val="20"/>
          <w:u w:val="single"/>
          <w:lang w:eastAsia="it-IT"/>
        </w:rPr>
        <w:fldChar w:fldCharType="separate"/>
      </w:r>
      <w:r w:rsidR="0034080A" w:rsidRPr="009F1F48">
        <w:rPr>
          <w:rFonts w:ascii="Arial" w:hAnsi="Arial" w:cs="Arial"/>
          <w:caps/>
          <w:noProof/>
          <w:sz w:val="20"/>
          <w:szCs w:val="20"/>
          <w:u w:val="single"/>
          <w:lang w:eastAsia="it-IT"/>
        </w:rPr>
        <w:t>..................................................................</w:t>
      </w:r>
      <w:r w:rsidRPr="009F1F48">
        <w:rPr>
          <w:rFonts w:ascii="Arial" w:hAnsi="Arial" w:cs="Arial"/>
          <w:caps/>
          <w:sz w:val="20"/>
          <w:szCs w:val="20"/>
          <w:u w:val="single"/>
          <w:lang w:eastAsia="it-IT"/>
        </w:rPr>
        <w:fldChar w:fldCharType="end"/>
      </w:r>
    </w:p>
    <w:p w14:paraId="7ACB1ACC" w14:textId="78C800C1" w:rsidR="0034080A" w:rsidRPr="009F1F48" w:rsidRDefault="0034080A" w:rsidP="00A05F53">
      <w:pPr>
        <w:spacing w:before="600" w:after="0"/>
        <w:ind w:left="6520" w:hanging="992"/>
        <w:rPr>
          <w:rFonts w:ascii="Arial" w:hAnsi="Arial" w:cs="Arial"/>
          <w:b/>
          <w:smallCaps/>
          <w:szCs w:val="20"/>
        </w:rPr>
      </w:pPr>
      <w:r w:rsidRPr="009F1F48">
        <w:rPr>
          <w:rFonts w:ascii="Arial" w:hAnsi="Arial" w:cs="Arial"/>
          <w:i/>
          <w:sz w:val="20"/>
          <w:szCs w:val="20"/>
        </w:rPr>
        <w:t>Spett. le</w:t>
      </w:r>
      <w:r w:rsidRPr="009F1F48">
        <w:rPr>
          <w:rFonts w:ascii="Arial" w:hAnsi="Arial" w:cs="Arial"/>
          <w:b/>
          <w:smallCaps/>
          <w:sz w:val="20"/>
          <w:szCs w:val="20"/>
        </w:rPr>
        <w:tab/>
      </w:r>
      <w:r w:rsidRPr="009F1F48">
        <w:rPr>
          <w:rFonts w:ascii="Arial" w:hAnsi="Arial" w:cs="Arial"/>
          <w:b/>
          <w:smallCaps/>
          <w:szCs w:val="20"/>
        </w:rPr>
        <w:t xml:space="preserve">Comune </w:t>
      </w:r>
      <w:r w:rsidR="004117C3">
        <w:rPr>
          <w:rFonts w:ascii="Arial" w:hAnsi="Arial" w:cs="Arial"/>
          <w:b/>
          <w:smallCaps/>
          <w:szCs w:val="20"/>
        </w:rPr>
        <w:t>d</w:t>
      </w:r>
      <w:r w:rsidRPr="009F1F48">
        <w:rPr>
          <w:rFonts w:ascii="Arial" w:hAnsi="Arial" w:cs="Arial"/>
          <w:b/>
          <w:smallCaps/>
          <w:szCs w:val="20"/>
        </w:rPr>
        <w:t>i Feroleto della Chiesa</w:t>
      </w:r>
    </w:p>
    <w:p w14:paraId="5CCFF061" w14:textId="77777777" w:rsidR="0034080A" w:rsidRDefault="0034080A" w:rsidP="00A05F53">
      <w:pPr>
        <w:spacing w:after="0"/>
        <w:ind w:left="6521" w:firstLine="0"/>
        <w:rPr>
          <w:rFonts w:ascii="Arial" w:hAnsi="Arial" w:cs="Arial"/>
          <w:smallCaps/>
          <w:sz w:val="20"/>
          <w:szCs w:val="20"/>
        </w:rPr>
      </w:pPr>
      <w:r w:rsidRPr="009F1F48">
        <w:rPr>
          <w:rFonts w:ascii="Arial" w:hAnsi="Arial" w:cs="Arial"/>
          <w:smallCaps/>
          <w:sz w:val="20"/>
          <w:szCs w:val="20"/>
        </w:rPr>
        <w:t>Area Tecnica</w:t>
      </w:r>
    </w:p>
    <w:p w14:paraId="3045A536" w14:textId="77777777" w:rsidR="00AC34B6" w:rsidRPr="00AC34B6" w:rsidRDefault="00824199" w:rsidP="00A05F53">
      <w:pPr>
        <w:spacing w:after="0"/>
        <w:ind w:left="6521" w:firstLine="0"/>
        <w:rPr>
          <w:rFonts w:ascii="Arial" w:hAnsi="Arial" w:cs="Arial"/>
          <w:i/>
          <w:iCs/>
          <w:smallCaps/>
          <w:sz w:val="18"/>
          <w:szCs w:val="18"/>
        </w:rPr>
      </w:pPr>
      <w:r>
        <w:rPr>
          <w:rFonts w:ascii="Arial" w:hAnsi="Arial" w:cs="Arial"/>
          <w:i/>
          <w:iCs/>
          <w:smallCaps/>
          <w:sz w:val="18"/>
          <w:szCs w:val="18"/>
        </w:rPr>
        <w:t>Ufficio</w:t>
      </w:r>
      <w:r w:rsidR="00AC34B6" w:rsidRPr="00AC34B6">
        <w:rPr>
          <w:rFonts w:ascii="Arial" w:hAnsi="Arial" w:cs="Arial"/>
          <w:i/>
          <w:iCs/>
          <w:smallCaps/>
          <w:sz w:val="18"/>
          <w:szCs w:val="18"/>
        </w:rPr>
        <w:t xml:space="preserve"> Contratti Pubblici</w:t>
      </w:r>
    </w:p>
    <w:p w14:paraId="7ADFD8A3" w14:textId="77777777" w:rsidR="0034080A" w:rsidRPr="009F1F48" w:rsidRDefault="0034080A" w:rsidP="00A05F53">
      <w:pPr>
        <w:spacing w:after="0"/>
        <w:ind w:left="6521" w:firstLine="0"/>
        <w:rPr>
          <w:rFonts w:ascii="Arial" w:hAnsi="Arial" w:cs="Arial"/>
          <w:sz w:val="20"/>
          <w:szCs w:val="20"/>
        </w:rPr>
      </w:pPr>
      <w:r w:rsidRPr="009F1F48">
        <w:rPr>
          <w:rFonts w:ascii="Arial" w:hAnsi="Arial" w:cs="Arial"/>
          <w:sz w:val="20"/>
          <w:szCs w:val="20"/>
        </w:rPr>
        <w:t>Piazza Municipio n° 11</w:t>
      </w:r>
    </w:p>
    <w:p w14:paraId="7886E51D" w14:textId="77777777" w:rsidR="0034080A" w:rsidRPr="009F1F48" w:rsidRDefault="0034080A" w:rsidP="00824199">
      <w:pPr>
        <w:spacing w:after="240" w:line="240" w:lineRule="auto"/>
        <w:ind w:left="6521" w:firstLine="0"/>
        <w:rPr>
          <w:rFonts w:ascii="Arial" w:hAnsi="Arial" w:cs="Arial"/>
          <w:b/>
          <w:bCs/>
          <w:sz w:val="20"/>
          <w:szCs w:val="20"/>
        </w:rPr>
      </w:pPr>
      <w:r w:rsidRPr="009F1F48">
        <w:rPr>
          <w:rFonts w:ascii="Arial" w:hAnsi="Arial" w:cs="Arial"/>
          <w:caps/>
          <w:sz w:val="20"/>
          <w:szCs w:val="20"/>
          <w:u w:val="single"/>
        </w:rPr>
        <w:t>89050 – feroleto della chiesa (RC)</w:t>
      </w:r>
    </w:p>
    <w:tbl>
      <w:tblPr>
        <w:tblpPr w:leftFromText="141" w:rightFromText="141" w:bottomFromText="240" w:vertAnchor="text" w:horzAnchor="margin" w:tblpX="58" w:tblpY="62"/>
        <w:tblW w:w="10985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425"/>
        <w:gridCol w:w="9214"/>
      </w:tblGrid>
      <w:tr w:rsidR="0034080A" w:rsidRPr="009F1F48" w14:paraId="105457A5" w14:textId="77777777" w:rsidTr="00A05F53">
        <w:tc>
          <w:tcPr>
            <w:tcW w:w="1346" w:type="dxa"/>
            <w:vMerge w:val="restart"/>
            <w:tcBorders>
              <w:right w:val="single" w:sz="8" w:space="0" w:color="auto"/>
            </w:tcBorders>
            <w:vAlign w:val="center"/>
            <w:hideMark/>
          </w:tcPr>
          <w:p w14:paraId="6A108C22" w14:textId="77777777" w:rsidR="0034080A" w:rsidRPr="009F1F48" w:rsidRDefault="0034080A" w:rsidP="003408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mallCaps/>
                <w:sz w:val="20"/>
              </w:rPr>
            </w:pPr>
            <w:r w:rsidRPr="009F1F48">
              <w:rPr>
                <w:rFonts w:ascii="Arial" w:hAnsi="Arial" w:cs="Arial"/>
                <w:b/>
                <w:bCs/>
                <w:smallCaps/>
                <w:sz w:val="20"/>
              </w:rPr>
              <w:t>OGGETTO:</w:t>
            </w:r>
          </w:p>
        </w:tc>
        <w:tc>
          <w:tcPr>
            <w:tcW w:w="9639" w:type="dxa"/>
            <w:gridSpan w:val="2"/>
            <w:tcBorders>
              <w:left w:val="single" w:sz="8" w:space="0" w:color="auto"/>
              <w:bottom w:val="nil"/>
            </w:tcBorders>
            <w:hideMark/>
          </w:tcPr>
          <w:p w14:paraId="230BA649" w14:textId="77777777" w:rsidR="0034080A" w:rsidRDefault="00CB6626" w:rsidP="00A05F53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sz w:val="20"/>
              </w:rPr>
            </w:pPr>
            <w:r w:rsidRPr="003704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Incarichi attinenti all’archite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ttura e all’ingegneria</w:t>
            </w:r>
            <w:r w:rsidRPr="003704B0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 xml:space="preserve"> ed attività tecnico-amministrative di importo fino alle soglie di cui all’articolo 50, comma 1, lett. b del decreto legislativo n° 36/2023 – Anno 2024</w:t>
            </w:r>
            <w:r w:rsidR="0034080A" w:rsidRPr="009F1F48">
              <w:rPr>
                <w:rFonts w:ascii="Arial" w:hAnsi="Arial" w:cs="Arial"/>
                <w:b/>
                <w:sz w:val="20"/>
              </w:rPr>
              <w:t>;</w:t>
            </w:r>
          </w:p>
          <w:p w14:paraId="17DCE545" w14:textId="10F6F931" w:rsidR="00CB6626" w:rsidRPr="009F1F48" w:rsidRDefault="00CB6626" w:rsidP="00A05F53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sz w:val="20"/>
              </w:rPr>
            </w:pPr>
            <w:r w:rsidRPr="003704B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Aggiornamento avviso per la formazione di un elenco di professionisti esterni - Anno 2024</w:t>
            </w:r>
          </w:p>
        </w:tc>
      </w:tr>
      <w:tr w:rsidR="0034080A" w:rsidRPr="009F1F48" w14:paraId="62B1795A" w14:textId="77777777" w:rsidTr="00A05F53">
        <w:tc>
          <w:tcPr>
            <w:tcW w:w="1346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0EB304AD" w14:textId="77777777" w:rsidR="0034080A" w:rsidRPr="009F1F48" w:rsidRDefault="0034080A" w:rsidP="003408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mallCaps/>
                <w:sz w:val="20"/>
              </w:rPr>
            </w:pPr>
          </w:p>
        </w:tc>
        <w:tc>
          <w:tcPr>
            <w:tcW w:w="9639" w:type="dxa"/>
            <w:gridSpan w:val="2"/>
            <w:tcBorders>
              <w:left w:val="single" w:sz="8" w:space="0" w:color="auto"/>
              <w:bottom w:val="nil"/>
            </w:tcBorders>
            <w:hideMark/>
          </w:tcPr>
          <w:p w14:paraId="04C70903" w14:textId="7B1E24CF" w:rsidR="0034080A" w:rsidRPr="009F1F48" w:rsidRDefault="0034080A" w:rsidP="004A4494">
            <w:pPr>
              <w:spacing w:after="0" w:line="240" w:lineRule="auto"/>
              <w:ind w:left="-70" w:firstLine="70"/>
              <w:rPr>
                <w:rFonts w:ascii="Arial" w:hAnsi="Arial" w:cs="Arial"/>
                <w:b/>
                <w:sz w:val="20"/>
              </w:rPr>
            </w:pPr>
            <w:r w:rsidRPr="009F1F48">
              <w:rPr>
                <w:rFonts w:ascii="Arial" w:hAnsi="Arial" w:cs="Arial"/>
                <w:b/>
                <w:sz w:val="20"/>
              </w:rPr>
              <w:t>Istanza di inserimento</w:t>
            </w:r>
            <w:r>
              <w:rPr>
                <w:rFonts w:ascii="Arial" w:hAnsi="Arial" w:cs="Arial"/>
                <w:b/>
                <w:sz w:val="20"/>
              </w:rPr>
              <w:t xml:space="preserve"> per professionisti associati</w:t>
            </w:r>
            <w:r w:rsidR="00AC34B6">
              <w:rPr>
                <w:rFonts w:ascii="Arial" w:hAnsi="Arial" w:cs="Arial"/>
                <w:b/>
                <w:sz w:val="20"/>
              </w:rPr>
              <w:t xml:space="preserve"> – Anno 202</w:t>
            </w:r>
            <w:r w:rsidR="004117C3">
              <w:rPr>
                <w:rFonts w:ascii="Arial" w:hAnsi="Arial" w:cs="Arial"/>
                <w:b/>
                <w:sz w:val="20"/>
              </w:rPr>
              <w:t>4</w:t>
            </w:r>
            <w:r w:rsidRPr="009F1F48">
              <w:rPr>
                <w:rFonts w:ascii="Arial" w:hAnsi="Arial" w:cs="Arial"/>
                <w:b/>
                <w:sz w:val="20"/>
              </w:rPr>
              <w:t>;</w:t>
            </w:r>
          </w:p>
        </w:tc>
      </w:tr>
      <w:tr w:rsidR="0034080A" w:rsidRPr="009F1F48" w14:paraId="330A42BE" w14:textId="77777777" w:rsidTr="00A05F53">
        <w:tc>
          <w:tcPr>
            <w:tcW w:w="1346" w:type="dxa"/>
            <w:vMerge/>
            <w:tcBorders>
              <w:right w:val="single" w:sz="8" w:space="0" w:color="auto"/>
            </w:tcBorders>
            <w:vAlign w:val="center"/>
            <w:hideMark/>
          </w:tcPr>
          <w:p w14:paraId="4D89538D" w14:textId="77777777" w:rsidR="0034080A" w:rsidRPr="009F1F48" w:rsidRDefault="0034080A" w:rsidP="003408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mallCaps/>
                <w:sz w:val="20"/>
              </w:rPr>
            </w:pPr>
          </w:p>
        </w:tc>
        <w:tc>
          <w:tcPr>
            <w:tcW w:w="9639" w:type="dxa"/>
            <w:gridSpan w:val="2"/>
            <w:tcBorders>
              <w:left w:val="single" w:sz="8" w:space="0" w:color="auto"/>
              <w:bottom w:val="nil"/>
            </w:tcBorders>
            <w:hideMark/>
          </w:tcPr>
          <w:p w14:paraId="28572A9B" w14:textId="77777777" w:rsidR="0034080A" w:rsidRPr="009F1F48" w:rsidRDefault="0034080A" w:rsidP="0034080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  <w:tr w:rsidR="00AC34B6" w:rsidRPr="009F1F48" w14:paraId="5BCB75D3" w14:textId="77777777" w:rsidTr="00A05F53">
        <w:tc>
          <w:tcPr>
            <w:tcW w:w="1346" w:type="dxa"/>
            <w:vMerge/>
            <w:tcBorders>
              <w:bottom w:val="nil"/>
              <w:right w:val="single" w:sz="8" w:space="0" w:color="auto"/>
            </w:tcBorders>
            <w:hideMark/>
          </w:tcPr>
          <w:p w14:paraId="2BAF42F9" w14:textId="77777777" w:rsidR="00AC34B6" w:rsidRPr="009F1F48" w:rsidRDefault="00AC34B6" w:rsidP="00AC34B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mallCaps/>
                <w:sz w:val="20"/>
              </w:rPr>
            </w:pPr>
          </w:p>
        </w:tc>
        <w:tc>
          <w:tcPr>
            <w:tcW w:w="9639" w:type="dxa"/>
            <w:gridSpan w:val="2"/>
            <w:tcBorders>
              <w:left w:val="single" w:sz="8" w:space="0" w:color="auto"/>
              <w:bottom w:val="single" w:sz="8" w:space="0" w:color="auto"/>
            </w:tcBorders>
            <w:hideMark/>
          </w:tcPr>
          <w:p w14:paraId="7DA91D06" w14:textId="2837589E" w:rsidR="00AC34B6" w:rsidRPr="009F1F48" w:rsidRDefault="00AC34B6" w:rsidP="001D237A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sz w:val="20"/>
              </w:rPr>
            </w:pPr>
            <w:r w:rsidRPr="005C20B9">
              <w:rPr>
                <w:rFonts w:ascii="Arial" w:hAnsi="Arial" w:cs="Arial"/>
                <w:b/>
                <w:sz w:val="20"/>
                <w:szCs w:val="20"/>
              </w:rPr>
              <w:t xml:space="preserve">Rif. Avviso Pubblico del </w:t>
            </w:r>
            <w:r w:rsidR="005901B9">
              <w:rPr>
                <w:rFonts w:ascii="Arial" w:hAnsi="Arial" w:cs="Arial"/>
                <w:b/>
                <w:sz w:val="20"/>
                <w:szCs w:val="20"/>
              </w:rPr>
              <w:t>26/02/2024</w:t>
            </w:r>
            <w:r w:rsidRPr="005C20B9">
              <w:rPr>
                <w:rFonts w:ascii="Arial" w:hAnsi="Arial" w:cs="Arial"/>
                <w:b/>
                <w:sz w:val="20"/>
                <w:szCs w:val="20"/>
              </w:rPr>
              <w:t xml:space="preserve"> registrato al prot. </w:t>
            </w:r>
            <w:proofErr w:type="spellStart"/>
            <w:r w:rsidRPr="005C20B9">
              <w:rPr>
                <w:rFonts w:ascii="Arial" w:hAnsi="Arial" w:cs="Arial"/>
                <w:b/>
                <w:sz w:val="20"/>
                <w:szCs w:val="20"/>
              </w:rPr>
              <w:t>com</w:t>
            </w:r>
            <w:proofErr w:type="spellEnd"/>
            <w:r w:rsidRPr="005C20B9">
              <w:rPr>
                <w:rFonts w:ascii="Arial" w:hAnsi="Arial" w:cs="Arial"/>
                <w:b/>
                <w:sz w:val="20"/>
                <w:szCs w:val="20"/>
              </w:rPr>
              <w:t xml:space="preserve"> n° </w:t>
            </w:r>
            <w:r w:rsidR="005901B9">
              <w:rPr>
                <w:rFonts w:ascii="Arial" w:hAnsi="Arial" w:cs="Arial"/>
                <w:b/>
                <w:sz w:val="20"/>
                <w:szCs w:val="20"/>
              </w:rPr>
              <w:t>1127.</w:t>
            </w:r>
          </w:p>
        </w:tc>
      </w:tr>
      <w:tr w:rsidR="0034080A" w:rsidRPr="009F1F48" w14:paraId="7FDA53D7" w14:textId="77777777" w:rsidTr="00A05F53">
        <w:trPr>
          <w:trHeight w:val="124"/>
        </w:trPr>
        <w:tc>
          <w:tcPr>
            <w:tcW w:w="1771" w:type="dxa"/>
            <w:gridSpan w:val="2"/>
            <w:tcBorders>
              <w:bottom w:val="nil"/>
            </w:tcBorders>
          </w:tcPr>
          <w:p w14:paraId="2774093A" w14:textId="77777777" w:rsidR="0034080A" w:rsidRPr="009F1F48" w:rsidRDefault="0034080A" w:rsidP="0034080A">
            <w:pPr>
              <w:spacing w:after="0" w:line="240" w:lineRule="auto"/>
              <w:rPr>
                <w:rFonts w:ascii="Arial" w:hAnsi="Arial" w:cs="Arial"/>
                <w:b/>
                <w:bCs/>
                <w:smallCaps/>
                <w:sz w:val="20"/>
              </w:rPr>
            </w:pPr>
          </w:p>
        </w:tc>
        <w:tc>
          <w:tcPr>
            <w:tcW w:w="9214" w:type="dxa"/>
            <w:tcBorders>
              <w:bottom w:val="nil"/>
            </w:tcBorders>
            <w:shd w:val="clear" w:color="auto" w:fill="D9D9D9" w:themeFill="background1" w:themeFillShade="D9"/>
          </w:tcPr>
          <w:p w14:paraId="2992CD4A" w14:textId="77777777" w:rsidR="0034080A" w:rsidRPr="009F1F48" w:rsidRDefault="0034080A" w:rsidP="0034080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75CF55A4" w14:textId="77777777" w:rsidR="0034080A" w:rsidRPr="009F1F48" w:rsidRDefault="0034080A" w:rsidP="00A55B44">
      <w:pPr>
        <w:suppressAutoHyphens/>
        <w:spacing w:after="0" w:line="240" w:lineRule="auto"/>
        <w:ind w:left="0" w:firstLine="0"/>
        <w:rPr>
          <w:rFonts w:ascii="Arial" w:eastAsia="Times New Roman" w:hAnsi="Arial" w:cs="Arial"/>
          <w:caps/>
          <w:sz w:val="20"/>
          <w:szCs w:val="20"/>
          <w:lang w:eastAsia="ar-SA"/>
        </w:rPr>
      </w:pPr>
      <w:r w:rsidRPr="009F1F48">
        <w:rPr>
          <w:rFonts w:ascii="Arial" w:hAnsi="Arial" w:cs="Arial"/>
          <w:sz w:val="20"/>
          <w:szCs w:val="20"/>
        </w:rPr>
        <w:t xml:space="preserve">Il/La sottoscritto/a </w:t>
      </w:r>
      <w:r w:rsidR="00D63841" w:rsidRPr="009F1F48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................................."/>
            </w:textInput>
          </w:ffData>
        </w:fldChar>
      </w:r>
      <w:r w:rsidRPr="009F1F48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D63841" w:rsidRPr="009F1F48">
        <w:rPr>
          <w:rFonts w:ascii="Arial" w:hAnsi="Arial" w:cs="Arial"/>
          <w:b/>
          <w:i/>
          <w:sz w:val="20"/>
          <w:szCs w:val="20"/>
        </w:rPr>
      </w:r>
      <w:r w:rsidR="00D63841" w:rsidRPr="009F1F48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9F1F48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....................................................................................</w:t>
      </w:r>
      <w:r w:rsidR="00D63841" w:rsidRPr="009F1F48">
        <w:rPr>
          <w:rFonts w:ascii="Arial" w:hAnsi="Arial" w:cs="Arial"/>
          <w:b/>
          <w:i/>
          <w:sz w:val="20"/>
          <w:szCs w:val="20"/>
        </w:rPr>
        <w:fldChar w:fldCharType="end"/>
      </w:r>
      <w:r w:rsidRPr="009F1F48">
        <w:rPr>
          <w:rFonts w:ascii="Arial" w:hAnsi="Arial" w:cs="Arial"/>
          <w:sz w:val="20"/>
          <w:szCs w:val="20"/>
        </w:rPr>
        <w:t xml:space="preserve">, nato/a </w:t>
      </w:r>
      <w:proofErr w:type="spellStart"/>
      <w:r w:rsidRPr="009F1F48">
        <w:rPr>
          <w:rFonts w:ascii="Arial" w:hAnsi="Arial" w:cs="Arial"/>
          <w:sz w:val="20"/>
          <w:szCs w:val="20"/>
        </w:rPr>
        <w:t>a</w:t>
      </w:r>
      <w:proofErr w:type="spellEnd"/>
      <w:r w:rsidRPr="009F1F48">
        <w:rPr>
          <w:rFonts w:ascii="Arial" w:hAnsi="Arial" w:cs="Arial"/>
          <w:sz w:val="20"/>
          <w:szCs w:val="20"/>
        </w:rPr>
        <w:t xml:space="preserve"> </w:t>
      </w:r>
      <w:r w:rsidR="00D63841" w:rsidRPr="009F1F48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9F1F48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D63841" w:rsidRPr="009F1F48">
        <w:rPr>
          <w:rFonts w:ascii="Arial" w:hAnsi="Arial" w:cs="Arial"/>
          <w:b/>
          <w:i/>
          <w:sz w:val="20"/>
          <w:szCs w:val="20"/>
        </w:rPr>
      </w:r>
      <w:r w:rsidR="00D63841" w:rsidRPr="009F1F48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9F1F48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="00D63841" w:rsidRPr="009F1F48">
        <w:rPr>
          <w:rFonts w:ascii="Arial" w:hAnsi="Arial" w:cs="Arial"/>
          <w:b/>
          <w:i/>
          <w:sz w:val="20"/>
          <w:szCs w:val="20"/>
        </w:rPr>
        <w:fldChar w:fldCharType="end"/>
      </w:r>
      <w:r w:rsidRPr="009F1F48">
        <w:rPr>
          <w:rFonts w:ascii="Arial" w:hAnsi="Arial" w:cs="Arial"/>
          <w:sz w:val="20"/>
          <w:szCs w:val="20"/>
        </w:rPr>
        <w:t>, Prov.</w:t>
      </w:r>
      <w:r w:rsidR="00D63841" w:rsidRPr="009F1F48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Pr="009F1F48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D63841" w:rsidRPr="009F1F48">
        <w:rPr>
          <w:rFonts w:ascii="Arial" w:hAnsi="Arial" w:cs="Arial"/>
          <w:b/>
          <w:i/>
          <w:sz w:val="20"/>
          <w:szCs w:val="20"/>
        </w:rPr>
      </w:r>
      <w:r w:rsidR="00D63841" w:rsidRPr="009F1F48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9F1F48">
        <w:rPr>
          <w:rFonts w:ascii="Arial" w:hAnsi="Arial" w:cs="Arial"/>
          <w:b/>
          <w:i/>
          <w:noProof/>
          <w:sz w:val="20"/>
          <w:szCs w:val="20"/>
        </w:rPr>
        <w:t>..............</w:t>
      </w:r>
      <w:r w:rsidR="00D63841" w:rsidRPr="009F1F48">
        <w:rPr>
          <w:rFonts w:ascii="Arial" w:hAnsi="Arial" w:cs="Arial"/>
          <w:b/>
          <w:i/>
          <w:sz w:val="20"/>
          <w:szCs w:val="20"/>
        </w:rPr>
        <w:fldChar w:fldCharType="end"/>
      </w:r>
      <w:r w:rsidRPr="009F1F48">
        <w:rPr>
          <w:rFonts w:ascii="Arial" w:hAnsi="Arial" w:cs="Arial"/>
          <w:sz w:val="20"/>
          <w:szCs w:val="20"/>
        </w:rPr>
        <w:t xml:space="preserve">, il </w:t>
      </w:r>
      <w:r w:rsidR="00D63841" w:rsidRPr="009F1F48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Pr="009F1F48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D63841" w:rsidRPr="009F1F48">
        <w:rPr>
          <w:rFonts w:ascii="Arial" w:hAnsi="Arial" w:cs="Arial"/>
          <w:b/>
          <w:i/>
          <w:sz w:val="20"/>
          <w:szCs w:val="20"/>
        </w:rPr>
      </w:r>
      <w:r w:rsidR="00D63841" w:rsidRPr="009F1F48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9F1F48">
        <w:rPr>
          <w:rFonts w:ascii="Arial" w:hAnsi="Arial" w:cs="Arial"/>
          <w:b/>
          <w:i/>
          <w:noProof/>
          <w:sz w:val="20"/>
          <w:szCs w:val="20"/>
        </w:rPr>
        <w:t>...................................</w:t>
      </w:r>
      <w:r w:rsidR="00D63841" w:rsidRPr="009F1F48">
        <w:rPr>
          <w:rFonts w:ascii="Arial" w:hAnsi="Arial" w:cs="Arial"/>
          <w:b/>
          <w:i/>
          <w:sz w:val="20"/>
          <w:szCs w:val="20"/>
        </w:rPr>
        <w:fldChar w:fldCharType="end"/>
      </w:r>
      <w:r w:rsidRPr="009F1F48">
        <w:rPr>
          <w:rFonts w:ascii="Arial" w:hAnsi="Arial" w:cs="Arial"/>
          <w:sz w:val="20"/>
          <w:szCs w:val="20"/>
        </w:rPr>
        <w:t xml:space="preserve">, C.F. </w:t>
      </w:r>
      <w:r w:rsidR="00D63841" w:rsidRPr="009F1F48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9F1F48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D63841" w:rsidRPr="009F1F48">
        <w:rPr>
          <w:rFonts w:ascii="Arial" w:hAnsi="Arial" w:cs="Arial"/>
          <w:b/>
          <w:i/>
          <w:sz w:val="20"/>
          <w:szCs w:val="20"/>
        </w:rPr>
      </w:r>
      <w:r w:rsidR="00D63841" w:rsidRPr="009F1F48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9F1F48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="00D63841" w:rsidRPr="009F1F48">
        <w:rPr>
          <w:rFonts w:ascii="Arial" w:hAnsi="Arial" w:cs="Arial"/>
          <w:b/>
          <w:i/>
          <w:sz w:val="20"/>
          <w:szCs w:val="20"/>
        </w:rPr>
        <w:fldChar w:fldCharType="end"/>
      </w:r>
      <w:r w:rsidRPr="009F1F4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F1F48">
        <w:rPr>
          <w:rFonts w:ascii="Arial" w:hAnsi="Arial" w:cs="Arial"/>
          <w:sz w:val="20"/>
          <w:szCs w:val="20"/>
        </w:rPr>
        <w:t>P.Iva</w:t>
      </w:r>
      <w:proofErr w:type="spellEnd"/>
      <w:r w:rsidRPr="009F1F48">
        <w:rPr>
          <w:rFonts w:ascii="Arial" w:hAnsi="Arial" w:cs="Arial"/>
          <w:sz w:val="20"/>
          <w:szCs w:val="20"/>
        </w:rPr>
        <w:t xml:space="preserve">: </w:t>
      </w:r>
      <w:r w:rsidR="00D63841" w:rsidRPr="009F1F48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9F1F48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D63841" w:rsidRPr="009F1F48">
        <w:rPr>
          <w:rFonts w:ascii="Arial" w:hAnsi="Arial" w:cs="Arial"/>
          <w:b/>
          <w:i/>
          <w:sz w:val="20"/>
          <w:szCs w:val="20"/>
        </w:rPr>
      </w:r>
      <w:r w:rsidR="00D63841" w:rsidRPr="009F1F48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9F1F48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="00D63841" w:rsidRPr="009F1F48">
        <w:rPr>
          <w:rFonts w:ascii="Arial" w:hAnsi="Arial" w:cs="Arial"/>
          <w:b/>
          <w:i/>
          <w:sz w:val="20"/>
          <w:szCs w:val="20"/>
        </w:rPr>
        <w:fldChar w:fldCharType="end"/>
      </w:r>
      <w:r w:rsidRPr="009F1F48">
        <w:rPr>
          <w:rFonts w:ascii="Arial" w:hAnsi="Arial" w:cs="Arial"/>
          <w:sz w:val="20"/>
          <w:szCs w:val="20"/>
        </w:rPr>
        <w:t xml:space="preserve"> residente a </w:t>
      </w:r>
      <w:r w:rsidR="00D63841" w:rsidRPr="009F1F48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................................."/>
            </w:textInput>
          </w:ffData>
        </w:fldChar>
      </w:r>
      <w:r w:rsidRPr="009F1F48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D63841" w:rsidRPr="009F1F48">
        <w:rPr>
          <w:rFonts w:ascii="Arial" w:hAnsi="Arial" w:cs="Arial"/>
          <w:b/>
          <w:i/>
          <w:sz w:val="20"/>
          <w:szCs w:val="20"/>
        </w:rPr>
      </w:r>
      <w:r w:rsidR="00D63841" w:rsidRPr="009F1F48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9F1F48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....................................................................................</w:t>
      </w:r>
      <w:r w:rsidR="00D63841" w:rsidRPr="009F1F48">
        <w:rPr>
          <w:rFonts w:ascii="Arial" w:hAnsi="Arial" w:cs="Arial"/>
          <w:b/>
          <w:i/>
          <w:sz w:val="20"/>
          <w:szCs w:val="20"/>
        </w:rPr>
        <w:fldChar w:fldCharType="end"/>
      </w:r>
      <w:r w:rsidRPr="009F1F48">
        <w:rPr>
          <w:rFonts w:ascii="Arial" w:hAnsi="Arial" w:cs="Arial"/>
          <w:sz w:val="20"/>
          <w:szCs w:val="20"/>
        </w:rPr>
        <w:t xml:space="preserve">, prov. </w:t>
      </w:r>
      <w:r w:rsidR="00D63841" w:rsidRPr="009F1F48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"/>
            </w:textInput>
          </w:ffData>
        </w:fldChar>
      </w:r>
      <w:r w:rsidRPr="009F1F48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D63841" w:rsidRPr="009F1F48">
        <w:rPr>
          <w:rFonts w:ascii="Arial" w:hAnsi="Arial" w:cs="Arial"/>
          <w:b/>
          <w:i/>
          <w:sz w:val="20"/>
          <w:szCs w:val="20"/>
        </w:rPr>
      </w:r>
      <w:r w:rsidR="00D63841" w:rsidRPr="009F1F48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9F1F48">
        <w:rPr>
          <w:rFonts w:ascii="Arial" w:hAnsi="Arial" w:cs="Arial"/>
          <w:b/>
          <w:i/>
          <w:noProof/>
          <w:sz w:val="20"/>
          <w:szCs w:val="20"/>
        </w:rPr>
        <w:t>.......................</w:t>
      </w:r>
      <w:r w:rsidR="00D63841" w:rsidRPr="009F1F48">
        <w:rPr>
          <w:rFonts w:ascii="Arial" w:hAnsi="Arial" w:cs="Arial"/>
          <w:b/>
          <w:i/>
          <w:sz w:val="20"/>
          <w:szCs w:val="20"/>
        </w:rPr>
        <w:fldChar w:fldCharType="end"/>
      </w:r>
      <w:r w:rsidRPr="009F1F48">
        <w:rPr>
          <w:rFonts w:ascii="Arial" w:hAnsi="Arial" w:cs="Arial"/>
          <w:b/>
          <w:i/>
          <w:sz w:val="20"/>
          <w:szCs w:val="20"/>
        </w:rPr>
        <w:t>,</w:t>
      </w:r>
      <w:r w:rsidRPr="009F1F48">
        <w:rPr>
          <w:rFonts w:ascii="Arial" w:hAnsi="Arial" w:cs="Arial"/>
          <w:sz w:val="20"/>
          <w:szCs w:val="20"/>
        </w:rPr>
        <w:t xml:space="preserve"> C.A.P. </w:t>
      </w:r>
      <w:r w:rsidR="00D63841" w:rsidRPr="009F1F48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Pr="009F1F48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D63841" w:rsidRPr="009F1F48">
        <w:rPr>
          <w:rFonts w:ascii="Arial" w:hAnsi="Arial" w:cs="Arial"/>
          <w:b/>
          <w:i/>
          <w:sz w:val="20"/>
          <w:szCs w:val="20"/>
        </w:rPr>
      </w:r>
      <w:r w:rsidR="00D63841" w:rsidRPr="009F1F48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9F1F48">
        <w:rPr>
          <w:rFonts w:ascii="Arial" w:hAnsi="Arial" w:cs="Arial"/>
          <w:b/>
          <w:i/>
          <w:noProof/>
          <w:sz w:val="20"/>
          <w:szCs w:val="20"/>
        </w:rPr>
        <w:t>...................................</w:t>
      </w:r>
      <w:r w:rsidR="00D63841" w:rsidRPr="009F1F48">
        <w:rPr>
          <w:rFonts w:ascii="Arial" w:hAnsi="Arial" w:cs="Arial"/>
          <w:b/>
          <w:i/>
          <w:sz w:val="20"/>
          <w:szCs w:val="20"/>
        </w:rPr>
        <w:fldChar w:fldCharType="end"/>
      </w:r>
      <w:r w:rsidRPr="009F1F48">
        <w:rPr>
          <w:rFonts w:ascii="Arial" w:hAnsi="Arial" w:cs="Arial"/>
          <w:b/>
          <w:i/>
          <w:sz w:val="20"/>
          <w:szCs w:val="20"/>
        </w:rPr>
        <w:t xml:space="preserve">, </w:t>
      </w:r>
      <w:r w:rsidRPr="009F1F48">
        <w:rPr>
          <w:rFonts w:ascii="Arial" w:hAnsi="Arial" w:cs="Arial"/>
          <w:sz w:val="20"/>
          <w:szCs w:val="20"/>
        </w:rPr>
        <w:t xml:space="preserve">via </w:t>
      </w:r>
      <w:r w:rsidR="00D63841" w:rsidRPr="009F1F48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"/>
            </w:textInput>
          </w:ffData>
        </w:fldChar>
      </w:r>
      <w:r w:rsidRPr="009F1F48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D63841" w:rsidRPr="009F1F48">
        <w:rPr>
          <w:rFonts w:ascii="Arial" w:hAnsi="Arial" w:cs="Arial"/>
          <w:b/>
          <w:i/>
          <w:sz w:val="20"/>
          <w:szCs w:val="20"/>
        </w:rPr>
      </w:r>
      <w:r w:rsidR="00D63841" w:rsidRPr="009F1F48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9F1F48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....................................................................................................</w:t>
      </w:r>
      <w:r w:rsidR="00D63841" w:rsidRPr="009F1F48">
        <w:rPr>
          <w:rFonts w:ascii="Arial" w:hAnsi="Arial" w:cs="Arial"/>
          <w:b/>
          <w:i/>
          <w:sz w:val="20"/>
          <w:szCs w:val="20"/>
        </w:rPr>
        <w:fldChar w:fldCharType="end"/>
      </w:r>
      <w:r w:rsidRPr="009F1F48">
        <w:rPr>
          <w:rFonts w:ascii="Arial" w:hAnsi="Arial" w:cs="Arial"/>
          <w:sz w:val="20"/>
          <w:szCs w:val="20"/>
        </w:rPr>
        <w:t xml:space="preserve">, n° </w:t>
      </w:r>
      <w:r w:rsidR="00D63841" w:rsidRPr="009F1F48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Pr="009F1F48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D63841" w:rsidRPr="009F1F48">
        <w:rPr>
          <w:rFonts w:ascii="Arial" w:hAnsi="Arial" w:cs="Arial"/>
          <w:b/>
          <w:i/>
          <w:sz w:val="20"/>
          <w:szCs w:val="20"/>
        </w:rPr>
      </w:r>
      <w:r w:rsidR="00D63841" w:rsidRPr="009F1F48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9F1F48">
        <w:rPr>
          <w:rFonts w:ascii="Arial" w:hAnsi="Arial" w:cs="Arial"/>
          <w:b/>
          <w:i/>
          <w:noProof/>
          <w:sz w:val="20"/>
          <w:szCs w:val="20"/>
        </w:rPr>
        <w:t>..............</w:t>
      </w:r>
      <w:r w:rsidR="00D63841" w:rsidRPr="009F1F48">
        <w:rPr>
          <w:rFonts w:ascii="Arial" w:hAnsi="Arial" w:cs="Arial"/>
          <w:b/>
          <w:i/>
          <w:sz w:val="20"/>
          <w:szCs w:val="20"/>
        </w:rPr>
        <w:fldChar w:fldCharType="end"/>
      </w:r>
      <w:r w:rsidRPr="009F1F48">
        <w:rPr>
          <w:rFonts w:ascii="Arial" w:hAnsi="Arial" w:cs="Arial"/>
          <w:sz w:val="20"/>
          <w:szCs w:val="20"/>
        </w:rPr>
        <w:t xml:space="preserve">, tel. </w:t>
      </w:r>
      <w:r w:rsidR="00D63841" w:rsidRPr="009F1F48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9F1F48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D63841" w:rsidRPr="009F1F48">
        <w:rPr>
          <w:rFonts w:ascii="Arial" w:hAnsi="Arial" w:cs="Arial"/>
          <w:b/>
          <w:i/>
          <w:sz w:val="20"/>
          <w:szCs w:val="20"/>
        </w:rPr>
      </w:r>
      <w:r w:rsidR="00D63841" w:rsidRPr="009F1F48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9F1F48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="00D63841" w:rsidRPr="009F1F48">
        <w:rPr>
          <w:rFonts w:ascii="Arial" w:hAnsi="Arial" w:cs="Arial"/>
          <w:b/>
          <w:i/>
          <w:sz w:val="20"/>
          <w:szCs w:val="20"/>
        </w:rPr>
        <w:fldChar w:fldCharType="end"/>
      </w:r>
      <w:r w:rsidRPr="009F1F48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F1F48">
        <w:rPr>
          <w:rFonts w:ascii="Arial" w:hAnsi="Arial" w:cs="Arial"/>
          <w:sz w:val="20"/>
          <w:szCs w:val="20"/>
        </w:rPr>
        <w:t>cell</w:t>
      </w:r>
      <w:proofErr w:type="spellEnd"/>
      <w:r w:rsidRPr="009F1F48">
        <w:rPr>
          <w:rFonts w:ascii="Arial" w:hAnsi="Arial" w:cs="Arial"/>
          <w:sz w:val="20"/>
          <w:szCs w:val="20"/>
        </w:rPr>
        <w:t xml:space="preserve"> </w:t>
      </w:r>
      <w:r w:rsidR="00D63841" w:rsidRPr="009F1F48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9F1F48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D63841" w:rsidRPr="009F1F48">
        <w:rPr>
          <w:rFonts w:ascii="Arial" w:hAnsi="Arial" w:cs="Arial"/>
          <w:b/>
          <w:i/>
          <w:sz w:val="20"/>
          <w:szCs w:val="20"/>
        </w:rPr>
      </w:r>
      <w:r w:rsidR="00D63841" w:rsidRPr="009F1F48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9F1F48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="00D63841" w:rsidRPr="009F1F48">
        <w:rPr>
          <w:rFonts w:ascii="Arial" w:hAnsi="Arial" w:cs="Arial"/>
          <w:b/>
          <w:i/>
          <w:sz w:val="20"/>
          <w:szCs w:val="20"/>
        </w:rPr>
        <w:fldChar w:fldCharType="end"/>
      </w:r>
      <w:r w:rsidRPr="009F1F48">
        <w:rPr>
          <w:rFonts w:ascii="Arial" w:hAnsi="Arial" w:cs="Arial"/>
          <w:sz w:val="20"/>
          <w:szCs w:val="20"/>
        </w:rPr>
        <w:t xml:space="preserve">, PEC: </w:t>
      </w:r>
      <w:r w:rsidR="00D63841" w:rsidRPr="009F1F48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9F1F48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D63841" w:rsidRPr="009F1F48">
        <w:rPr>
          <w:rFonts w:ascii="Arial" w:hAnsi="Arial" w:cs="Arial"/>
          <w:b/>
          <w:i/>
          <w:sz w:val="20"/>
          <w:szCs w:val="20"/>
        </w:rPr>
      </w:r>
      <w:r w:rsidR="00D63841" w:rsidRPr="009F1F48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9F1F48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="00D63841" w:rsidRPr="009F1F48">
        <w:rPr>
          <w:rFonts w:ascii="Arial" w:hAnsi="Arial" w:cs="Arial"/>
          <w:b/>
          <w:i/>
          <w:sz w:val="20"/>
          <w:szCs w:val="20"/>
        </w:rPr>
        <w:fldChar w:fldCharType="end"/>
      </w:r>
      <w:r w:rsidRPr="009F1F48">
        <w:rPr>
          <w:rFonts w:ascii="Arial" w:hAnsi="Arial" w:cs="Arial"/>
          <w:b/>
          <w:i/>
          <w:sz w:val="20"/>
          <w:szCs w:val="20"/>
        </w:rPr>
        <w:t>@</w:t>
      </w:r>
      <w:r w:rsidR="00D63841" w:rsidRPr="009F1F48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9F1F48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D63841" w:rsidRPr="009F1F48">
        <w:rPr>
          <w:rFonts w:ascii="Arial" w:hAnsi="Arial" w:cs="Arial"/>
          <w:b/>
          <w:i/>
          <w:sz w:val="20"/>
          <w:szCs w:val="20"/>
        </w:rPr>
      </w:r>
      <w:r w:rsidR="00D63841" w:rsidRPr="009F1F48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9F1F48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="00D63841" w:rsidRPr="009F1F48">
        <w:rPr>
          <w:rFonts w:ascii="Arial" w:hAnsi="Arial" w:cs="Arial"/>
          <w:b/>
          <w:i/>
          <w:sz w:val="20"/>
          <w:szCs w:val="20"/>
        </w:rPr>
        <w:fldChar w:fldCharType="end"/>
      </w:r>
      <w:r w:rsidRPr="009F1F48">
        <w:rPr>
          <w:rFonts w:ascii="Arial" w:hAnsi="Arial" w:cs="Arial"/>
          <w:sz w:val="20"/>
          <w:szCs w:val="20"/>
        </w:rPr>
        <w:t>,</w:t>
      </w:r>
    </w:p>
    <w:p w14:paraId="2E155C35" w14:textId="77777777" w:rsidR="00613758" w:rsidRPr="00A06B50" w:rsidRDefault="0034080A" w:rsidP="004D2D86">
      <w:pPr>
        <w:pStyle w:val="Corpotesto"/>
        <w:widowControl w:val="0"/>
        <w:spacing w:before="120" w:after="0"/>
        <w:ind w:right="-79"/>
        <w:jc w:val="center"/>
        <w:rPr>
          <w:rFonts w:ascii="Arial" w:hAnsi="Arial" w:cs="Arial"/>
          <w:sz w:val="20"/>
          <w:szCs w:val="20"/>
        </w:rPr>
      </w:pPr>
      <w:r w:rsidRPr="009F1F48">
        <w:rPr>
          <w:rFonts w:ascii="Arial" w:hAnsi="Arial" w:cs="Arial"/>
          <w:b/>
          <w:bCs/>
          <w:color w:val="0000CC"/>
        </w:rPr>
        <w:t xml:space="preserve">IN QUALITÀ DI </w:t>
      </w:r>
    </w:p>
    <w:p w14:paraId="047F18D3" w14:textId="4CBC8AC2" w:rsidR="0013454E" w:rsidRPr="00BD6C3F" w:rsidRDefault="00ED7141" w:rsidP="00536EDB">
      <w:pPr>
        <w:pStyle w:val="sche3"/>
        <w:widowControl/>
        <w:overflowPunct/>
        <w:autoSpaceDE/>
        <w:autoSpaceDN/>
        <w:adjustRightInd/>
        <w:spacing w:before="120"/>
        <w:ind w:left="425" w:hanging="425"/>
        <w:textAlignment w:val="auto"/>
        <w:rPr>
          <w:rFonts w:ascii="Arial" w:hAnsi="Arial" w:cs="Arial"/>
          <w:lang w:val="it-IT" w:eastAsia="ar-SA"/>
        </w:rPr>
      </w:pPr>
      <w:r w:rsidRPr="009F1F48">
        <w:rPr>
          <w:rFonts w:ascii="Arial" w:hAnsi="Arial" w:cs="Arial"/>
        </w:rPr>
        <w:object w:dxaOrig="1440" w:dyaOrig="1440" w14:anchorId="09A2DC48">
          <v:shape id="_x0000_i1449" type="#_x0000_t75" style="width:12.5pt;height:10pt" o:ole="">
            <v:imagedata r:id="rId8" o:title=""/>
          </v:shape>
          <w:control r:id="rId9" w:name="CheckBox17111182" w:shapeid="_x0000_i1449"/>
        </w:object>
      </w:r>
      <w:r w:rsidRPr="0053676C">
        <w:rPr>
          <w:rFonts w:ascii="Arial" w:hAnsi="Arial" w:cs="Arial"/>
          <w:lang w:val="it-IT"/>
        </w:rPr>
        <w:t xml:space="preserve"> </w:t>
      </w:r>
      <w:r w:rsidR="006F09DD" w:rsidRPr="00BD6C3F">
        <w:rPr>
          <w:rFonts w:ascii="Arial" w:hAnsi="Arial" w:cs="Arial"/>
          <w:b/>
          <w:smallCaps/>
          <w:color w:val="0000CC"/>
          <w:sz w:val="22"/>
          <w:u w:val="single"/>
          <w:lang w:val="it-IT"/>
        </w:rPr>
        <w:t>Rappresentante di Liberi Professionisti Associati</w:t>
      </w:r>
      <w:r w:rsidR="006F09DD" w:rsidRPr="00BD6C3F">
        <w:rPr>
          <w:rFonts w:ascii="Arial" w:hAnsi="Arial" w:cs="Arial"/>
          <w:sz w:val="22"/>
          <w:lang w:val="it-IT"/>
        </w:rPr>
        <w:t xml:space="preserve"> </w:t>
      </w:r>
      <w:r w:rsidR="00774B2F" w:rsidRPr="00BD6C3F">
        <w:rPr>
          <w:rFonts w:ascii="Arial" w:hAnsi="Arial" w:cs="Arial"/>
          <w:lang w:val="it-IT"/>
        </w:rPr>
        <w:t>(</w:t>
      </w:r>
      <w:r w:rsidR="004117C3" w:rsidRPr="00BD6C3F">
        <w:rPr>
          <w:rFonts w:ascii="Arial" w:hAnsi="Arial" w:cs="Arial"/>
          <w:lang w:val="it-IT"/>
        </w:rPr>
        <w:t xml:space="preserve">art. </w:t>
      </w:r>
      <w:r w:rsidR="004117C3">
        <w:rPr>
          <w:rFonts w:ascii="Arial" w:hAnsi="Arial" w:cs="Arial"/>
          <w:lang w:val="it-IT"/>
        </w:rPr>
        <w:t>6</w:t>
      </w:r>
      <w:r w:rsidR="004117C3" w:rsidRPr="00BD6C3F">
        <w:rPr>
          <w:rFonts w:ascii="Arial" w:hAnsi="Arial" w:cs="Arial"/>
          <w:lang w:val="it-IT"/>
        </w:rPr>
        <w:t xml:space="preserve">6, comma 1, lett. </w:t>
      </w:r>
      <w:r w:rsidR="004117C3">
        <w:rPr>
          <w:rFonts w:ascii="Arial" w:hAnsi="Arial" w:cs="Arial"/>
          <w:lang w:val="it-IT"/>
        </w:rPr>
        <w:t>a) del</w:t>
      </w:r>
      <w:r w:rsidR="004117C3" w:rsidRPr="00BD6C3F">
        <w:rPr>
          <w:rFonts w:ascii="Arial" w:hAnsi="Arial" w:cs="Arial"/>
          <w:lang w:val="it-IT"/>
        </w:rPr>
        <w:t xml:space="preserve"> D.</w:t>
      </w:r>
      <w:r w:rsidR="004117C3">
        <w:rPr>
          <w:rFonts w:ascii="Arial" w:hAnsi="Arial" w:cs="Arial"/>
          <w:lang w:val="it-IT"/>
        </w:rPr>
        <w:t>l</w:t>
      </w:r>
      <w:r w:rsidR="004117C3" w:rsidRPr="00BD6C3F">
        <w:rPr>
          <w:rFonts w:ascii="Arial" w:hAnsi="Arial" w:cs="Arial"/>
          <w:lang w:val="it-IT"/>
        </w:rPr>
        <w:t xml:space="preserve">gs. n° </w:t>
      </w:r>
      <w:r w:rsidR="004117C3">
        <w:rPr>
          <w:rFonts w:ascii="Arial" w:hAnsi="Arial" w:cs="Arial"/>
          <w:lang w:val="it-IT"/>
        </w:rPr>
        <w:t xml:space="preserve">36/2023 e s.m.i.) </w:t>
      </w:r>
      <w:r w:rsidR="004117C3" w:rsidRPr="00BD6C3F">
        <w:rPr>
          <w:rFonts w:ascii="Arial" w:hAnsi="Arial" w:cs="Arial"/>
          <w:lang w:val="it-IT"/>
        </w:rPr>
        <w:t xml:space="preserve"> </w:t>
      </w:r>
      <w:r w:rsidR="00774B2F" w:rsidRPr="00BD6C3F">
        <w:rPr>
          <w:rFonts w:ascii="Arial" w:hAnsi="Arial" w:cs="Arial"/>
          <w:lang w:val="it-IT"/>
        </w:rPr>
        <w:t xml:space="preserve">studio associato avente la seguente </w:t>
      </w:r>
      <w:r w:rsidR="0013454E" w:rsidRPr="00BD6C3F">
        <w:rPr>
          <w:rFonts w:ascii="Arial" w:hAnsi="Arial" w:cs="Arial"/>
          <w:lang w:val="it-IT" w:eastAsia="ar-SA"/>
        </w:rPr>
        <w:t>denomina</w:t>
      </w:r>
      <w:r w:rsidR="00774B2F" w:rsidRPr="00BD6C3F">
        <w:rPr>
          <w:rFonts w:ascii="Arial" w:hAnsi="Arial" w:cs="Arial"/>
          <w:lang w:val="it-IT" w:eastAsia="ar-SA"/>
        </w:rPr>
        <w:t>zione</w:t>
      </w:r>
      <w:r w:rsidR="0013454E" w:rsidRPr="00BD6C3F">
        <w:rPr>
          <w:rFonts w:ascii="Arial" w:hAnsi="Arial" w:cs="Arial"/>
          <w:lang w:val="it-IT" w:eastAsia="ar-SA"/>
        </w:rPr>
        <w:t xml:space="preserve"> “</w:t>
      </w:r>
      <w:r w:rsidR="00D63841" w:rsidRPr="009F1F48">
        <w:rPr>
          <w:rFonts w:ascii="Arial" w:hAnsi="Arial" w:cs="Arial"/>
          <w:b/>
          <w:i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................................."/>
            </w:textInput>
          </w:ffData>
        </w:fldChar>
      </w:r>
      <w:r w:rsidR="006F09DD" w:rsidRPr="00BD6C3F">
        <w:rPr>
          <w:rFonts w:ascii="Arial" w:hAnsi="Arial" w:cs="Arial"/>
          <w:b/>
          <w:i/>
          <w:lang w:val="it-IT"/>
        </w:rPr>
        <w:instrText xml:space="preserve"> FORMTEXT </w:instrText>
      </w:r>
      <w:r w:rsidR="00D63841" w:rsidRPr="009F1F48">
        <w:rPr>
          <w:rFonts w:ascii="Arial" w:hAnsi="Arial" w:cs="Arial"/>
          <w:b/>
          <w:i/>
        </w:rPr>
      </w:r>
      <w:r w:rsidR="00D63841" w:rsidRPr="009F1F48">
        <w:rPr>
          <w:rFonts w:ascii="Arial" w:hAnsi="Arial" w:cs="Arial"/>
          <w:b/>
          <w:i/>
        </w:rPr>
        <w:fldChar w:fldCharType="separate"/>
      </w:r>
      <w:r w:rsidR="006F09DD" w:rsidRPr="00BD6C3F">
        <w:rPr>
          <w:rFonts w:ascii="Arial" w:hAnsi="Arial" w:cs="Arial"/>
          <w:b/>
          <w:i/>
          <w:noProof/>
          <w:lang w:val="it-IT"/>
        </w:rPr>
        <w:t>....................................................................................</w:t>
      </w:r>
      <w:r w:rsidR="00D63841" w:rsidRPr="009F1F48">
        <w:rPr>
          <w:rFonts w:ascii="Arial" w:hAnsi="Arial" w:cs="Arial"/>
          <w:b/>
          <w:i/>
        </w:rPr>
        <w:fldChar w:fldCharType="end"/>
      </w:r>
      <w:r w:rsidR="0013454E" w:rsidRPr="00BD6C3F">
        <w:rPr>
          <w:rFonts w:ascii="Arial" w:hAnsi="Arial" w:cs="Arial"/>
          <w:lang w:val="it-IT" w:eastAsia="ar-SA"/>
        </w:rPr>
        <w:t>”</w:t>
      </w:r>
      <w:r w:rsidR="00774B2F" w:rsidRPr="00BD6C3F">
        <w:rPr>
          <w:rFonts w:ascii="Arial" w:hAnsi="Arial" w:cs="Arial"/>
          <w:lang w:val="it-IT" w:eastAsia="ar-SA"/>
        </w:rPr>
        <w:t xml:space="preserve"> </w:t>
      </w:r>
      <w:r w:rsidR="00774B2F" w:rsidRPr="00BD6C3F">
        <w:rPr>
          <w:rFonts w:ascii="Arial" w:hAnsi="Arial" w:cs="Arial"/>
          <w:lang w:val="it-IT"/>
        </w:rPr>
        <w:t>P. IVA</w:t>
      </w:r>
      <w:r w:rsidR="00A05F53" w:rsidRPr="00BD6C3F">
        <w:rPr>
          <w:rFonts w:ascii="Arial" w:hAnsi="Arial" w:cs="Arial"/>
          <w:lang w:val="it-IT"/>
        </w:rPr>
        <w:t>:</w:t>
      </w:r>
      <w:r w:rsidR="00774B2F" w:rsidRPr="00BD6C3F">
        <w:rPr>
          <w:rFonts w:ascii="Arial" w:hAnsi="Arial" w:cs="Arial"/>
          <w:lang w:val="it-IT"/>
        </w:rPr>
        <w:t xml:space="preserve"> </w:t>
      </w:r>
      <w:r w:rsidR="00D63841" w:rsidRPr="009F1F48">
        <w:rPr>
          <w:rFonts w:ascii="Arial" w:hAnsi="Arial" w:cs="Arial"/>
          <w:b/>
          <w:i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6F09DD" w:rsidRPr="00BD6C3F">
        <w:rPr>
          <w:rFonts w:ascii="Arial" w:hAnsi="Arial" w:cs="Arial"/>
          <w:b/>
          <w:i/>
          <w:lang w:val="it-IT"/>
        </w:rPr>
        <w:instrText xml:space="preserve"> FORMTEXT </w:instrText>
      </w:r>
      <w:r w:rsidR="00D63841" w:rsidRPr="009F1F48">
        <w:rPr>
          <w:rFonts w:ascii="Arial" w:hAnsi="Arial" w:cs="Arial"/>
          <w:b/>
          <w:i/>
        </w:rPr>
      </w:r>
      <w:r w:rsidR="00D63841" w:rsidRPr="009F1F48">
        <w:rPr>
          <w:rFonts w:ascii="Arial" w:hAnsi="Arial" w:cs="Arial"/>
          <w:b/>
          <w:i/>
        </w:rPr>
        <w:fldChar w:fldCharType="separate"/>
      </w:r>
      <w:r w:rsidR="006F09DD" w:rsidRPr="00BD6C3F">
        <w:rPr>
          <w:rFonts w:ascii="Arial" w:hAnsi="Arial" w:cs="Arial"/>
          <w:b/>
          <w:i/>
          <w:noProof/>
          <w:lang w:val="it-IT"/>
        </w:rPr>
        <w:t>...................................................</w:t>
      </w:r>
      <w:r w:rsidR="00D63841" w:rsidRPr="009F1F48">
        <w:rPr>
          <w:rFonts w:ascii="Arial" w:hAnsi="Arial" w:cs="Arial"/>
          <w:b/>
          <w:i/>
        </w:rPr>
        <w:fldChar w:fldCharType="end"/>
      </w:r>
      <w:r w:rsidR="00774B2F" w:rsidRPr="00BD6C3F">
        <w:rPr>
          <w:rFonts w:ascii="Arial" w:hAnsi="Arial" w:cs="Arial"/>
          <w:lang w:val="it-IT"/>
        </w:rPr>
        <w:t xml:space="preserve"> </w:t>
      </w:r>
      <w:r w:rsidR="006F09DD" w:rsidRPr="00BD6C3F">
        <w:rPr>
          <w:rFonts w:ascii="Arial" w:hAnsi="Arial" w:cs="Arial"/>
          <w:lang w:val="it-IT"/>
        </w:rPr>
        <w:t xml:space="preserve">con </w:t>
      </w:r>
      <w:r w:rsidR="00774B2F" w:rsidRPr="00BD6C3F">
        <w:rPr>
          <w:rFonts w:ascii="Arial" w:hAnsi="Arial" w:cs="Arial"/>
          <w:lang w:val="it-IT"/>
        </w:rPr>
        <w:t xml:space="preserve">sede legale in </w:t>
      </w:r>
      <w:r w:rsidR="00D63841">
        <w:rPr>
          <w:rFonts w:ascii="Arial" w:hAnsi="Arial" w:cs="Arial"/>
          <w:b/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"/>
            </w:textInput>
          </w:ffData>
        </w:fldChar>
      </w:r>
      <w:r w:rsidR="00AD0E74" w:rsidRPr="00BD6C3F">
        <w:rPr>
          <w:rFonts w:ascii="Arial" w:hAnsi="Arial" w:cs="Arial"/>
          <w:b/>
          <w:i/>
          <w:lang w:val="it-IT"/>
        </w:rPr>
        <w:instrText xml:space="preserve"> FORMTEXT </w:instrText>
      </w:r>
      <w:r w:rsidR="00D63841">
        <w:rPr>
          <w:rFonts w:ascii="Arial" w:hAnsi="Arial" w:cs="Arial"/>
          <w:b/>
          <w:i/>
        </w:rPr>
      </w:r>
      <w:r w:rsidR="00D63841">
        <w:rPr>
          <w:rFonts w:ascii="Arial" w:hAnsi="Arial" w:cs="Arial"/>
          <w:b/>
          <w:i/>
        </w:rPr>
        <w:fldChar w:fldCharType="separate"/>
      </w:r>
      <w:r w:rsidR="00AD0E74" w:rsidRPr="00BD6C3F">
        <w:rPr>
          <w:rFonts w:ascii="Arial" w:hAnsi="Arial" w:cs="Arial"/>
          <w:b/>
          <w:i/>
          <w:noProof/>
          <w:lang w:val="it-IT"/>
        </w:rPr>
        <w:t>..............................................................................</w:t>
      </w:r>
      <w:r w:rsidR="00D63841">
        <w:rPr>
          <w:rFonts w:ascii="Arial" w:hAnsi="Arial" w:cs="Arial"/>
          <w:b/>
          <w:i/>
        </w:rPr>
        <w:fldChar w:fldCharType="end"/>
      </w:r>
      <w:r w:rsidR="006F09DD" w:rsidRPr="00BD6C3F">
        <w:rPr>
          <w:rFonts w:ascii="Arial" w:hAnsi="Arial" w:cs="Arial"/>
          <w:b/>
          <w:i/>
          <w:lang w:val="it-IT"/>
        </w:rPr>
        <w:t xml:space="preserve"> </w:t>
      </w:r>
      <w:r w:rsidR="00774B2F" w:rsidRPr="00BD6C3F">
        <w:rPr>
          <w:rFonts w:ascii="Arial" w:hAnsi="Arial" w:cs="Arial"/>
          <w:lang w:val="it-IT"/>
        </w:rPr>
        <w:t xml:space="preserve">prov. </w:t>
      </w:r>
      <w:r w:rsidR="00D63841" w:rsidRPr="009F1F48">
        <w:rPr>
          <w:rFonts w:ascii="Arial" w:hAnsi="Arial" w:cs="Arial"/>
          <w:b/>
          <w:i/>
        </w:rPr>
        <w:fldChar w:fldCharType="begin">
          <w:ffData>
            <w:name w:val=""/>
            <w:enabled/>
            <w:calcOnExit w:val="0"/>
            <w:textInput>
              <w:default w:val="......................."/>
            </w:textInput>
          </w:ffData>
        </w:fldChar>
      </w:r>
      <w:r w:rsidR="006F09DD" w:rsidRPr="00BD6C3F">
        <w:rPr>
          <w:rFonts w:ascii="Arial" w:hAnsi="Arial" w:cs="Arial"/>
          <w:b/>
          <w:i/>
          <w:lang w:val="it-IT"/>
        </w:rPr>
        <w:instrText xml:space="preserve"> FORMTEXT </w:instrText>
      </w:r>
      <w:r w:rsidR="00D63841" w:rsidRPr="009F1F48">
        <w:rPr>
          <w:rFonts w:ascii="Arial" w:hAnsi="Arial" w:cs="Arial"/>
          <w:b/>
          <w:i/>
        </w:rPr>
      </w:r>
      <w:r w:rsidR="00D63841" w:rsidRPr="009F1F48">
        <w:rPr>
          <w:rFonts w:ascii="Arial" w:hAnsi="Arial" w:cs="Arial"/>
          <w:b/>
          <w:i/>
        </w:rPr>
        <w:fldChar w:fldCharType="separate"/>
      </w:r>
      <w:r w:rsidR="006F09DD" w:rsidRPr="00BD6C3F">
        <w:rPr>
          <w:rFonts w:ascii="Arial" w:hAnsi="Arial" w:cs="Arial"/>
          <w:b/>
          <w:i/>
          <w:noProof/>
          <w:lang w:val="it-IT"/>
        </w:rPr>
        <w:t>.......................</w:t>
      </w:r>
      <w:r w:rsidR="00D63841" w:rsidRPr="009F1F48">
        <w:rPr>
          <w:rFonts w:ascii="Arial" w:hAnsi="Arial" w:cs="Arial"/>
          <w:b/>
          <w:i/>
        </w:rPr>
        <w:fldChar w:fldCharType="end"/>
      </w:r>
      <w:r w:rsidR="006F09DD" w:rsidRPr="00BD6C3F">
        <w:rPr>
          <w:rFonts w:ascii="Arial" w:hAnsi="Arial" w:cs="Arial"/>
          <w:b/>
          <w:i/>
          <w:lang w:val="it-IT"/>
        </w:rPr>
        <w:t xml:space="preserve"> </w:t>
      </w:r>
      <w:r w:rsidR="00774B2F" w:rsidRPr="00BD6C3F">
        <w:rPr>
          <w:rFonts w:ascii="Arial" w:hAnsi="Arial" w:cs="Arial"/>
          <w:lang w:val="it-IT"/>
        </w:rPr>
        <w:t xml:space="preserve">via </w:t>
      </w:r>
      <w:r w:rsidR="00D63841">
        <w:rPr>
          <w:rFonts w:ascii="Arial" w:hAnsi="Arial" w:cs="Arial"/>
          <w:b/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"/>
            </w:textInput>
          </w:ffData>
        </w:fldChar>
      </w:r>
      <w:r w:rsidR="00AD0E74" w:rsidRPr="00BD6C3F">
        <w:rPr>
          <w:rFonts w:ascii="Arial" w:hAnsi="Arial" w:cs="Arial"/>
          <w:b/>
          <w:i/>
          <w:lang w:val="it-IT"/>
        </w:rPr>
        <w:instrText xml:space="preserve"> FORMTEXT </w:instrText>
      </w:r>
      <w:r w:rsidR="00D63841">
        <w:rPr>
          <w:rFonts w:ascii="Arial" w:hAnsi="Arial" w:cs="Arial"/>
          <w:b/>
          <w:i/>
        </w:rPr>
      </w:r>
      <w:r w:rsidR="00D63841">
        <w:rPr>
          <w:rFonts w:ascii="Arial" w:hAnsi="Arial" w:cs="Arial"/>
          <w:b/>
          <w:i/>
        </w:rPr>
        <w:fldChar w:fldCharType="separate"/>
      </w:r>
      <w:r w:rsidR="00AD0E74" w:rsidRPr="00BD6C3F">
        <w:rPr>
          <w:rFonts w:ascii="Arial" w:hAnsi="Arial" w:cs="Arial"/>
          <w:b/>
          <w:i/>
          <w:noProof/>
          <w:lang w:val="it-IT"/>
        </w:rPr>
        <w:t>...................................................................</w:t>
      </w:r>
      <w:r w:rsidR="00D63841">
        <w:rPr>
          <w:rFonts w:ascii="Arial" w:hAnsi="Arial" w:cs="Arial"/>
          <w:b/>
          <w:i/>
        </w:rPr>
        <w:fldChar w:fldCharType="end"/>
      </w:r>
      <w:r w:rsidR="006F09DD" w:rsidRPr="00BD6C3F">
        <w:rPr>
          <w:rFonts w:ascii="Arial" w:hAnsi="Arial" w:cs="Arial"/>
          <w:b/>
          <w:i/>
          <w:lang w:val="it-IT"/>
        </w:rPr>
        <w:t xml:space="preserve"> </w:t>
      </w:r>
      <w:r w:rsidR="00774B2F" w:rsidRPr="00BD6C3F">
        <w:rPr>
          <w:rFonts w:ascii="Arial" w:hAnsi="Arial" w:cs="Arial"/>
          <w:lang w:val="it-IT"/>
        </w:rPr>
        <w:t>n</w:t>
      </w:r>
      <w:r w:rsidR="006F09DD" w:rsidRPr="00BD6C3F">
        <w:rPr>
          <w:rFonts w:ascii="Arial" w:hAnsi="Arial" w:cs="Arial"/>
          <w:lang w:val="it-IT"/>
        </w:rPr>
        <w:t>°</w:t>
      </w:r>
      <w:r w:rsidR="00774B2F" w:rsidRPr="00BD6C3F">
        <w:rPr>
          <w:rFonts w:ascii="Arial" w:hAnsi="Arial" w:cs="Arial"/>
          <w:lang w:val="it-IT"/>
        </w:rPr>
        <w:t xml:space="preserve"> </w:t>
      </w:r>
      <w:r w:rsidR="00D63841" w:rsidRPr="009F1F48">
        <w:rPr>
          <w:rFonts w:ascii="Arial" w:hAnsi="Arial" w:cs="Arial"/>
          <w:b/>
          <w:i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="006F09DD" w:rsidRPr="00BD6C3F">
        <w:rPr>
          <w:rFonts w:ascii="Arial" w:hAnsi="Arial" w:cs="Arial"/>
          <w:b/>
          <w:i/>
          <w:lang w:val="it-IT"/>
        </w:rPr>
        <w:instrText xml:space="preserve"> FORMTEXT </w:instrText>
      </w:r>
      <w:r w:rsidR="00D63841" w:rsidRPr="009F1F48">
        <w:rPr>
          <w:rFonts w:ascii="Arial" w:hAnsi="Arial" w:cs="Arial"/>
          <w:b/>
          <w:i/>
        </w:rPr>
      </w:r>
      <w:r w:rsidR="00D63841" w:rsidRPr="009F1F48">
        <w:rPr>
          <w:rFonts w:ascii="Arial" w:hAnsi="Arial" w:cs="Arial"/>
          <w:b/>
          <w:i/>
        </w:rPr>
        <w:fldChar w:fldCharType="separate"/>
      </w:r>
      <w:r w:rsidR="006F09DD" w:rsidRPr="00BD6C3F">
        <w:rPr>
          <w:rFonts w:ascii="Arial" w:hAnsi="Arial" w:cs="Arial"/>
          <w:b/>
          <w:i/>
          <w:noProof/>
          <w:lang w:val="it-IT"/>
        </w:rPr>
        <w:t>..............</w:t>
      </w:r>
      <w:r w:rsidR="00D63841" w:rsidRPr="009F1F48">
        <w:rPr>
          <w:rFonts w:ascii="Arial" w:hAnsi="Arial" w:cs="Arial"/>
          <w:b/>
          <w:i/>
        </w:rPr>
        <w:fldChar w:fldCharType="end"/>
      </w:r>
      <w:r w:rsidR="006F09DD" w:rsidRPr="00BD6C3F">
        <w:rPr>
          <w:rFonts w:ascii="Arial" w:hAnsi="Arial" w:cs="Arial"/>
          <w:b/>
          <w:i/>
          <w:lang w:val="it-IT"/>
        </w:rPr>
        <w:t xml:space="preserve"> </w:t>
      </w:r>
      <w:r w:rsidR="006F09DD" w:rsidRPr="00BD6C3F">
        <w:rPr>
          <w:rFonts w:ascii="Arial" w:hAnsi="Arial" w:cs="Arial"/>
          <w:lang w:val="it-IT"/>
        </w:rPr>
        <w:t xml:space="preserve">tel. </w:t>
      </w:r>
      <w:r w:rsidR="00D63841">
        <w:rPr>
          <w:rFonts w:ascii="Arial" w:hAnsi="Arial" w:cs="Arial"/>
          <w:b/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..."/>
            </w:textInput>
          </w:ffData>
        </w:fldChar>
      </w:r>
      <w:r w:rsidR="00AD0E74" w:rsidRPr="00BD6C3F">
        <w:rPr>
          <w:rFonts w:ascii="Arial" w:hAnsi="Arial" w:cs="Arial"/>
          <w:b/>
          <w:i/>
          <w:lang w:val="it-IT"/>
        </w:rPr>
        <w:instrText xml:space="preserve"> FORMTEXT </w:instrText>
      </w:r>
      <w:r w:rsidR="00D63841">
        <w:rPr>
          <w:rFonts w:ascii="Arial" w:hAnsi="Arial" w:cs="Arial"/>
          <w:b/>
          <w:i/>
        </w:rPr>
      </w:r>
      <w:r w:rsidR="00D63841">
        <w:rPr>
          <w:rFonts w:ascii="Arial" w:hAnsi="Arial" w:cs="Arial"/>
          <w:b/>
          <w:i/>
        </w:rPr>
        <w:fldChar w:fldCharType="separate"/>
      </w:r>
      <w:r w:rsidR="00AD0E74" w:rsidRPr="00BD6C3F">
        <w:rPr>
          <w:rFonts w:ascii="Arial" w:hAnsi="Arial" w:cs="Arial"/>
          <w:b/>
          <w:i/>
          <w:noProof/>
          <w:lang w:val="it-IT"/>
        </w:rPr>
        <w:t>.........................................</w:t>
      </w:r>
      <w:r w:rsidR="00D63841">
        <w:rPr>
          <w:rFonts w:ascii="Arial" w:hAnsi="Arial" w:cs="Arial"/>
          <w:b/>
          <w:i/>
        </w:rPr>
        <w:fldChar w:fldCharType="end"/>
      </w:r>
      <w:r w:rsidR="006F09DD" w:rsidRPr="00BD6C3F">
        <w:rPr>
          <w:rFonts w:ascii="Arial" w:hAnsi="Arial" w:cs="Arial"/>
          <w:lang w:val="it-IT"/>
        </w:rPr>
        <w:t xml:space="preserve">, PEC: </w:t>
      </w:r>
      <w:r w:rsidR="00D63841" w:rsidRPr="009F1F48">
        <w:rPr>
          <w:rFonts w:ascii="Arial" w:hAnsi="Arial" w:cs="Arial"/>
          <w:b/>
          <w:i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6F09DD" w:rsidRPr="00BD6C3F">
        <w:rPr>
          <w:rFonts w:ascii="Arial" w:hAnsi="Arial" w:cs="Arial"/>
          <w:b/>
          <w:i/>
          <w:lang w:val="it-IT"/>
        </w:rPr>
        <w:instrText xml:space="preserve"> FORMTEXT </w:instrText>
      </w:r>
      <w:r w:rsidR="00D63841" w:rsidRPr="009F1F48">
        <w:rPr>
          <w:rFonts w:ascii="Arial" w:hAnsi="Arial" w:cs="Arial"/>
          <w:b/>
          <w:i/>
        </w:rPr>
      </w:r>
      <w:r w:rsidR="00D63841" w:rsidRPr="009F1F48">
        <w:rPr>
          <w:rFonts w:ascii="Arial" w:hAnsi="Arial" w:cs="Arial"/>
          <w:b/>
          <w:i/>
        </w:rPr>
        <w:fldChar w:fldCharType="separate"/>
      </w:r>
      <w:r w:rsidR="006F09DD" w:rsidRPr="00BD6C3F">
        <w:rPr>
          <w:rFonts w:ascii="Arial" w:hAnsi="Arial" w:cs="Arial"/>
          <w:b/>
          <w:i/>
          <w:noProof/>
          <w:lang w:val="it-IT"/>
        </w:rPr>
        <w:t>...................................................</w:t>
      </w:r>
      <w:r w:rsidR="00D63841" w:rsidRPr="009F1F48">
        <w:rPr>
          <w:rFonts w:ascii="Arial" w:hAnsi="Arial" w:cs="Arial"/>
          <w:b/>
          <w:i/>
        </w:rPr>
        <w:fldChar w:fldCharType="end"/>
      </w:r>
      <w:r w:rsidR="006F09DD" w:rsidRPr="00BD6C3F">
        <w:rPr>
          <w:rFonts w:ascii="Arial" w:hAnsi="Arial" w:cs="Arial"/>
          <w:b/>
          <w:i/>
          <w:lang w:val="it-IT"/>
        </w:rPr>
        <w:t>@</w:t>
      </w:r>
      <w:r w:rsidR="00D63841" w:rsidRPr="009F1F48">
        <w:rPr>
          <w:rFonts w:ascii="Arial" w:hAnsi="Arial" w:cs="Arial"/>
          <w:b/>
          <w:i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6F09DD" w:rsidRPr="00BD6C3F">
        <w:rPr>
          <w:rFonts w:ascii="Arial" w:hAnsi="Arial" w:cs="Arial"/>
          <w:b/>
          <w:i/>
          <w:lang w:val="it-IT"/>
        </w:rPr>
        <w:instrText xml:space="preserve"> FORMTEXT </w:instrText>
      </w:r>
      <w:r w:rsidR="00D63841" w:rsidRPr="009F1F48">
        <w:rPr>
          <w:rFonts w:ascii="Arial" w:hAnsi="Arial" w:cs="Arial"/>
          <w:b/>
          <w:i/>
        </w:rPr>
      </w:r>
      <w:r w:rsidR="00D63841" w:rsidRPr="009F1F48">
        <w:rPr>
          <w:rFonts w:ascii="Arial" w:hAnsi="Arial" w:cs="Arial"/>
          <w:b/>
          <w:i/>
        </w:rPr>
        <w:fldChar w:fldCharType="separate"/>
      </w:r>
      <w:r w:rsidR="006F09DD" w:rsidRPr="00BD6C3F">
        <w:rPr>
          <w:rFonts w:ascii="Arial" w:hAnsi="Arial" w:cs="Arial"/>
          <w:b/>
          <w:i/>
          <w:noProof/>
          <w:lang w:val="it-IT"/>
        </w:rPr>
        <w:t>...................................................</w:t>
      </w:r>
      <w:r w:rsidR="00D63841" w:rsidRPr="009F1F48">
        <w:rPr>
          <w:rFonts w:ascii="Arial" w:hAnsi="Arial" w:cs="Arial"/>
          <w:b/>
          <w:i/>
        </w:rPr>
        <w:fldChar w:fldCharType="end"/>
      </w:r>
      <w:r w:rsidR="006F09DD" w:rsidRPr="00BD6C3F">
        <w:rPr>
          <w:rFonts w:ascii="Arial" w:hAnsi="Arial" w:cs="Arial"/>
          <w:lang w:val="it-IT"/>
        </w:rPr>
        <w:t>,</w:t>
      </w:r>
      <w:r w:rsidR="00CB099D" w:rsidRPr="00BD6C3F">
        <w:rPr>
          <w:rFonts w:ascii="Arial" w:hAnsi="Arial" w:cs="Arial"/>
          <w:lang w:val="it-IT"/>
        </w:rPr>
        <w:t xml:space="preserve"> </w:t>
      </w:r>
      <w:r w:rsidR="0013454E" w:rsidRPr="00BD6C3F">
        <w:rPr>
          <w:rFonts w:ascii="Arial" w:hAnsi="Arial" w:cs="Arial"/>
          <w:lang w:val="it-IT" w:eastAsia="ar-SA"/>
        </w:rPr>
        <w:t>il quale partecipa come “professionista associato” unitamente a (</w:t>
      </w:r>
      <w:r w:rsidR="0013454E" w:rsidRPr="00BD6C3F">
        <w:rPr>
          <w:rFonts w:ascii="Arial" w:hAnsi="Arial" w:cs="Arial"/>
          <w:bCs/>
          <w:lang w:val="it-IT" w:eastAsia="ar-SA"/>
        </w:rPr>
        <w:t>riportare nominativo</w:t>
      </w:r>
      <w:r w:rsidR="00DB7074" w:rsidRPr="00BD6C3F">
        <w:rPr>
          <w:rFonts w:ascii="Arial" w:hAnsi="Arial" w:cs="Arial"/>
          <w:bCs/>
          <w:lang w:val="it-IT" w:eastAsia="ar-SA"/>
        </w:rPr>
        <w:t>,</w:t>
      </w:r>
      <w:r w:rsidR="0013454E" w:rsidRPr="00BD6C3F">
        <w:rPr>
          <w:rFonts w:ascii="Arial" w:hAnsi="Arial" w:cs="Arial"/>
          <w:bCs/>
          <w:lang w:val="it-IT" w:eastAsia="ar-SA"/>
        </w:rPr>
        <w:t xml:space="preserve"> qualifica professionale e </w:t>
      </w:r>
      <w:r w:rsidR="00102661" w:rsidRPr="00BD6C3F">
        <w:rPr>
          <w:rFonts w:ascii="Arial" w:hAnsi="Arial" w:cs="Arial"/>
          <w:bCs/>
          <w:lang w:val="it-IT" w:eastAsia="ar-SA"/>
        </w:rPr>
        <w:t xml:space="preserve">C.F. </w:t>
      </w:r>
      <w:r w:rsidR="0013454E" w:rsidRPr="00BD6C3F">
        <w:rPr>
          <w:rFonts w:ascii="Arial" w:hAnsi="Arial" w:cs="Arial"/>
          <w:bCs/>
          <w:lang w:val="it-IT" w:eastAsia="ar-SA"/>
        </w:rPr>
        <w:t>di ogni associato</w:t>
      </w:r>
      <w:r w:rsidR="0013454E" w:rsidRPr="00BD6C3F">
        <w:rPr>
          <w:rFonts w:ascii="Arial" w:hAnsi="Arial" w:cs="Arial"/>
          <w:lang w:val="it-IT" w:eastAsia="ar-SA"/>
        </w:rPr>
        <w:t xml:space="preserve">) che </w:t>
      </w:r>
      <w:r w:rsidR="0013454E" w:rsidRPr="00BD6C3F">
        <w:rPr>
          <w:rFonts w:ascii="Arial" w:hAnsi="Arial" w:cs="Arial"/>
          <w:u w:val="single"/>
          <w:lang w:val="it-IT" w:eastAsia="ar-SA"/>
        </w:rPr>
        <w:t>sottoscrivono TUTTI in calce la presente istanza</w:t>
      </w:r>
      <w:r w:rsidR="0013454E" w:rsidRPr="00BD6C3F">
        <w:rPr>
          <w:rFonts w:ascii="Arial" w:hAnsi="Arial" w:cs="Arial"/>
          <w:lang w:val="it-IT" w:eastAsia="ar-SA"/>
        </w:rPr>
        <w:t>:</w:t>
      </w:r>
    </w:p>
    <w:p w14:paraId="1AE819A4" w14:textId="77777777" w:rsidR="00086B04" w:rsidRPr="00BD6C3F" w:rsidRDefault="00086B04" w:rsidP="00086B04">
      <w:pPr>
        <w:pStyle w:val="sche3"/>
        <w:widowControl/>
        <w:overflowPunct/>
        <w:autoSpaceDE/>
        <w:autoSpaceDN/>
        <w:adjustRightInd/>
        <w:ind w:left="425" w:hanging="425"/>
        <w:jc w:val="center"/>
        <w:textAlignment w:val="auto"/>
        <w:rPr>
          <w:rFonts w:ascii="Arial" w:hAnsi="Arial" w:cs="Arial"/>
          <w:b/>
          <w:i/>
          <w:lang w:val="it-IT" w:eastAsia="ar-SA"/>
        </w:rPr>
      </w:pPr>
      <w:r w:rsidRPr="00BD6C3F">
        <w:rPr>
          <w:rFonts w:ascii="Arial" w:hAnsi="Arial" w:cs="Arial"/>
          <w:b/>
          <w:i/>
          <w:lang w:val="it-IT" w:eastAsia="ar-SA"/>
        </w:rPr>
        <w:t>(in caso siano insufficienti gli spazi sotto previsti duplicare il presente foglio)</w:t>
      </w:r>
    </w:p>
    <w:p w14:paraId="552C6AE4" w14:textId="77777777" w:rsidR="00AA36FF" w:rsidRDefault="00AA36FF" w:rsidP="00E740F4">
      <w:pPr>
        <w:pStyle w:val="Corpotesto"/>
        <w:widowControl w:val="0"/>
        <w:numPr>
          <w:ilvl w:val="0"/>
          <w:numId w:val="2"/>
        </w:numPr>
        <w:tabs>
          <w:tab w:val="clear" w:pos="720"/>
        </w:tabs>
        <w:spacing w:after="0"/>
        <w:ind w:left="1069" w:right="-79"/>
        <w:rPr>
          <w:rFonts w:ascii="Arial" w:hAnsi="Arial" w:cs="Arial"/>
          <w:sz w:val="20"/>
          <w:szCs w:val="20"/>
          <w:lang w:eastAsia="ar-SA"/>
        </w:rPr>
      </w:pPr>
      <w:r w:rsidRPr="00AA36FF">
        <w:rPr>
          <w:rFonts w:ascii="Arial" w:hAnsi="Arial" w:cs="Arial"/>
          <w:sz w:val="20"/>
          <w:szCs w:val="20"/>
          <w:lang w:eastAsia="ar-SA"/>
        </w:rPr>
        <w:t>nome e cognome</w:t>
      </w:r>
      <w:r w:rsidR="00A05F53">
        <w:rPr>
          <w:rFonts w:ascii="Arial" w:hAnsi="Arial" w:cs="Arial"/>
          <w:sz w:val="20"/>
          <w:szCs w:val="20"/>
          <w:lang w:eastAsia="ar-SA"/>
        </w:rPr>
        <w:t>:</w:t>
      </w:r>
      <w:r w:rsidRPr="00AA36FF">
        <w:rPr>
          <w:rFonts w:ascii="Arial" w:hAnsi="Arial" w:cs="Arial"/>
          <w:sz w:val="20"/>
          <w:szCs w:val="20"/>
          <w:lang w:eastAsia="ar-SA"/>
        </w:rPr>
        <w:t xml:space="preserve"> </w:t>
      </w:r>
      <w:r w:rsidR="00A05F53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"/>
            </w:textInput>
          </w:ffData>
        </w:fldChar>
      </w:r>
      <w:r w:rsidR="00A05F53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A05F53">
        <w:rPr>
          <w:rFonts w:ascii="Arial" w:hAnsi="Arial" w:cs="Arial"/>
          <w:b/>
          <w:i/>
          <w:sz w:val="20"/>
          <w:szCs w:val="20"/>
        </w:rPr>
      </w:r>
      <w:r w:rsidR="00A05F53">
        <w:rPr>
          <w:rFonts w:ascii="Arial" w:hAnsi="Arial" w:cs="Arial"/>
          <w:b/>
          <w:i/>
          <w:sz w:val="20"/>
          <w:szCs w:val="20"/>
        </w:rPr>
        <w:fldChar w:fldCharType="separate"/>
      </w:r>
      <w:r w:rsidR="00A05F53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............................................................................................................</w:t>
      </w:r>
      <w:r w:rsidR="00A05F53">
        <w:rPr>
          <w:rFonts w:ascii="Arial" w:hAnsi="Arial" w:cs="Arial"/>
          <w:b/>
          <w:i/>
          <w:sz w:val="20"/>
          <w:szCs w:val="20"/>
        </w:rPr>
        <w:fldChar w:fldCharType="end"/>
      </w:r>
      <w:r w:rsidRPr="00AA36FF">
        <w:rPr>
          <w:rFonts w:ascii="Arial" w:hAnsi="Arial" w:cs="Arial"/>
          <w:b/>
          <w:i/>
          <w:sz w:val="20"/>
          <w:szCs w:val="20"/>
        </w:rPr>
        <w:t xml:space="preserve"> </w:t>
      </w:r>
      <w:r w:rsidRPr="00AA36FF">
        <w:rPr>
          <w:rFonts w:ascii="Arial" w:hAnsi="Arial" w:cs="Arial"/>
          <w:sz w:val="20"/>
          <w:szCs w:val="20"/>
          <w:lang w:eastAsia="ar-SA"/>
        </w:rPr>
        <w:t>qualifica professionale</w:t>
      </w:r>
      <w:r w:rsidR="00A05F53">
        <w:rPr>
          <w:rFonts w:ascii="Arial" w:hAnsi="Arial" w:cs="Arial"/>
          <w:sz w:val="20"/>
          <w:szCs w:val="20"/>
          <w:lang w:eastAsia="ar-SA"/>
        </w:rPr>
        <w:t>:</w:t>
      </w:r>
      <w:r w:rsidRPr="00AA36FF">
        <w:rPr>
          <w:rFonts w:ascii="Arial" w:hAnsi="Arial" w:cs="Arial"/>
          <w:sz w:val="20"/>
          <w:szCs w:val="20"/>
          <w:lang w:eastAsia="ar-SA"/>
        </w:rPr>
        <w:t xml:space="preserve"> </w:t>
      </w:r>
      <w:r w:rsidR="00D63841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D63841">
        <w:rPr>
          <w:rFonts w:ascii="Arial" w:hAnsi="Arial" w:cs="Arial"/>
          <w:b/>
          <w:i/>
          <w:sz w:val="20"/>
          <w:szCs w:val="20"/>
        </w:rPr>
      </w:r>
      <w:r w:rsidR="00D63841">
        <w:rPr>
          <w:rFonts w:ascii="Arial" w:hAnsi="Arial" w:cs="Arial"/>
          <w:b/>
          <w:i/>
          <w:sz w:val="20"/>
          <w:szCs w:val="20"/>
        </w:rPr>
        <w:fldChar w:fldCharType="separate"/>
      </w:r>
      <w:r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..........................................................................................</w:t>
      </w:r>
      <w:r w:rsidR="00D63841">
        <w:rPr>
          <w:rFonts w:ascii="Arial" w:hAnsi="Arial" w:cs="Arial"/>
          <w:b/>
          <w:i/>
          <w:sz w:val="20"/>
          <w:szCs w:val="20"/>
        </w:rPr>
        <w:fldChar w:fldCharType="end"/>
      </w:r>
      <w:r w:rsidRPr="00AA36FF">
        <w:rPr>
          <w:rFonts w:ascii="Arial" w:hAnsi="Arial" w:cs="Arial"/>
          <w:b/>
          <w:i/>
          <w:sz w:val="20"/>
          <w:szCs w:val="20"/>
        </w:rPr>
        <w:t xml:space="preserve"> </w:t>
      </w:r>
      <w:r w:rsidRPr="00AA36FF">
        <w:rPr>
          <w:rFonts w:ascii="Arial" w:hAnsi="Arial" w:cs="Arial"/>
          <w:sz w:val="20"/>
          <w:szCs w:val="20"/>
          <w:lang w:eastAsia="ar-SA"/>
        </w:rPr>
        <w:t>C.F.</w:t>
      </w:r>
      <w:r w:rsidR="00A05F53">
        <w:rPr>
          <w:rFonts w:ascii="Arial" w:hAnsi="Arial" w:cs="Arial"/>
          <w:sz w:val="20"/>
          <w:szCs w:val="20"/>
          <w:lang w:eastAsia="ar-SA"/>
        </w:rPr>
        <w:t>:</w:t>
      </w:r>
      <w:r w:rsidRPr="00AA36FF">
        <w:rPr>
          <w:rFonts w:ascii="Arial" w:hAnsi="Arial" w:cs="Arial"/>
          <w:sz w:val="20"/>
          <w:szCs w:val="20"/>
          <w:lang w:eastAsia="ar-SA"/>
        </w:rPr>
        <w:t xml:space="preserve"> </w:t>
      </w:r>
      <w:r w:rsidR="00D63841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........................"/>
            </w:textInput>
          </w:ffData>
        </w:fldChar>
      </w:r>
      <w:r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D63841">
        <w:rPr>
          <w:rFonts w:ascii="Arial" w:hAnsi="Arial" w:cs="Arial"/>
          <w:b/>
          <w:i/>
          <w:sz w:val="20"/>
          <w:szCs w:val="20"/>
        </w:rPr>
      </w:r>
      <w:r w:rsidR="00D63841">
        <w:rPr>
          <w:rFonts w:ascii="Arial" w:hAnsi="Arial" w:cs="Arial"/>
          <w:b/>
          <w:i/>
          <w:sz w:val="20"/>
          <w:szCs w:val="20"/>
        </w:rPr>
        <w:fldChar w:fldCharType="separate"/>
      </w:r>
      <w:r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...........................................................................</w:t>
      </w:r>
      <w:r w:rsidR="00D63841">
        <w:rPr>
          <w:rFonts w:ascii="Arial" w:hAnsi="Arial" w:cs="Arial"/>
          <w:b/>
          <w:i/>
          <w:sz w:val="20"/>
          <w:szCs w:val="20"/>
        </w:rPr>
        <w:fldChar w:fldCharType="end"/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Pr="00A00EF6">
        <w:rPr>
          <w:rFonts w:ascii="Arial" w:hAnsi="Arial" w:cs="Arial"/>
          <w:sz w:val="20"/>
          <w:szCs w:val="20"/>
          <w:lang w:eastAsia="ar-SA"/>
        </w:rPr>
        <w:t xml:space="preserve">iscritto all’Ordine/Collegio </w:t>
      </w:r>
      <w:r w:rsidRPr="00A00EF6">
        <w:rPr>
          <w:rFonts w:ascii="Arial" w:hAnsi="Arial" w:cs="Arial"/>
          <w:sz w:val="20"/>
          <w:szCs w:val="20"/>
        </w:rPr>
        <w:t xml:space="preserve">professionale </w:t>
      </w:r>
      <w:r w:rsidR="00D63841" w:rsidRPr="00A00EF6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................................."/>
            </w:textInput>
          </w:ffData>
        </w:fldChar>
      </w:r>
      <w:r w:rsidRPr="00A00EF6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D63841" w:rsidRPr="00A00EF6">
        <w:rPr>
          <w:rFonts w:ascii="Arial" w:hAnsi="Arial" w:cs="Arial"/>
          <w:b/>
          <w:i/>
          <w:sz w:val="20"/>
          <w:szCs w:val="20"/>
        </w:rPr>
      </w:r>
      <w:r w:rsidR="00D63841" w:rsidRPr="00A00EF6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A00EF6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....................................................................................</w:t>
      </w:r>
      <w:r w:rsidR="00D63841" w:rsidRPr="00A00EF6">
        <w:rPr>
          <w:rFonts w:ascii="Arial" w:hAnsi="Arial" w:cs="Arial"/>
          <w:b/>
          <w:i/>
          <w:sz w:val="20"/>
          <w:szCs w:val="20"/>
        </w:rPr>
        <w:fldChar w:fldCharType="end"/>
      </w:r>
      <w:r w:rsidRPr="00A00EF6">
        <w:rPr>
          <w:rFonts w:ascii="Arial" w:hAnsi="Arial" w:cs="Arial"/>
          <w:b/>
          <w:i/>
          <w:sz w:val="20"/>
          <w:szCs w:val="20"/>
        </w:rPr>
        <w:t xml:space="preserve"> </w:t>
      </w:r>
      <w:r w:rsidRPr="00A00EF6">
        <w:rPr>
          <w:rFonts w:ascii="Arial" w:hAnsi="Arial" w:cs="Arial"/>
          <w:sz w:val="20"/>
          <w:szCs w:val="20"/>
        </w:rPr>
        <w:t xml:space="preserve">sezione </w:t>
      </w:r>
      <w:r w:rsidR="00D63841" w:rsidRPr="00A00EF6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Pr="00A00EF6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D63841" w:rsidRPr="00A00EF6">
        <w:rPr>
          <w:rFonts w:ascii="Arial" w:hAnsi="Arial" w:cs="Arial"/>
          <w:b/>
          <w:i/>
          <w:sz w:val="20"/>
          <w:szCs w:val="20"/>
        </w:rPr>
      </w:r>
      <w:r w:rsidR="00D63841" w:rsidRPr="00A00EF6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A00EF6">
        <w:rPr>
          <w:rFonts w:ascii="Arial" w:hAnsi="Arial" w:cs="Arial"/>
          <w:b/>
          <w:i/>
          <w:noProof/>
          <w:sz w:val="20"/>
          <w:szCs w:val="20"/>
        </w:rPr>
        <w:t>..............</w:t>
      </w:r>
      <w:r w:rsidR="00D63841" w:rsidRPr="00A00EF6">
        <w:rPr>
          <w:rFonts w:ascii="Arial" w:hAnsi="Arial" w:cs="Arial"/>
          <w:b/>
          <w:i/>
          <w:sz w:val="20"/>
          <w:szCs w:val="20"/>
        </w:rPr>
        <w:fldChar w:fldCharType="end"/>
      </w:r>
      <w:r w:rsidRPr="00A00EF6">
        <w:rPr>
          <w:rFonts w:ascii="Arial" w:hAnsi="Arial" w:cs="Arial"/>
          <w:b/>
          <w:i/>
          <w:sz w:val="20"/>
          <w:szCs w:val="20"/>
        </w:rPr>
        <w:t xml:space="preserve"> </w:t>
      </w:r>
      <w:r w:rsidRPr="00A00EF6">
        <w:rPr>
          <w:rFonts w:ascii="Arial" w:hAnsi="Arial" w:cs="Arial"/>
          <w:sz w:val="20"/>
          <w:szCs w:val="20"/>
        </w:rPr>
        <w:t xml:space="preserve">della provincia di </w:t>
      </w:r>
      <w:r w:rsidR="00D63841" w:rsidRPr="00A00EF6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A00EF6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D63841" w:rsidRPr="00A00EF6">
        <w:rPr>
          <w:rFonts w:ascii="Arial" w:hAnsi="Arial" w:cs="Arial"/>
          <w:b/>
          <w:i/>
          <w:sz w:val="20"/>
          <w:szCs w:val="20"/>
        </w:rPr>
      </w:r>
      <w:r w:rsidR="00D63841" w:rsidRPr="00A00EF6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A00EF6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="00D63841" w:rsidRPr="00A00EF6">
        <w:rPr>
          <w:rFonts w:ascii="Arial" w:hAnsi="Arial" w:cs="Arial"/>
          <w:b/>
          <w:i/>
          <w:sz w:val="20"/>
          <w:szCs w:val="20"/>
        </w:rPr>
        <w:fldChar w:fldCharType="end"/>
      </w:r>
      <w:r w:rsidRPr="00A00EF6">
        <w:rPr>
          <w:rFonts w:ascii="Arial" w:hAnsi="Arial" w:cs="Arial"/>
          <w:b/>
          <w:i/>
          <w:sz w:val="20"/>
          <w:szCs w:val="20"/>
        </w:rPr>
        <w:t xml:space="preserve"> </w:t>
      </w:r>
      <w:r w:rsidRPr="00A00EF6">
        <w:rPr>
          <w:rFonts w:ascii="Arial" w:hAnsi="Arial" w:cs="Arial"/>
          <w:sz w:val="20"/>
          <w:szCs w:val="20"/>
        </w:rPr>
        <w:t xml:space="preserve">dal </w:t>
      </w:r>
      <w:r w:rsidR="00D63841" w:rsidRPr="00A00EF6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A00EF6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D63841" w:rsidRPr="00A00EF6">
        <w:rPr>
          <w:rFonts w:ascii="Arial" w:hAnsi="Arial" w:cs="Arial"/>
          <w:b/>
          <w:i/>
          <w:sz w:val="20"/>
          <w:szCs w:val="20"/>
        </w:rPr>
      </w:r>
      <w:r w:rsidR="00D63841" w:rsidRPr="00A00EF6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A00EF6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="00D63841" w:rsidRPr="00A00EF6">
        <w:rPr>
          <w:rFonts w:ascii="Arial" w:hAnsi="Arial" w:cs="Arial"/>
          <w:b/>
          <w:i/>
          <w:sz w:val="20"/>
          <w:szCs w:val="20"/>
        </w:rPr>
        <w:fldChar w:fldCharType="end"/>
      </w:r>
      <w:r w:rsidRPr="00A00EF6">
        <w:rPr>
          <w:rFonts w:ascii="Arial" w:hAnsi="Arial" w:cs="Arial"/>
          <w:b/>
          <w:i/>
          <w:sz w:val="20"/>
          <w:szCs w:val="20"/>
        </w:rPr>
        <w:t xml:space="preserve"> </w:t>
      </w:r>
      <w:r w:rsidRPr="00A00EF6">
        <w:rPr>
          <w:rFonts w:ascii="Arial" w:hAnsi="Arial" w:cs="Arial"/>
          <w:sz w:val="20"/>
          <w:szCs w:val="20"/>
        </w:rPr>
        <w:t xml:space="preserve">con il </w:t>
      </w:r>
      <w:r w:rsidR="001A2478">
        <w:rPr>
          <w:rFonts w:ascii="Arial" w:hAnsi="Arial" w:cs="Arial"/>
          <w:sz w:val="20"/>
          <w:szCs w:val="20"/>
        </w:rPr>
        <w:t>n°</w:t>
      </w:r>
      <w:r w:rsidRPr="00A00EF6">
        <w:rPr>
          <w:rFonts w:ascii="Arial" w:hAnsi="Arial" w:cs="Arial"/>
          <w:sz w:val="20"/>
          <w:szCs w:val="20"/>
        </w:rPr>
        <w:t xml:space="preserve"> </w:t>
      </w:r>
      <w:r w:rsidR="00D63841" w:rsidRPr="00A00EF6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Pr="00A00EF6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D63841" w:rsidRPr="00A00EF6">
        <w:rPr>
          <w:rFonts w:ascii="Arial" w:hAnsi="Arial" w:cs="Arial"/>
          <w:b/>
          <w:i/>
          <w:sz w:val="20"/>
          <w:szCs w:val="20"/>
        </w:rPr>
      </w:r>
      <w:r w:rsidR="00D63841" w:rsidRPr="00A00EF6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A00EF6">
        <w:rPr>
          <w:rFonts w:ascii="Arial" w:hAnsi="Arial" w:cs="Arial"/>
          <w:b/>
          <w:i/>
          <w:noProof/>
          <w:sz w:val="20"/>
          <w:szCs w:val="20"/>
        </w:rPr>
        <w:t>..............</w:t>
      </w:r>
      <w:r w:rsidR="00D63841" w:rsidRPr="00A00EF6">
        <w:rPr>
          <w:rFonts w:ascii="Arial" w:hAnsi="Arial" w:cs="Arial"/>
          <w:b/>
          <w:i/>
          <w:sz w:val="20"/>
          <w:szCs w:val="20"/>
        </w:rPr>
        <w:fldChar w:fldCharType="end"/>
      </w:r>
      <w:r w:rsidR="00C81666" w:rsidRPr="00A00EF6">
        <w:rPr>
          <w:rFonts w:ascii="Arial" w:hAnsi="Arial" w:cs="Arial"/>
          <w:sz w:val="20"/>
          <w:szCs w:val="20"/>
        </w:rPr>
        <w:t>;</w:t>
      </w:r>
    </w:p>
    <w:p w14:paraId="240D7D27" w14:textId="77777777" w:rsidR="00A05F53" w:rsidRDefault="00A05F53" w:rsidP="00A05F53">
      <w:pPr>
        <w:pStyle w:val="Corpotesto"/>
        <w:widowControl w:val="0"/>
        <w:numPr>
          <w:ilvl w:val="0"/>
          <w:numId w:val="2"/>
        </w:numPr>
        <w:tabs>
          <w:tab w:val="clear" w:pos="720"/>
        </w:tabs>
        <w:spacing w:after="0"/>
        <w:ind w:left="1069" w:right="-79"/>
        <w:rPr>
          <w:rFonts w:ascii="Arial" w:hAnsi="Arial" w:cs="Arial"/>
          <w:sz w:val="20"/>
          <w:szCs w:val="20"/>
          <w:lang w:eastAsia="ar-SA"/>
        </w:rPr>
      </w:pPr>
      <w:r w:rsidRPr="00AA36FF">
        <w:rPr>
          <w:rFonts w:ascii="Arial" w:hAnsi="Arial" w:cs="Arial"/>
          <w:sz w:val="20"/>
          <w:szCs w:val="20"/>
          <w:lang w:eastAsia="ar-SA"/>
        </w:rPr>
        <w:t>nome e cognome</w:t>
      </w:r>
      <w:r>
        <w:rPr>
          <w:rFonts w:ascii="Arial" w:hAnsi="Arial" w:cs="Arial"/>
          <w:sz w:val="20"/>
          <w:szCs w:val="20"/>
          <w:lang w:eastAsia="ar-SA"/>
        </w:rPr>
        <w:t>:</w:t>
      </w:r>
      <w:r w:rsidRPr="00AA36FF">
        <w:rPr>
          <w:rFonts w:ascii="Arial" w:hAnsi="Arial" w:cs="Arial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i/>
          <w:sz w:val="20"/>
          <w:szCs w:val="20"/>
        </w:rPr>
      </w:r>
      <w:r>
        <w:rPr>
          <w:rFonts w:ascii="Arial" w:hAnsi="Arial" w:cs="Arial"/>
          <w:b/>
          <w:i/>
          <w:sz w:val="20"/>
          <w:szCs w:val="20"/>
        </w:rPr>
        <w:fldChar w:fldCharType="separate"/>
      </w:r>
      <w:r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............................................................................................................</w:t>
      </w:r>
      <w:r>
        <w:rPr>
          <w:rFonts w:ascii="Arial" w:hAnsi="Arial" w:cs="Arial"/>
          <w:b/>
          <w:i/>
          <w:sz w:val="20"/>
          <w:szCs w:val="20"/>
        </w:rPr>
        <w:fldChar w:fldCharType="end"/>
      </w:r>
      <w:r w:rsidRPr="00AA36FF">
        <w:rPr>
          <w:rFonts w:ascii="Arial" w:hAnsi="Arial" w:cs="Arial"/>
          <w:b/>
          <w:i/>
          <w:sz w:val="20"/>
          <w:szCs w:val="20"/>
        </w:rPr>
        <w:t xml:space="preserve"> </w:t>
      </w:r>
      <w:r w:rsidRPr="00AA36FF">
        <w:rPr>
          <w:rFonts w:ascii="Arial" w:hAnsi="Arial" w:cs="Arial"/>
          <w:sz w:val="20"/>
          <w:szCs w:val="20"/>
          <w:lang w:eastAsia="ar-SA"/>
        </w:rPr>
        <w:t>qualifica professionale</w:t>
      </w:r>
      <w:r>
        <w:rPr>
          <w:rFonts w:ascii="Arial" w:hAnsi="Arial" w:cs="Arial"/>
          <w:sz w:val="20"/>
          <w:szCs w:val="20"/>
          <w:lang w:eastAsia="ar-SA"/>
        </w:rPr>
        <w:t>:</w:t>
      </w:r>
      <w:r w:rsidRPr="00AA36FF">
        <w:rPr>
          <w:rFonts w:ascii="Arial" w:hAnsi="Arial" w:cs="Arial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i/>
          <w:sz w:val="20"/>
          <w:szCs w:val="20"/>
        </w:rPr>
      </w:r>
      <w:r>
        <w:rPr>
          <w:rFonts w:ascii="Arial" w:hAnsi="Arial" w:cs="Arial"/>
          <w:b/>
          <w:i/>
          <w:sz w:val="20"/>
          <w:szCs w:val="20"/>
        </w:rPr>
        <w:fldChar w:fldCharType="separate"/>
      </w:r>
      <w:r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..........................................................................................</w:t>
      </w:r>
      <w:r>
        <w:rPr>
          <w:rFonts w:ascii="Arial" w:hAnsi="Arial" w:cs="Arial"/>
          <w:b/>
          <w:i/>
          <w:sz w:val="20"/>
          <w:szCs w:val="20"/>
        </w:rPr>
        <w:fldChar w:fldCharType="end"/>
      </w:r>
      <w:r w:rsidRPr="00AA36FF">
        <w:rPr>
          <w:rFonts w:ascii="Arial" w:hAnsi="Arial" w:cs="Arial"/>
          <w:b/>
          <w:i/>
          <w:sz w:val="20"/>
          <w:szCs w:val="20"/>
        </w:rPr>
        <w:t xml:space="preserve"> </w:t>
      </w:r>
      <w:r w:rsidRPr="00AA36FF">
        <w:rPr>
          <w:rFonts w:ascii="Arial" w:hAnsi="Arial" w:cs="Arial"/>
          <w:sz w:val="20"/>
          <w:szCs w:val="20"/>
          <w:lang w:eastAsia="ar-SA"/>
        </w:rPr>
        <w:t>C.F.</w:t>
      </w:r>
      <w:r>
        <w:rPr>
          <w:rFonts w:ascii="Arial" w:hAnsi="Arial" w:cs="Arial"/>
          <w:sz w:val="20"/>
          <w:szCs w:val="20"/>
          <w:lang w:eastAsia="ar-SA"/>
        </w:rPr>
        <w:t>:</w:t>
      </w:r>
      <w:r w:rsidRPr="00AA36FF">
        <w:rPr>
          <w:rFonts w:ascii="Arial" w:hAnsi="Arial" w:cs="Arial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........................"/>
            </w:textInput>
          </w:ffData>
        </w:fldChar>
      </w:r>
      <w:r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i/>
          <w:sz w:val="20"/>
          <w:szCs w:val="20"/>
        </w:rPr>
      </w:r>
      <w:r>
        <w:rPr>
          <w:rFonts w:ascii="Arial" w:hAnsi="Arial" w:cs="Arial"/>
          <w:b/>
          <w:i/>
          <w:sz w:val="20"/>
          <w:szCs w:val="20"/>
        </w:rPr>
        <w:fldChar w:fldCharType="separate"/>
      </w:r>
      <w:r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...........................................................................</w:t>
      </w:r>
      <w:r>
        <w:rPr>
          <w:rFonts w:ascii="Arial" w:hAnsi="Arial" w:cs="Arial"/>
          <w:b/>
          <w:i/>
          <w:sz w:val="20"/>
          <w:szCs w:val="20"/>
        </w:rPr>
        <w:fldChar w:fldCharType="end"/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Pr="00A00EF6">
        <w:rPr>
          <w:rFonts w:ascii="Arial" w:hAnsi="Arial" w:cs="Arial"/>
          <w:sz w:val="20"/>
          <w:szCs w:val="20"/>
          <w:lang w:eastAsia="ar-SA"/>
        </w:rPr>
        <w:t xml:space="preserve">iscritto all’Ordine/Collegio </w:t>
      </w:r>
      <w:r w:rsidRPr="00A00EF6">
        <w:rPr>
          <w:rFonts w:ascii="Arial" w:hAnsi="Arial" w:cs="Arial"/>
          <w:sz w:val="20"/>
          <w:szCs w:val="20"/>
        </w:rPr>
        <w:t xml:space="preserve">professionale </w:t>
      </w:r>
      <w:r w:rsidRPr="00A00EF6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................................."/>
            </w:textInput>
          </w:ffData>
        </w:fldChar>
      </w:r>
      <w:r w:rsidRPr="00A00EF6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A00EF6">
        <w:rPr>
          <w:rFonts w:ascii="Arial" w:hAnsi="Arial" w:cs="Arial"/>
          <w:b/>
          <w:i/>
          <w:sz w:val="20"/>
          <w:szCs w:val="20"/>
        </w:rPr>
      </w:r>
      <w:r w:rsidRPr="00A00EF6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A00EF6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....................................................................................</w:t>
      </w:r>
      <w:r w:rsidRPr="00A00EF6">
        <w:rPr>
          <w:rFonts w:ascii="Arial" w:hAnsi="Arial" w:cs="Arial"/>
          <w:b/>
          <w:i/>
          <w:sz w:val="20"/>
          <w:szCs w:val="20"/>
        </w:rPr>
        <w:fldChar w:fldCharType="end"/>
      </w:r>
      <w:r w:rsidRPr="00A00EF6">
        <w:rPr>
          <w:rFonts w:ascii="Arial" w:hAnsi="Arial" w:cs="Arial"/>
          <w:b/>
          <w:i/>
          <w:sz w:val="20"/>
          <w:szCs w:val="20"/>
        </w:rPr>
        <w:t xml:space="preserve"> </w:t>
      </w:r>
      <w:r w:rsidRPr="00A00EF6">
        <w:rPr>
          <w:rFonts w:ascii="Arial" w:hAnsi="Arial" w:cs="Arial"/>
          <w:sz w:val="20"/>
          <w:szCs w:val="20"/>
        </w:rPr>
        <w:t xml:space="preserve">sezione </w:t>
      </w:r>
      <w:r w:rsidRPr="00A00EF6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Pr="00A00EF6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A00EF6">
        <w:rPr>
          <w:rFonts w:ascii="Arial" w:hAnsi="Arial" w:cs="Arial"/>
          <w:b/>
          <w:i/>
          <w:sz w:val="20"/>
          <w:szCs w:val="20"/>
        </w:rPr>
      </w:r>
      <w:r w:rsidRPr="00A00EF6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A00EF6">
        <w:rPr>
          <w:rFonts w:ascii="Arial" w:hAnsi="Arial" w:cs="Arial"/>
          <w:b/>
          <w:i/>
          <w:noProof/>
          <w:sz w:val="20"/>
          <w:szCs w:val="20"/>
        </w:rPr>
        <w:t>..............</w:t>
      </w:r>
      <w:r w:rsidRPr="00A00EF6">
        <w:rPr>
          <w:rFonts w:ascii="Arial" w:hAnsi="Arial" w:cs="Arial"/>
          <w:b/>
          <w:i/>
          <w:sz w:val="20"/>
          <w:szCs w:val="20"/>
        </w:rPr>
        <w:fldChar w:fldCharType="end"/>
      </w:r>
      <w:r w:rsidRPr="00A00EF6">
        <w:rPr>
          <w:rFonts w:ascii="Arial" w:hAnsi="Arial" w:cs="Arial"/>
          <w:b/>
          <w:i/>
          <w:sz w:val="20"/>
          <w:szCs w:val="20"/>
        </w:rPr>
        <w:t xml:space="preserve"> </w:t>
      </w:r>
      <w:r w:rsidRPr="00A00EF6">
        <w:rPr>
          <w:rFonts w:ascii="Arial" w:hAnsi="Arial" w:cs="Arial"/>
          <w:sz w:val="20"/>
          <w:szCs w:val="20"/>
        </w:rPr>
        <w:t xml:space="preserve">della provincia di </w:t>
      </w:r>
      <w:r w:rsidRPr="00A00EF6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A00EF6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A00EF6">
        <w:rPr>
          <w:rFonts w:ascii="Arial" w:hAnsi="Arial" w:cs="Arial"/>
          <w:b/>
          <w:i/>
          <w:sz w:val="20"/>
          <w:szCs w:val="20"/>
        </w:rPr>
      </w:r>
      <w:r w:rsidRPr="00A00EF6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A00EF6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Pr="00A00EF6">
        <w:rPr>
          <w:rFonts w:ascii="Arial" w:hAnsi="Arial" w:cs="Arial"/>
          <w:b/>
          <w:i/>
          <w:sz w:val="20"/>
          <w:szCs w:val="20"/>
        </w:rPr>
        <w:fldChar w:fldCharType="end"/>
      </w:r>
      <w:r w:rsidRPr="00A00EF6">
        <w:rPr>
          <w:rFonts w:ascii="Arial" w:hAnsi="Arial" w:cs="Arial"/>
          <w:b/>
          <w:i/>
          <w:sz w:val="20"/>
          <w:szCs w:val="20"/>
        </w:rPr>
        <w:t xml:space="preserve"> </w:t>
      </w:r>
      <w:r w:rsidRPr="00A00EF6">
        <w:rPr>
          <w:rFonts w:ascii="Arial" w:hAnsi="Arial" w:cs="Arial"/>
          <w:sz w:val="20"/>
          <w:szCs w:val="20"/>
        </w:rPr>
        <w:t xml:space="preserve">dal </w:t>
      </w:r>
      <w:r w:rsidRPr="00A00EF6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A00EF6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A00EF6">
        <w:rPr>
          <w:rFonts w:ascii="Arial" w:hAnsi="Arial" w:cs="Arial"/>
          <w:b/>
          <w:i/>
          <w:sz w:val="20"/>
          <w:szCs w:val="20"/>
        </w:rPr>
      </w:r>
      <w:r w:rsidRPr="00A00EF6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A00EF6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Pr="00A00EF6">
        <w:rPr>
          <w:rFonts w:ascii="Arial" w:hAnsi="Arial" w:cs="Arial"/>
          <w:b/>
          <w:i/>
          <w:sz w:val="20"/>
          <w:szCs w:val="20"/>
        </w:rPr>
        <w:fldChar w:fldCharType="end"/>
      </w:r>
      <w:r w:rsidRPr="00A00EF6">
        <w:rPr>
          <w:rFonts w:ascii="Arial" w:hAnsi="Arial" w:cs="Arial"/>
          <w:b/>
          <w:i/>
          <w:sz w:val="20"/>
          <w:szCs w:val="20"/>
        </w:rPr>
        <w:t xml:space="preserve"> </w:t>
      </w:r>
      <w:r w:rsidRPr="00A00EF6">
        <w:rPr>
          <w:rFonts w:ascii="Arial" w:hAnsi="Arial" w:cs="Arial"/>
          <w:sz w:val="20"/>
          <w:szCs w:val="20"/>
        </w:rPr>
        <w:t xml:space="preserve">con il </w:t>
      </w:r>
      <w:r>
        <w:rPr>
          <w:rFonts w:ascii="Arial" w:hAnsi="Arial" w:cs="Arial"/>
          <w:sz w:val="20"/>
          <w:szCs w:val="20"/>
        </w:rPr>
        <w:t>n°</w:t>
      </w:r>
      <w:r w:rsidRPr="00A00EF6">
        <w:rPr>
          <w:rFonts w:ascii="Arial" w:hAnsi="Arial" w:cs="Arial"/>
          <w:sz w:val="20"/>
          <w:szCs w:val="20"/>
        </w:rPr>
        <w:t xml:space="preserve"> </w:t>
      </w:r>
      <w:r w:rsidRPr="00A00EF6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Pr="00A00EF6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A00EF6">
        <w:rPr>
          <w:rFonts w:ascii="Arial" w:hAnsi="Arial" w:cs="Arial"/>
          <w:b/>
          <w:i/>
          <w:sz w:val="20"/>
          <w:szCs w:val="20"/>
        </w:rPr>
      </w:r>
      <w:r w:rsidRPr="00A00EF6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A00EF6">
        <w:rPr>
          <w:rFonts w:ascii="Arial" w:hAnsi="Arial" w:cs="Arial"/>
          <w:b/>
          <w:i/>
          <w:noProof/>
          <w:sz w:val="20"/>
          <w:szCs w:val="20"/>
        </w:rPr>
        <w:t>..............</w:t>
      </w:r>
      <w:r w:rsidRPr="00A00EF6">
        <w:rPr>
          <w:rFonts w:ascii="Arial" w:hAnsi="Arial" w:cs="Arial"/>
          <w:b/>
          <w:i/>
          <w:sz w:val="20"/>
          <w:szCs w:val="20"/>
        </w:rPr>
        <w:fldChar w:fldCharType="end"/>
      </w:r>
      <w:r w:rsidRPr="00A00EF6">
        <w:rPr>
          <w:rFonts w:ascii="Arial" w:hAnsi="Arial" w:cs="Arial"/>
          <w:sz w:val="20"/>
          <w:szCs w:val="20"/>
        </w:rPr>
        <w:t>;</w:t>
      </w:r>
    </w:p>
    <w:p w14:paraId="34871038" w14:textId="77777777" w:rsidR="00A05F53" w:rsidRDefault="00A05F53" w:rsidP="00A05F53">
      <w:pPr>
        <w:pStyle w:val="Corpotesto"/>
        <w:widowControl w:val="0"/>
        <w:numPr>
          <w:ilvl w:val="0"/>
          <w:numId w:val="2"/>
        </w:numPr>
        <w:tabs>
          <w:tab w:val="clear" w:pos="720"/>
        </w:tabs>
        <w:spacing w:after="0"/>
        <w:ind w:left="1069" w:right="-79"/>
        <w:rPr>
          <w:rFonts w:ascii="Arial" w:hAnsi="Arial" w:cs="Arial"/>
          <w:sz w:val="20"/>
          <w:szCs w:val="20"/>
          <w:lang w:eastAsia="ar-SA"/>
        </w:rPr>
      </w:pPr>
      <w:r w:rsidRPr="00AA36FF">
        <w:rPr>
          <w:rFonts w:ascii="Arial" w:hAnsi="Arial" w:cs="Arial"/>
          <w:sz w:val="20"/>
          <w:szCs w:val="20"/>
          <w:lang w:eastAsia="ar-SA"/>
        </w:rPr>
        <w:t>nome e cognome</w:t>
      </w:r>
      <w:r>
        <w:rPr>
          <w:rFonts w:ascii="Arial" w:hAnsi="Arial" w:cs="Arial"/>
          <w:sz w:val="20"/>
          <w:szCs w:val="20"/>
          <w:lang w:eastAsia="ar-SA"/>
        </w:rPr>
        <w:t>:</w:t>
      </w:r>
      <w:r w:rsidRPr="00AA36FF">
        <w:rPr>
          <w:rFonts w:ascii="Arial" w:hAnsi="Arial" w:cs="Arial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i/>
          <w:sz w:val="20"/>
          <w:szCs w:val="20"/>
        </w:rPr>
      </w:r>
      <w:r>
        <w:rPr>
          <w:rFonts w:ascii="Arial" w:hAnsi="Arial" w:cs="Arial"/>
          <w:b/>
          <w:i/>
          <w:sz w:val="20"/>
          <w:szCs w:val="20"/>
        </w:rPr>
        <w:fldChar w:fldCharType="separate"/>
      </w:r>
      <w:r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............................................................................................................</w:t>
      </w:r>
      <w:r>
        <w:rPr>
          <w:rFonts w:ascii="Arial" w:hAnsi="Arial" w:cs="Arial"/>
          <w:b/>
          <w:i/>
          <w:sz w:val="20"/>
          <w:szCs w:val="20"/>
        </w:rPr>
        <w:fldChar w:fldCharType="end"/>
      </w:r>
      <w:r w:rsidRPr="00AA36FF">
        <w:rPr>
          <w:rFonts w:ascii="Arial" w:hAnsi="Arial" w:cs="Arial"/>
          <w:b/>
          <w:i/>
          <w:sz w:val="20"/>
          <w:szCs w:val="20"/>
        </w:rPr>
        <w:t xml:space="preserve"> </w:t>
      </w:r>
      <w:r w:rsidRPr="00AA36FF">
        <w:rPr>
          <w:rFonts w:ascii="Arial" w:hAnsi="Arial" w:cs="Arial"/>
          <w:sz w:val="20"/>
          <w:szCs w:val="20"/>
          <w:lang w:eastAsia="ar-SA"/>
        </w:rPr>
        <w:t>qualifica professionale</w:t>
      </w:r>
      <w:r>
        <w:rPr>
          <w:rFonts w:ascii="Arial" w:hAnsi="Arial" w:cs="Arial"/>
          <w:sz w:val="20"/>
          <w:szCs w:val="20"/>
          <w:lang w:eastAsia="ar-SA"/>
        </w:rPr>
        <w:t>:</w:t>
      </w:r>
      <w:r w:rsidRPr="00AA36FF">
        <w:rPr>
          <w:rFonts w:ascii="Arial" w:hAnsi="Arial" w:cs="Arial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i/>
          <w:sz w:val="20"/>
          <w:szCs w:val="20"/>
        </w:rPr>
      </w:r>
      <w:r>
        <w:rPr>
          <w:rFonts w:ascii="Arial" w:hAnsi="Arial" w:cs="Arial"/>
          <w:b/>
          <w:i/>
          <w:sz w:val="20"/>
          <w:szCs w:val="20"/>
        </w:rPr>
        <w:fldChar w:fldCharType="separate"/>
      </w:r>
      <w:r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..........................................................................................</w:t>
      </w:r>
      <w:r>
        <w:rPr>
          <w:rFonts w:ascii="Arial" w:hAnsi="Arial" w:cs="Arial"/>
          <w:b/>
          <w:i/>
          <w:sz w:val="20"/>
          <w:szCs w:val="20"/>
        </w:rPr>
        <w:fldChar w:fldCharType="end"/>
      </w:r>
      <w:r w:rsidRPr="00AA36FF">
        <w:rPr>
          <w:rFonts w:ascii="Arial" w:hAnsi="Arial" w:cs="Arial"/>
          <w:b/>
          <w:i/>
          <w:sz w:val="20"/>
          <w:szCs w:val="20"/>
        </w:rPr>
        <w:t xml:space="preserve"> </w:t>
      </w:r>
      <w:r w:rsidRPr="00AA36FF">
        <w:rPr>
          <w:rFonts w:ascii="Arial" w:hAnsi="Arial" w:cs="Arial"/>
          <w:sz w:val="20"/>
          <w:szCs w:val="20"/>
          <w:lang w:eastAsia="ar-SA"/>
        </w:rPr>
        <w:t>C.F.</w:t>
      </w:r>
      <w:r>
        <w:rPr>
          <w:rFonts w:ascii="Arial" w:hAnsi="Arial" w:cs="Arial"/>
          <w:sz w:val="20"/>
          <w:szCs w:val="20"/>
          <w:lang w:eastAsia="ar-SA"/>
        </w:rPr>
        <w:t>:</w:t>
      </w:r>
      <w:r w:rsidRPr="00AA36FF">
        <w:rPr>
          <w:rFonts w:ascii="Arial" w:hAnsi="Arial" w:cs="Arial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........................"/>
            </w:textInput>
          </w:ffData>
        </w:fldChar>
      </w:r>
      <w:r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i/>
          <w:sz w:val="20"/>
          <w:szCs w:val="20"/>
        </w:rPr>
      </w:r>
      <w:r>
        <w:rPr>
          <w:rFonts w:ascii="Arial" w:hAnsi="Arial" w:cs="Arial"/>
          <w:b/>
          <w:i/>
          <w:sz w:val="20"/>
          <w:szCs w:val="20"/>
        </w:rPr>
        <w:fldChar w:fldCharType="separate"/>
      </w:r>
      <w:r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...........................................................................</w:t>
      </w:r>
      <w:r>
        <w:rPr>
          <w:rFonts w:ascii="Arial" w:hAnsi="Arial" w:cs="Arial"/>
          <w:b/>
          <w:i/>
          <w:sz w:val="20"/>
          <w:szCs w:val="20"/>
        </w:rPr>
        <w:fldChar w:fldCharType="end"/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Pr="00A00EF6">
        <w:rPr>
          <w:rFonts w:ascii="Arial" w:hAnsi="Arial" w:cs="Arial"/>
          <w:sz w:val="20"/>
          <w:szCs w:val="20"/>
          <w:lang w:eastAsia="ar-SA"/>
        </w:rPr>
        <w:t xml:space="preserve">iscritto all’Ordine/Collegio </w:t>
      </w:r>
      <w:r w:rsidRPr="00A00EF6">
        <w:rPr>
          <w:rFonts w:ascii="Arial" w:hAnsi="Arial" w:cs="Arial"/>
          <w:sz w:val="20"/>
          <w:szCs w:val="20"/>
        </w:rPr>
        <w:t xml:space="preserve">professionale </w:t>
      </w:r>
      <w:r w:rsidRPr="00A00EF6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................................."/>
            </w:textInput>
          </w:ffData>
        </w:fldChar>
      </w:r>
      <w:r w:rsidRPr="00A00EF6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A00EF6">
        <w:rPr>
          <w:rFonts w:ascii="Arial" w:hAnsi="Arial" w:cs="Arial"/>
          <w:b/>
          <w:i/>
          <w:sz w:val="20"/>
          <w:szCs w:val="20"/>
        </w:rPr>
      </w:r>
      <w:r w:rsidRPr="00A00EF6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A00EF6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....................................................................................</w:t>
      </w:r>
      <w:r w:rsidRPr="00A00EF6">
        <w:rPr>
          <w:rFonts w:ascii="Arial" w:hAnsi="Arial" w:cs="Arial"/>
          <w:b/>
          <w:i/>
          <w:sz w:val="20"/>
          <w:szCs w:val="20"/>
        </w:rPr>
        <w:fldChar w:fldCharType="end"/>
      </w:r>
      <w:r w:rsidRPr="00A00EF6">
        <w:rPr>
          <w:rFonts w:ascii="Arial" w:hAnsi="Arial" w:cs="Arial"/>
          <w:b/>
          <w:i/>
          <w:sz w:val="20"/>
          <w:szCs w:val="20"/>
        </w:rPr>
        <w:t xml:space="preserve"> </w:t>
      </w:r>
      <w:r w:rsidRPr="00A00EF6">
        <w:rPr>
          <w:rFonts w:ascii="Arial" w:hAnsi="Arial" w:cs="Arial"/>
          <w:sz w:val="20"/>
          <w:szCs w:val="20"/>
        </w:rPr>
        <w:t xml:space="preserve">sezione </w:t>
      </w:r>
      <w:r w:rsidRPr="00A00EF6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Pr="00A00EF6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A00EF6">
        <w:rPr>
          <w:rFonts w:ascii="Arial" w:hAnsi="Arial" w:cs="Arial"/>
          <w:b/>
          <w:i/>
          <w:sz w:val="20"/>
          <w:szCs w:val="20"/>
        </w:rPr>
      </w:r>
      <w:r w:rsidRPr="00A00EF6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A00EF6">
        <w:rPr>
          <w:rFonts w:ascii="Arial" w:hAnsi="Arial" w:cs="Arial"/>
          <w:b/>
          <w:i/>
          <w:noProof/>
          <w:sz w:val="20"/>
          <w:szCs w:val="20"/>
        </w:rPr>
        <w:t>..............</w:t>
      </w:r>
      <w:r w:rsidRPr="00A00EF6">
        <w:rPr>
          <w:rFonts w:ascii="Arial" w:hAnsi="Arial" w:cs="Arial"/>
          <w:b/>
          <w:i/>
          <w:sz w:val="20"/>
          <w:szCs w:val="20"/>
        </w:rPr>
        <w:fldChar w:fldCharType="end"/>
      </w:r>
      <w:r w:rsidRPr="00A00EF6">
        <w:rPr>
          <w:rFonts w:ascii="Arial" w:hAnsi="Arial" w:cs="Arial"/>
          <w:b/>
          <w:i/>
          <w:sz w:val="20"/>
          <w:szCs w:val="20"/>
        </w:rPr>
        <w:t xml:space="preserve"> </w:t>
      </w:r>
      <w:r w:rsidRPr="00A00EF6">
        <w:rPr>
          <w:rFonts w:ascii="Arial" w:hAnsi="Arial" w:cs="Arial"/>
          <w:sz w:val="20"/>
          <w:szCs w:val="20"/>
        </w:rPr>
        <w:t xml:space="preserve">della provincia di </w:t>
      </w:r>
      <w:r w:rsidRPr="00A00EF6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A00EF6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A00EF6">
        <w:rPr>
          <w:rFonts w:ascii="Arial" w:hAnsi="Arial" w:cs="Arial"/>
          <w:b/>
          <w:i/>
          <w:sz w:val="20"/>
          <w:szCs w:val="20"/>
        </w:rPr>
      </w:r>
      <w:r w:rsidRPr="00A00EF6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A00EF6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Pr="00A00EF6">
        <w:rPr>
          <w:rFonts w:ascii="Arial" w:hAnsi="Arial" w:cs="Arial"/>
          <w:b/>
          <w:i/>
          <w:sz w:val="20"/>
          <w:szCs w:val="20"/>
        </w:rPr>
        <w:fldChar w:fldCharType="end"/>
      </w:r>
      <w:r w:rsidRPr="00A00EF6">
        <w:rPr>
          <w:rFonts w:ascii="Arial" w:hAnsi="Arial" w:cs="Arial"/>
          <w:b/>
          <w:i/>
          <w:sz w:val="20"/>
          <w:szCs w:val="20"/>
        </w:rPr>
        <w:t xml:space="preserve"> </w:t>
      </w:r>
      <w:r w:rsidRPr="00A00EF6">
        <w:rPr>
          <w:rFonts w:ascii="Arial" w:hAnsi="Arial" w:cs="Arial"/>
          <w:sz w:val="20"/>
          <w:szCs w:val="20"/>
        </w:rPr>
        <w:t xml:space="preserve">dal </w:t>
      </w:r>
      <w:r w:rsidRPr="00A00EF6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A00EF6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A00EF6">
        <w:rPr>
          <w:rFonts w:ascii="Arial" w:hAnsi="Arial" w:cs="Arial"/>
          <w:b/>
          <w:i/>
          <w:sz w:val="20"/>
          <w:szCs w:val="20"/>
        </w:rPr>
      </w:r>
      <w:r w:rsidRPr="00A00EF6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A00EF6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Pr="00A00EF6">
        <w:rPr>
          <w:rFonts w:ascii="Arial" w:hAnsi="Arial" w:cs="Arial"/>
          <w:b/>
          <w:i/>
          <w:sz w:val="20"/>
          <w:szCs w:val="20"/>
        </w:rPr>
        <w:fldChar w:fldCharType="end"/>
      </w:r>
      <w:r w:rsidRPr="00A00EF6">
        <w:rPr>
          <w:rFonts w:ascii="Arial" w:hAnsi="Arial" w:cs="Arial"/>
          <w:b/>
          <w:i/>
          <w:sz w:val="20"/>
          <w:szCs w:val="20"/>
        </w:rPr>
        <w:t xml:space="preserve"> </w:t>
      </w:r>
      <w:r w:rsidRPr="00A00EF6">
        <w:rPr>
          <w:rFonts w:ascii="Arial" w:hAnsi="Arial" w:cs="Arial"/>
          <w:sz w:val="20"/>
          <w:szCs w:val="20"/>
        </w:rPr>
        <w:t xml:space="preserve">con il </w:t>
      </w:r>
      <w:r>
        <w:rPr>
          <w:rFonts w:ascii="Arial" w:hAnsi="Arial" w:cs="Arial"/>
          <w:sz w:val="20"/>
          <w:szCs w:val="20"/>
        </w:rPr>
        <w:t>n°</w:t>
      </w:r>
      <w:r w:rsidRPr="00A00EF6">
        <w:rPr>
          <w:rFonts w:ascii="Arial" w:hAnsi="Arial" w:cs="Arial"/>
          <w:sz w:val="20"/>
          <w:szCs w:val="20"/>
        </w:rPr>
        <w:t xml:space="preserve"> </w:t>
      </w:r>
      <w:r w:rsidRPr="00A00EF6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Pr="00A00EF6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A00EF6">
        <w:rPr>
          <w:rFonts w:ascii="Arial" w:hAnsi="Arial" w:cs="Arial"/>
          <w:b/>
          <w:i/>
          <w:sz w:val="20"/>
          <w:szCs w:val="20"/>
        </w:rPr>
      </w:r>
      <w:r w:rsidRPr="00A00EF6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A00EF6">
        <w:rPr>
          <w:rFonts w:ascii="Arial" w:hAnsi="Arial" w:cs="Arial"/>
          <w:b/>
          <w:i/>
          <w:noProof/>
          <w:sz w:val="20"/>
          <w:szCs w:val="20"/>
        </w:rPr>
        <w:t>..............</w:t>
      </w:r>
      <w:r w:rsidRPr="00A00EF6">
        <w:rPr>
          <w:rFonts w:ascii="Arial" w:hAnsi="Arial" w:cs="Arial"/>
          <w:b/>
          <w:i/>
          <w:sz w:val="20"/>
          <w:szCs w:val="20"/>
        </w:rPr>
        <w:fldChar w:fldCharType="end"/>
      </w:r>
      <w:r w:rsidRPr="00A00EF6">
        <w:rPr>
          <w:rFonts w:ascii="Arial" w:hAnsi="Arial" w:cs="Arial"/>
          <w:sz w:val="20"/>
          <w:szCs w:val="20"/>
        </w:rPr>
        <w:t>;</w:t>
      </w:r>
    </w:p>
    <w:p w14:paraId="3C860006" w14:textId="77777777" w:rsidR="00A05F53" w:rsidRDefault="00A05F53" w:rsidP="00A05F53">
      <w:pPr>
        <w:pStyle w:val="Corpotesto"/>
        <w:widowControl w:val="0"/>
        <w:numPr>
          <w:ilvl w:val="0"/>
          <w:numId w:val="2"/>
        </w:numPr>
        <w:tabs>
          <w:tab w:val="clear" w:pos="720"/>
        </w:tabs>
        <w:spacing w:after="0"/>
        <w:ind w:left="1069" w:right="-79"/>
        <w:rPr>
          <w:rFonts w:ascii="Arial" w:hAnsi="Arial" w:cs="Arial"/>
          <w:sz w:val="20"/>
          <w:szCs w:val="20"/>
          <w:lang w:eastAsia="ar-SA"/>
        </w:rPr>
      </w:pPr>
      <w:r w:rsidRPr="00AA36FF">
        <w:rPr>
          <w:rFonts w:ascii="Arial" w:hAnsi="Arial" w:cs="Arial"/>
          <w:sz w:val="20"/>
          <w:szCs w:val="20"/>
          <w:lang w:eastAsia="ar-SA"/>
        </w:rPr>
        <w:t>nome e cognome</w:t>
      </w:r>
      <w:r>
        <w:rPr>
          <w:rFonts w:ascii="Arial" w:hAnsi="Arial" w:cs="Arial"/>
          <w:sz w:val="20"/>
          <w:szCs w:val="20"/>
          <w:lang w:eastAsia="ar-SA"/>
        </w:rPr>
        <w:t>:</w:t>
      </w:r>
      <w:r w:rsidRPr="00AA36FF">
        <w:rPr>
          <w:rFonts w:ascii="Arial" w:hAnsi="Arial" w:cs="Arial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i/>
          <w:sz w:val="20"/>
          <w:szCs w:val="20"/>
        </w:rPr>
      </w:r>
      <w:r>
        <w:rPr>
          <w:rFonts w:ascii="Arial" w:hAnsi="Arial" w:cs="Arial"/>
          <w:b/>
          <w:i/>
          <w:sz w:val="20"/>
          <w:szCs w:val="20"/>
        </w:rPr>
        <w:fldChar w:fldCharType="separate"/>
      </w:r>
      <w:r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............................................................................................................</w:t>
      </w:r>
      <w:r>
        <w:rPr>
          <w:rFonts w:ascii="Arial" w:hAnsi="Arial" w:cs="Arial"/>
          <w:b/>
          <w:i/>
          <w:sz w:val="20"/>
          <w:szCs w:val="20"/>
        </w:rPr>
        <w:fldChar w:fldCharType="end"/>
      </w:r>
      <w:r w:rsidRPr="00AA36FF">
        <w:rPr>
          <w:rFonts w:ascii="Arial" w:hAnsi="Arial" w:cs="Arial"/>
          <w:b/>
          <w:i/>
          <w:sz w:val="20"/>
          <w:szCs w:val="20"/>
        </w:rPr>
        <w:t xml:space="preserve"> </w:t>
      </w:r>
      <w:r w:rsidRPr="00AA36FF">
        <w:rPr>
          <w:rFonts w:ascii="Arial" w:hAnsi="Arial" w:cs="Arial"/>
          <w:sz w:val="20"/>
          <w:szCs w:val="20"/>
          <w:lang w:eastAsia="ar-SA"/>
        </w:rPr>
        <w:t>qualifica professionale</w:t>
      </w:r>
      <w:r>
        <w:rPr>
          <w:rFonts w:ascii="Arial" w:hAnsi="Arial" w:cs="Arial"/>
          <w:sz w:val="20"/>
          <w:szCs w:val="20"/>
          <w:lang w:eastAsia="ar-SA"/>
        </w:rPr>
        <w:t>:</w:t>
      </w:r>
      <w:r w:rsidRPr="00AA36FF">
        <w:rPr>
          <w:rFonts w:ascii="Arial" w:hAnsi="Arial" w:cs="Arial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i/>
          <w:sz w:val="20"/>
          <w:szCs w:val="20"/>
        </w:rPr>
      </w:r>
      <w:r>
        <w:rPr>
          <w:rFonts w:ascii="Arial" w:hAnsi="Arial" w:cs="Arial"/>
          <w:b/>
          <w:i/>
          <w:sz w:val="20"/>
          <w:szCs w:val="20"/>
        </w:rPr>
        <w:fldChar w:fldCharType="separate"/>
      </w:r>
      <w:r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..........................................................................................</w:t>
      </w:r>
      <w:r>
        <w:rPr>
          <w:rFonts w:ascii="Arial" w:hAnsi="Arial" w:cs="Arial"/>
          <w:b/>
          <w:i/>
          <w:sz w:val="20"/>
          <w:szCs w:val="20"/>
        </w:rPr>
        <w:fldChar w:fldCharType="end"/>
      </w:r>
      <w:r w:rsidRPr="00AA36FF">
        <w:rPr>
          <w:rFonts w:ascii="Arial" w:hAnsi="Arial" w:cs="Arial"/>
          <w:b/>
          <w:i/>
          <w:sz w:val="20"/>
          <w:szCs w:val="20"/>
        </w:rPr>
        <w:t xml:space="preserve"> </w:t>
      </w:r>
      <w:r w:rsidRPr="00AA36FF">
        <w:rPr>
          <w:rFonts w:ascii="Arial" w:hAnsi="Arial" w:cs="Arial"/>
          <w:sz w:val="20"/>
          <w:szCs w:val="20"/>
          <w:lang w:eastAsia="ar-SA"/>
        </w:rPr>
        <w:t>C.F.</w:t>
      </w:r>
      <w:r>
        <w:rPr>
          <w:rFonts w:ascii="Arial" w:hAnsi="Arial" w:cs="Arial"/>
          <w:sz w:val="20"/>
          <w:szCs w:val="20"/>
          <w:lang w:eastAsia="ar-SA"/>
        </w:rPr>
        <w:t>:</w:t>
      </w:r>
      <w:r w:rsidRPr="00AA36FF">
        <w:rPr>
          <w:rFonts w:ascii="Arial" w:hAnsi="Arial" w:cs="Arial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........................"/>
            </w:textInput>
          </w:ffData>
        </w:fldChar>
      </w:r>
      <w:r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i/>
          <w:sz w:val="20"/>
          <w:szCs w:val="20"/>
        </w:rPr>
      </w:r>
      <w:r>
        <w:rPr>
          <w:rFonts w:ascii="Arial" w:hAnsi="Arial" w:cs="Arial"/>
          <w:b/>
          <w:i/>
          <w:sz w:val="20"/>
          <w:szCs w:val="20"/>
        </w:rPr>
        <w:fldChar w:fldCharType="separate"/>
      </w:r>
      <w:r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...........................................................................</w:t>
      </w:r>
      <w:r>
        <w:rPr>
          <w:rFonts w:ascii="Arial" w:hAnsi="Arial" w:cs="Arial"/>
          <w:b/>
          <w:i/>
          <w:sz w:val="20"/>
          <w:szCs w:val="20"/>
        </w:rPr>
        <w:fldChar w:fldCharType="end"/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Pr="00A00EF6">
        <w:rPr>
          <w:rFonts w:ascii="Arial" w:hAnsi="Arial" w:cs="Arial"/>
          <w:sz w:val="20"/>
          <w:szCs w:val="20"/>
          <w:lang w:eastAsia="ar-SA"/>
        </w:rPr>
        <w:t xml:space="preserve">iscritto all’Ordine/Collegio </w:t>
      </w:r>
      <w:r w:rsidRPr="00A00EF6">
        <w:rPr>
          <w:rFonts w:ascii="Arial" w:hAnsi="Arial" w:cs="Arial"/>
          <w:sz w:val="20"/>
          <w:szCs w:val="20"/>
        </w:rPr>
        <w:t xml:space="preserve">professionale </w:t>
      </w:r>
      <w:r w:rsidRPr="00A00EF6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................................."/>
            </w:textInput>
          </w:ffData>
        </w:fldChar>
      </w:r>
      <w:r w:rsidRPr="00A00EF6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A00EF6">
        <w:rPr>
          <w:rFonts w:ascii="Arial" w:hAnsi="Arial" w:cs="Arial"/>
          <w:b/>
          <w:i/>
          <w:sz w:val="20"/>
          <w:szCs w:val="20"/>
        </w:rPr>
      </w:r>
      <w:r w:rsidRPr="00A00EF6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A00EF6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....................................................................................</w:t>
      </w:r>
      <w:r w:rsidRPr="00A00EF6">
        <w:rPr>
          <w:rFonts w:ascii="Arial" w:hAnsi="Arial" w:cs="Arial"/>
          <w:b/>
          <w:i/>
          <w:sz w:val="20"/>
          <w:szCs w:val="20"/>
        </w:rPr>
        <w:fldChar w:fldCharType="end"/>
      </w:r>
      <w:r w:rsidRPr="00A00EF6">
        <w:rPr>
          <w:rFonts w:ascii="Arial" w:hAnsi="Arial" w:cs="Arial"/>
          <w:b/>
          <w:i/>
          <w:sz w:val="20"/>
          <w:szCs w:val="20"/>
        </w:rPr>
        <w:t xml:space="preserve"> </w:t>
      </w:r>
      <w:r w:rsidRPr="00A00EF6">
        <w:rPr>
          <w:rFonts w:ascii="Arial" w:hAnsi="Arial" w:cs="Arial"/>
          <w:sz w:val="20"/>
          <w:szCs w:val="20"/>
        </w:rPr>
        <w:t xml:space="preserve">sezione </w:t>
      </w:r>
      <w:r w:rsidRPr="00A00EF6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Pr="00A00EF6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A00EF6">
        <w:rPr>
          <w:rFonts w:ascii="Arial" w:hAnsi="Arial" w:cs="Arial"/>
          <w:b/>
          <w:i/>
          <w:sz w:val="20"/>
          <w:szCs w:val="20"/>
        </w:rPr>
      </w:r>
      <w:r w:rsidRPr="00A00EF6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A00EF6">
        <w:rPr>
          <w:rFonts w:ascii="Arial" w:hAnsi="Arial" w:cs="Arial"/>
          <w:b/>
          <w:i/>
          <w:noProof/>
          <w:sz w:val="20"/>
          <w:szCs w:val="20"/>
        </w:rPr>
        <w:t>..............</w:t>
      </w:r>
      <w:r w:rsidRPr="00A00EF6">
        <w:rPr>
          <w:rFonts w:ascii="Arial" w:hAnsi="Arial" w:cs="Arial"/>
          <w:b/>
          <w:i/>
          <w:sz w:val="20"/>
          <w:szCs w:val="20"/>
        </w:rPr>
        <w:fldChar w:fldCharType="end"/>
      </w:r>
      <w:r w:rsidRPr="00A00EF6">
        <w:rPr>
          <w:rFonts w:ascii="Arial" w:hAnsi="Arial" w:cs="Arial"/>
          <w:b/>
          <w:i/>
          <w:sz w:val="20"/>
          <w:szCs w:val="20"/>
        </w:rPr>
        <w:t xml:space="preserve"> </w:t>
      </w:r>
      <w:r w:rsidRPr="00A00EF6">
        <w:rPr>
          <w:rFonts w:ascii="Arial" w:hAnsi="Arial" w:cs="Arial"/>
          <w:sz w:val="20"/>
          <w:szCs w:val="20"/>
        </w:rPr>
        <w:t xml:space="preserve">della provincia di </w:t>
      </w:r>
      <w:r w:rsidRPr="00A00EF6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A00EF6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A00EF6">
        <w:rPr>
          <w:rFonts w:ascii="Arial" w:hAnsi="Arial" w:cs="Arial"/>
          <w:b/>
          <w:i/>
          <w:sz w:val="20"/>
          <w:szCs w:val="20"/>
        </w:rPr>
      </w:r>
      <w:r w:rsidRPr="00A00EF6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A00EF6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Pr="00A00EF6">
        <w:rPr>
          <w:rFonts w:ascii="Arial" w:hAnsi="Arial" w:cs="Arial"/>
          <w:b/>
          <w:i/>
          <w:sz w:val="20"/>
          <w:szCs w:val="20"/>
        </w:rPr>
        <w:fldChar w:fldCharType="end"/>
      </w:r>
      <w:r w:rsidRPr="00A00EF6">
        <w:rPr>
          <w:rFonts w:ascii="Arial" w:hAnsi="Arial" w:cs="Arial"/>
          <w:b/>
          <w:i/>
          <w:sz w:val="20"/>
          <w:szCs w:val="20"/>
        </w:rPr>
        <w:t xml:space="preserve"> </w:t>
      </w:r>
      <w:r w:rsidRPr="00A00EF6">
        <w:rPr>
          <w:rFonts w:ascii="Arial" w:hAnsi="Arial" w:cs="Arial"/>
          <w:sz w:val="20"/>
          <w:szCs w:val="20"/>
        </w:rPr>
        <w:t xml:space="preserve">dal </w:t>
      </w:r>
      <w:r w:rsidRPr="00A00EF6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A00EF6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A00EF6">
        <w:rPr>
          <w:rFonts w:ascii="Arial" w:hAnsi="Arial" w:cs="Arial"/>
          <w:b/>
          <w:i/>
          <w:sz w:val="20"/>
          <w:szCs w:val="20"/>
        </w:rPr>
      </w:r>
      <w:r w:rsidRPr="00A00EF6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A00EF6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Pr="00A00EF6">
        <w:rPr>
          <w:rFonts w:ascii="Arial" w:hAnsi="Arial" w:cs="Arial"/>
          <w:b/>
          <w:i/>
          <w:sz w:val="20"/>
          <w:szCs w:val="20"/>
        </w:rPr>
        <w:fldChar w:fldCharType="end"/>
      </w:r>
      <w:r w:rsidRPr="00A00EF6">
        <w:rPr>
          <w:rFonts w:ascii="Arial" w:hAnsi="Arial" w:cs="Arial"/>
          <w:b/>
          <w:i/>
          <w:sz w:val="20"/>
          <w:szCs w:val="20"/>
        </w:rPr>
        <w:t xml:space="preserve"> </w:t>
      </w:r>
      <w:r w:rsidRPr="00A00EF6">
        <w:rPr>
          <w:rFonts w:ascii="Arial" w:hAnsi="Arial" w:cs="Arial"/>
          <w:sz w:val="20"/>
          <w:szCs w:val="20"/>
        </w:rPr>
        <w:t xml:space="preserve">con il </w:t>
      </w:r>
      <w:r>
        <w:rPr>
          <w:rFonts w:ascii="Arial" w:hAnsi="Arial" w:cs="Arial"/>
          <w:sz w:val="20"/>
          <w:szCs w:val="20"/>
        </w:rPr>
        <w:t>n°</w:t>
      </w:r>
      <w:r w:rsidRPr="00A00EF6">
        <w:rPr>
          <w:rFonts w:ascii="Arial" w:hAnsi="Arial" w:cs="Arial"/>
          <w:sz w:val="20"/>
          <w:szCs w:val="20"/>
        </w:rPr>
        <w:t xml:space="preserve"> </w:t>
      </w:r>
      <w:r w:rsidRPr="00A00EF6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Pr="00A00EF6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A00EF6">
        <w:rPr>
          <w:rFonts w:ascii="Arial" w:hAnsi="Arial" w:cs="Arial"/>
          <w:b/>
          <w:i/>
          <w:sz w:val="20"/>
          <w:szCs w:val="20"/>
        </w:rPr>
      </w:r>
      <w:r w:rsidRPr="00A00EF6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A00EF6">
        <w:rPr>
          <w:rFonts w:ascii="Arial" w:hAnsi="Arial" w:cs="Arial"/>
          <w:b/>
          <w:i/>
          <w:noProof/>
          <w:sz w:val="20"/>
          <w:szCs w:val="20"/>
        </w:rPr>
        <w:t>..............</w:t>
      </w:r>
      <w:r w:rsidRPr="00A00EF6">
        <w:rPr>
          <w:rFonts w:ascii="Arial" w:hAnsi="Arial" w:cs="Arial"/>
          <w:b/>
          <w:i/>
          <w:sz w:val="20"/>
          <w:szCs w:val="20"/>
        </w:rPr>
        <w:fldChar w:fldCharType="end"/>
      </w:r>
      <w:r w:rsidRPr="00A00EF6">
        <w:rPr>
          <w:rFonts w:ascii="Arial" w:hAnsi="Arial" w:cs="Arial"/>
          <w:sz w:val="20"/>
          <w:szCs w:val="20"/>
        </w:rPr>
        <w:t>;</w:t>
      </w:r>
    </w:p>
    <w:p w14:paraId="7BBBAB2F" w14:textId="77777777" w:rsidR="00A05F53" w:rsidRDefault="00A05F53" w:rsidP="00A05F53">
      <w:pPr>
        <w:pStyle w:val="Corpotesto"/>
        <w:widowControl w:val="0"/>
        <w:numPr>
          <w:ilvl w:val="0"/>
          <w:numId w:val="2"/>
        </w:numPr>
        <w:tabs>
          <w:tab w:val="clear" w:pos="720"/>
        </w:tabs>
        <w:spacing w:after="0"/>
        <w:ind w:left="1069" w:right="-79"/>
        <w:rPr>
          <w:rFonts w:ascii="Arial" w:hAnsi="Arial" w:cs="Arial"/>
          <w:sz w:val="20"/>
          <w:szCs w:val="20"/>
          <w:lang w:eastAsia="ar-SA"/>
        </w:rPr>
      </w:pPr>
      <w:r w:rsidRPr="00AA36FF">
        <w:rPr>
          <w:rFonts w:ascii="Arial" w:hAnsi="Arial" w:cs="Arial"/>
          <w:sz w:val="20"/>
          <w:szCs w:val="20"/>
          <w:lang w:eastAsia="ar-SA"/>
        </w:rPr>
        <w:t>nome e cognome</w:t>
      </w:r>
      <w:r>
        <w:rPr>
          <w:rFonts w:ascii="Arial" w:hAnsi="Arial" w:cs="Arial"/>
          <w:sz w:val="20"/>
          <w:szCs w:val="20"/>
          <w:lang w:eastAsia="ar-SA"/>
        </w:rPr>
        <w:t>:</w:t>
      </w:r>
      <w:r w:rsidRPr="00AA36FF">
        <w:rPr>
          <w:rFonts w:ascii="Arial" w:hAnsi="Arial" w:cs="Arial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i/>
          <w:sz w:val="20"/>
          <w:szCs w:val="20"/>
        </w:rPr>
      </w:r>
      <w:r>
        <w:rPr>
          <w:rFonts w:ascii="Arial" w:hAnsi="Arial" w:cs="Arial"/>
          <w:b/>
          <w:i/>
          <w:sz w:val="20"/>
          <w:szCs w:val="20"/>
        </w:rPr>
        <w:fldChar w:fldCharType="separate"/>
      </w:r>
      <w:r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............................................................................................................</w:t>
      </w:r>
      <w:r>
        <w:rPr>
          <w:rFonts w:ascii="Arial" w:hAnsi="Arial" w:cs="Arial"/>
          <w:b/>
          <w:i/>
          <w:sz w:val="20"/>
          <w:szCs w:val="20"/>
        </w:rPr>
        <w:fldChar w:fldCharType="end"/>
      </w:r>
      <w:r w:rsidRPr="00AA36FF">
        <w:rPr>
          <w:rFonts w:ascii="Arial" w:hAnsi="Arial" w:cs="Arial"/>
          <w:b/>
          <w:i/>
          <w:sz w:val="20"/>
          <w:szCs w:val="20"/>
        </w:rPr>
        <w:t xml:space="preserve"> </w:t>
      </w:r>
      <w:r w:rsidRPr="00AA36FF">
        <w:rPr>
          <w:rFonts w:ascii="Arial" w:hAnsi="Arial" w:cs="Arial"/>
          <w:sz w:val="20"/>
          <w:szCs w:val="20"/>
          <w:lang w:eastAsia="ar-SA"/>
        </w:rPr>
        <w:t>qualifica professionale</w:t>
      </w:r>
      <w:r>
        <w:rPr>
          <w:rFonts w:ascii="Arial" w:hAnsi="Arial" w:cs="Arial"/>
          <w:sz w:val="20"/>
          <w:szCs w:val="20"/>
          <w:lang w:eastAsia="ar-SA"/>
        </w:rPr>
        <w:t>:</w:t>
      </w:r>
      <w:r w:rsidRPr="00AA36FF">
        <w:rPr>
          <w:rFonts w:ascii="Arial" w:hAnsi="Arial" w:cs="Arial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i/>
          <w:sz w:val="20"/>
          <w:szCs w:val="20"/>
        </w:rPr>
      </w:r>
      <w:r>
        <w:rPr>
          <w:rFonts w:ascii="Arial" w:hAnsi="Arial" w:cs="Arial"/>
          <w:b/>
          <w:i/>
          <w:sz w:val="20"/>
          <w:szCs w:val="20"/>
        </w:rPr>
        <w:fldChar w:fldCharType="separate"/>
      </w:r>
      <w:r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..........................................................................................</w:t>
      </w:r>
      <w:r>
        <w:rPr>
          <w:rFonts w:ascii="Arial" w:hAnsi="Arial" w:cs="Arial"/>
          <w:b/>
          <w:i/>
          <w:sz w:val="20"/>
          <w:szCs w:val="20"/>
        </w:rPr>
        <w:fldChar w:fldCharType="end"/>
      </w:r>
      <w:r w:rsidRPr="00AA36FF">
        <w:rPr>
          <w:rFonts w:ascii="Arial" w:hAnsi="Arial" w:cs="Arial"/>
          <w:b/>
          <w:i/>
          <w:sz w:val="20"/>
          <w:szCs w:val="20"/>
        </w:rPr>
        <w:t xml:space="preserve"> </w:t>
      </w:r>
      <w:r w:rsidRPr="00AA36FF">
        <w:rPr>
          <w:rFonts w:ascii="Arial" w:hAnsi="Arial" w:cs="Arial"/>
          <w:sz w:val="20"/>
          <w:szCs w:val="20"/>
          <w:lang w:eastAsia="ar-SA"/>
        </w:rPr>
        <w:t>C.F.</w:t>
      </w:r>
      <w:r>
        <w:rPr>
          <w:rFonts w:ascii="Arial" w:hAnsi="Arial" w:cs="Arial"/>
          <w:sz w:val="20"/>
          <w:szCs w:val="20"/>
          <w:lang w:eastAsia="ar-SA"/>
        </w:rPr>
        <w:t>:</w:t>
      </w:r>
      <w:r w:rsidRPr="00AA36FF">
        <w:rPr>
          <w:rFonts w:ascii="Arial" w:hAnsi="Arial" w:cs="Arial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........................"/>
            </w:textInput>
          </w:ffData>
        </w:fldChar>
      </w:r>
      <w:r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i/>
          <w:sz w:val="20"/>
          <w:szCs w:val="20"/>
        </w:rPr>
      </w:r>
      <w:r>
        <w:rPr>
          <w:rFonts w:ascii="Arial" w:hAnsi="Arial" w:cs="Arial"/>
          <w:b/>
          <w:i/>
          <w:sz w:val="20"/>
          <w:szCs w:val="20"/>
        </w:rPr>
        <w:fldChar w:fldCharType="separate"/>
      </w:r>
      <w:r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...........................................................................</w:t>
      </w:r>
      <w:r>
        <w:rPr>
          <w:rFonts w:ascii="Arial" w:hAnsi="Arial" w:cs="Arial"/>
          <w:b/>
          <w:i/>
          <w:sz w:val="20"/>
          <w:szCs w:val="20"/>
        </w:rPr>
        <w:fldChar w:fldCharType="end"/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Pr="00A00EF6">
        <w:rPr>
          <w:rFonts w:ascii="Arial" w:hAnsi="Arial" w:cs="Arial"/>
          <w:sz w:val="20"/>
          <w:szCs w:val="20"/>
          <w:lang w:eastAsia="ar-SA"/>
        </w:rPr>
        <w:t xml:space="preserve">iscritto all’Ordine/Collegio </w:t>
      </w:r>
      <w:r w:rsidRPr="00A00EF6">
        <w:rPr>
          <w:rFonts w:ascii="Arial" w:hAnsi="Arial" w:cs="Arial"/>
          <w:sz w:val="20"/>
          <w:szCs w:val="20"/>
        </w:rPr>
        <w:t xml:space="preserve">professionale </w:t>
      </w:r>
      <w:r w:rsidRPr="00A00EF6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................................."/>
            </w:textInput>
          </w:ffData>
        </w:fldChar>
      </w:r>
      <w:r w:rsidRPr="00A00EF6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A00EF6">
        <w:rPr>
          <w:rFonts w:ascii="Arial" w:hAnsi="Arial" w:cs="Arial"/>
          <w:b/>
          <w:i/>
          <w:sz w:val="20"/>
          <w:szCs w:val="20"/>
        </w:rPr>
      </w:r>
      <w:r w:rsidRPr="00A00EF6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A00EF6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....................................................................................</w:t>
      </w:r>
      <w:r w:rsidRPr="00A00EF6">
        <w:rPr>
          <w:rFonts w:ascii="Arial" w:hAnsi="Arial" w:cs="Arial"/>
          <w:b/>
          <w:i/>
          <w:sz w:val="20"/>
          <w:szCs w:val="20"/>
        </w:rPr>
        <w:fldChar w:fldCharType="end"/>
      </w:r>
      <w:r w:rsidRPr="00A00EF6">
        <w:rPr>
          <w:rFonts w:ascii="Arial" w:hAnsi="Arial" w:cs="Arial"/>
          <w:b/>
          <w:i/>
          <w:sz w:val="20"/>
          <w:szCs w:val="20"/>
        </w:rPr>
        <w:t xml:space="preserve"> </w:t>
      </w:r>
      <w:r w:rsidRPr="00A00EF6">
        <w:rPr>
          <w:rFonts w:ascii="Arial" w:hAnsi="Arial" w:cs="Arial"/>
          <w:sz w:val="20"/>
          <w:szCs w:val="20"/>
        </w:rPr>
        <w:t xml:space="preserve">sezione </w:t>
      </w:r>
      <w:r w:rsidRPr="00A00EF6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Pr="00A00EF6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A00EF6">
        <w:rPr>
          <w:rFonts w:ascii="Arial" w:hAnsi="Arial" w:cs="Arial"/>
          <w:b/>
          <w:i/>
          <w:sz w:val="20"/>
          <w:szCs w:val="20"/>
        </w:rPr>
      </w:r>
      <w:r w:rsidRPr="00A00EF6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A00EF6">
        <w:rPr>
          <w:rFonts w:ascii="Arial" w:hAnsi="Arial" w:cs="Arial"/>
          <w:b/>
          <w:i/>
          <w:noProof/>
          <w:sz w:val="20"/>
          <w:szCs w:val="20"/>
        </w:rPr>
        <w:t>..............</w:t>
      </w:r>
      <w:r w:rsidRPr="00A00EF6">
        <w:rPr>
          <w:rFonts w:ascii="Arial" w:hAnsi="Arial" w:cs="Arial"/>
          <w:b/>
          <w:i/>
          <w:sz w:val="20"/>
          <w:szCs w:val="20"/>
        </w:rPr>
        <w:fldChar w:fldCharType="end"/>
      </w:r>
      <w:r w:rsidRPr="00A00EF6">
        <w:rPr>
          <w:rFonts w:ascii="Arial" w:hAnsi="Arial" w:cs="Arial"/>
          <w:b/>
          <w:i/>
          <w:sz w:val="20"/>
          <w:szCs w:val="20"/>
        </w:rPr>
        <w:t xml:space="preserve"> </w:t>
      </w:r>
      <w:r w:rsidRPr="00A00EF6">
        <w:rPr>
          <w:rFonts w:ascii="Arial" w:hAnsi="Arial" w:cs="Arial"/>
          <w:sz w:val="20"/>
          <w:szCs w:val="20"/>
        </w:rPr>
        <w:lastRenderedPageBreak/>
        <w:t xml:space="preserve">della provincia di </w:t>
      </w:r>
      <w:r w:rsidRPr="00A00EF6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A00EF6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A00EF6">
        <w:rPr>
          <w:rFonts w:ascii="Arial" w:hAnsi="Arial" w:cs="Arial"/>
          <w:b/>
          <w:i/>
          <w:sz w:val="20"/>
          <w:szCs w:val="20"/>
        </w:rPr>
      </w:r>
      <w:r w:rsidRPr="00A00EF6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A00EF6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Pr="00A00EF6">
        <w:rPr>
          <w:rFonts w:ascii="Arial" w:hAnsi="Arial" w:cs="Arial"/>
          <w:b/>
          <w:i/>
          <w:sz w:val="20"/>
          <w:szCs w:val="20"/>
        </w:rPr>
        <w:fldChar w:fldCharType="end"/>
      </w:r>
      <w:r w:rsidRPr="00A00EF6">
        <w:rPr>
          <w:rFonts w:ascii="Arial" w:hAnsi="Arial" w:cs="Arial"/>
          <w:b/>
          <w:i/>
          <w:sz w:val="20"/>
          <w:szCs w:val="20"/>
        </w:rPr>
        <w:t xml:space="preserve"> </w:t>
      </w:r>
      <w:r w:rsidRPr="00A00EF6">
        <w:rPr>
          <w:rFonts w:ascii="Arial" w:hAnsi="Arial" w:cs="Arial"/>
          <w:sz w:val="20"/>
          <w:szCs w:val="20"/>
        </w:rPr>
        <w:t xml:space="preserve">dal </w:t>
      </w:r>
      <w:r w:rsidRPr="00A00EF6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A00EF6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A00EF6">
        <w:rPr>
          <w:rFonts w:ascii="Arial" w:hAnsi="Arial" w:cs="Arial"/>
          <w:b/>
          <w:i/>
          <w:sz w:val="20"/>
          <w:szCs w:val="20"/>
        </w:rPr>
      </w:r>
      <w:r w:rsidRPr="00A00EF6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A00EF6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Pr="00A00EF6">
        <w:rPr>
          <w:rFonts w:ascii="Arial" w:hAnsi="Arial" w:cs="Arial"/>
          <w:b/>
          <w:i/>
          <w:sz w:val="20"/>
          <w:szCs w:val="20"/>
        </w:rPr>
        <w:fldChar w:fldCharType="end"/>
      </w:r>
      <w:r w:rsidRPr="00A00EF6">
        <w:rPr>
          <w:rFonts w:ascii="Arial" w:hAnsi="Arial" w:cs="Arial"/>
          <w:b/>
          <w:i/>
          <w:sz w:val="20"/>
          <w:szCs w:val="20"/>
        </w:rPr>
        <w:t xml:space="preserve"> </w:t>
      </w:r>
      <w:r w:rsidRPr="00A00EF6">
        <w:rPr>
          <w:rFonts w:ascii="Arial" w:hAnsi="Arial" w:cs="Arial"/>
          <w:sz w:val="20"/>
          <w:szCs w:val="20"/>
        </w:rPr>
        <w:t xml:space="preserve">con il </w:t>
      </w:r>
      <w:r>
        <w:rPr>
          <w:rFonts w:ascii="Arial" w:hAnsi="Arial" w:cs="Arial"/>
          <w:sz w:val="20"/>
          <w:szCs w:val="20"/>
        </w:rPr>
        <w:t>n°</w:t>
      </w:r>
      <w:r w:rsidRPr="00A00EF6">
        <w:rPr>
          <w:rFonts w:ascii="Arial" w:hAnsi="Arial" w:cs="Arial"/>
          <w:sz w:val="20"/>
          <w:szCs w:val="20"/>
        </w:rPr>
        <w:t xml:space="preserve"> </w:t>
      </w:r>
      <w:r w:rsidRPr="00A00EF6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Pr="00A00EF6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A00EF6">
        <w:rPr>
          <w:rFonts w:ascii="Arial" w:hAnsi="Arial" w:cs="Arial"/>
          <w:b/>
          <w:i/>
          <w:sz w:val="20"/>
          <w:szCs w:val="20"/>
        </w:rPr>
      </w:r>
      <w:r w:rsidRPr="00A00EF6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A00EF6">
        <w:rPr>
          <w:rFonts w:ascii="Arial" w:hAnsi="Arial" w:cs="Arial"/>
          <w:b/>
          <w:i/>
          <w:noProof/>
          <w:sz w:val="20"/>
          <w:szCs w:val="20"/>
        </w:rPr>
        <w:t>..............</w:t>
      </w:r>
      <w:r w:rsidRPr="00A00EF6">
        <w:rPr>
          <w:rFonts w:ascii="Arial" w:hAnsi="Arial" w:cs="Arial"/>
          <w:b/>
          <w:i/>
          <w:sz w:val="20"/>
          <w:szCs w:val="20"/>
        </w:rPr>
        <w:fldChar w:fldCharType="end"/>
      </w:r>
      <w:r w:rsidRPr="00A00EF6">
        <w:rPr>
          <w:rFonts w:ascii="Arial" w:hAnsi="Arial" w:cs="Arial"/>
          <w:sz w:val="20"/>
          <w:szCs w:val="20"/>
        </w:rPr>
        <w:t>;</w:t>
      </w:r>
    </w:p>
    <w:p w14:paraId="69A33570" w14:textId="6051170E" w:rsidR="00096BDD" w:rsidRPr="00BD6C3F" w:rsidRDefault="00ED7141" w:rsidP="00536EDB">
      <w:pPr>
        <w:pStyle w:val="sche3"/>
        <w:widowControl/>
        <w:overflowPunct/>
        <w:autoSpaceDE/>
        <w:autoSpaceDN/>
        <w:adjustRightInd/>
        <w:spacing w:before="120"/>
        <w:ind w:left="425" w:hanging="425"/>
        <w:textAlignment w:val="auto"/>
        <w:rPr>
          <w:rFonts w:ascii="Arial" w:hAnsi="Arial" w:cs="Arial"/>
          <w:lang w:val="it-IT" w:eastAsia="ar-SA"/>
        </w:rPr>
      </w:pPr>
      <w:r w:rsidRPr="009F1F48">
        <w:rPr>
          <w:rFonts w:ascii="Arial" w:hAnsi="Arial" w:cs="Arial"/>
        </w:rPr>
        <w:object w:dxaOrig="1440" w:dyaOrig="1440" w14:anchorId="18C7BC4D">
          <v:shape id="_x0000_i1452" type="#_x0000_t75" style="width:12.5pt;height:10pt" o:ole="">
            <v:imagedata r:id="rId8" o:title=""/>
          </v:shape>
          <w:control r:id="rId10" w:name="CheckBox17111183" w:shapeid="_x0000_i1452"/>
        </w:object>
      </w:r>
      <w:r w:rsidR="00C74A9E" w:rsidRPr="00BD6C3F">
        <w:rPr>
          <w:rFonts w:ascii="Arial" w:hAnsi="Arial" w:cs="Arial"/>
          <w:vertAlign w:val="subscript"/>
          <w:lang w:val="it-IT"/>
        </w:rPr>
        <w:tab/>
      </w:r>
      <w:r w:rsidR="00CB099D" w:rsidRPr="00BD6C3F">
        <w:rPr>
          <w:rFonts w:ascii="Arial" w:hAnsi="Arial" w:cs="Arial"/>
          <w:b/>
          <w:smallCaps/>
          <w:color w:val="0000CC"/>
          <w:sz w:val="22"/>
          <w:u w:val="single"/>
          <w:lang w:val="it-IT"/>
        </w:rPr>
        <w:t>Legale Rappresentante Di Società Di Professionisti</w:t>
      </w:r>
      <w:r w:rsidR="00CB099D" w:rsidRPr="00BD6C3F">
        <w:rPr>
          <w:rFonts w:ascii="Arial" w:hAnsi="Arial" w:cs="Arial"/>
          <w:lang w:val="it-IT"/>
        </w:rPr>
        <w:t xml:space="preserve"> </w:t>
      </w:r>
      <w:r w:rsidR="00806326" w:rsidRPr="00BD6C3F">
        <w:rPr>
          <w:rFonts w:ascii="Arial" w:hAnsi="Arial" w:cs="Arial"/>
          <w:lang w:val="it-IT"/>
        </w:rPr>
        <w:t xml:space="preserve">(art. </w:t>
      </w:r>
      <w:r w:rsidR="004117C3">
        <w:rPr>
          <w:rFonts w:ascii="Arial" w:hAnsi="Arial" w:cs="Arial"/>
          <w:lang w:val="it-IT"/>
        </w:rPr>
        <w:t>6</w:t>
      </w:r>
      <w:r w:rsidR="00806326" w:rsidRPr="00BD6C3F">
        <w:rPr>
          <w:rFonts w:ascii="Arial" w:hAnsi="Arial" w:cs="Arial"/>
          <w:lang w:val="it-IT"/>
        </w:rPr>
        <w:t>6</w:t>
      </w:r>
      <w:r w:rsidR="00102661" w:rsidRPr="00BD6C3F">
        <w:rPr>
          <w:rFonts w:ascii="Arial" w:hAnsi="Arial" w:cs="Arial"/>
          <w:lang w:val="it-IT"/>
        </w:rPr>
        <w:t xml:space="preserve">, comma 1, </w:t>
      </w:r>
      <w:r w:rsidR="009F42DE" w:rsidRPr="00BD6C3F">
        <w:rPr>
          <w:rFonts w:ascii="Arial" w:hAnsi="Arial" w:cs="Arial"/>
          <w:lang w:val="it-IT"/>
        </w:rPr>
        <w:t xml:space="preserve">lett. </w:t>
      </w:r>
      <w:r w:rsidR="00806326" w:rsidRPr="00BD6C3F">
        <w:rPr>
          <w:rFonts w:ascii="Arial" w:hAnsi="Arial" w:cs="Arial"/>
          <w:lang w:val="it-IT"/>
        </w:rPr>
        <w:t>b</w:t>
      </w:r>
      <w:r w:rsidR="004117C3">
        <w:rPr>
          <w:rFonts w:ascii="Arial" w:hAnsi="Arial" w:cs="Arial"/>
          <w:lang w:val="it-IT"/>
        </w:rPr>
        <w:t>) del</w:t>
      </w:r>
      <w:r w:rsidR="00096BDD" w:rsidRPr="00BD6C3F">
        <w:rPr>
          <w:rFonts w:ascii="Arial" w:hAnsi="Arial" w:cs="Arial"/>
          <w:lang w:val="it-IT"/>
        </w:rPr>
        <w:t xml:space="preserve"> D.</w:t>
      </w:r>
      <w:r w:rsidR="004117C3">
        <w:rPr>
          <w:rFonts w:ascii="Arial" w:hAnsi="Arial" w:cs="Arial"/>
          <w:lang w:val="it-IT"/>
        </w:rPr>
        <w:t>l</w:t>
      </w:r>
      <w:r w:rsidR="00096BDD" w:rsidRPr="00BD6C3F">
        <w:rPr>
          <w:rFonts w:ascii="Arial" w:hAnsi="Arial" w:cs="Arial"/>
          <w:lang w:val="it-IT"/>
        </w:rPr>
        <w:t xml:space="preserve">gs. </w:t>
      </w:r>
      <w:r w:rsidR="001A2478" w:rsidRPr="00BD6C3F">
        <w:rPr>
          <w:rFonts w:ascii="Arial" w:hAnsi="Arial" w:cs="Arial"/>
          <w:lang w:val="it-IT"/>
        </w:rPr>
        <w:t>n°</w:t>
      </w:r>
      <w:r w:rsidR="00102661" w:rsidRPr="00BD6C3F">
        <w:rPr>
          <w:rFonts w:ascii="Arial" w:hAnsi="Arial" w:cs="Arial"/>
          <w:lang w:val="it-IT"/>
        </w:rPr>
        <w:t xml:space="preserve"> </w:t>
      </w:r>
      <w:r w:rsidR="004117C3">
        <w:rPr>
          <w:rFonts w:ascii="Arial" w:hAnsi="Arial" w:cs="Arial"/>
          <w:lang w:val="it-IT"/>
        </w:rPr>
        <w:t>36/2023 e s.m.i.</w:t>
      </w:r>
      <w:r w:rsidR="00096BDD" w:rsidRPr="00BD6C3F">
        <w:rPr>
          <w:rFonts w:ascii="Arial" w:hAnsi="Arial" w:cs="Arial"/>
          <w:lang w:val="it-IT"/>
        </w:rPr>
        <w:t xml:space="preserve">) </w:t>
      </w:r>
      <w:r w:rsidR="00096BDD" w:rsidRPr="00BD6C3F">
        <w:rPr>
          <w:rFonts w:ascii="Arial" w:hAnsi="Arial" w:cs="Arial"/>
          <w:b/>
          <w:smallCaps/>
          <w:color w:val="0000CC"/>
          <w:sz w:val="22"/>
          <w:u w:val="single"/>
          <w:lang w:val="it-IT"/>
        </w:rPr>
        <w:t xml:space="preserve">o di </w:t>
      </w:r>
      <w:r w:rsidR="00CB099D" w:rsidRPr="00BD6C3F">
        <w:rPr>
          <w:rFonts w:ascii="Arial" w:hAnsi="Arial" w:cs="Arial"/>
          <w:b/>
          <w:smallCaps/>
          <w:color w:val="0000CC"/>
          <w:sz w:val="22"/>
          <w:u w:val="single"/>
          <w:lang w:val="it-IT"/>
        </w:rPr>
        <w:t>Società Di Ingegneria</w:t>
      </w:r>
      <w:r w:rsidR="00102661" w:rsidRPr="00BD6C3F">
        <w:rPr>
          <w:rFonts w:ascii="Arial" w:hAnsi="Arial" w:cs="Arial"/>
          <w:lang w:val="it-IT"/>
        </w:rPr>
        <w:t xml:space="preserve"> (art. </w:t>
      </w:r>
      <w:r w:rsidR="004117C3">
        <w:rPr>
          <w:rFonts w:ascii="Arial" w:hAnsi="Arial" w:cs="Arial"/>
          <w:lang w:val="it-IT"/>
        </w:rPr>
        <w:t>66</w:t>
      </w:r>
      <w:r w:rsidR="00806326" w:rsidRPr="00BD6C3F">
        <w:rPr>
          <w:rFonts w:ascii="Arial" w:hAnsi="Arial" w:cs="Arial"/>
          <w:lang w:val="it-IT"/>
        </w:rPr>
        <w:t xml:space="preserve">, comma 1, lett. </w:t>
      </w:r>
      <w:r w:rsidR="004117C3">
        <w:rPr>
          <w:rFonts w:ascii="Arial" w:hAnsi="Arial" w:cs="Arial"/>
          <w:lang w:val="it-IT"/>
        </w:rPr>
        <w:t xml:space="preserve">c) del </w:t>
      </w:r>
      <w:r w:rsidR="00806326" w:rsidRPr="00BD6C3F">
        <w:rPr>
          <w:rFonts w:ascii="Arial" w:hAnsi="Arial" w:cs="Arial"/>
          <w:lang w:val="it-IT"/>
        </w:rPr>
        <w:t>D.</w:t>
      </w:r>
      <w:r w:rsidR="004117C3">
        <w:rPr>
          <w:rFonts w:ascii="Arial" w:hAnsi="Arial" w:cs="Arial"/>
          <w:lang w:val="it-IT"/>
        </w:rPr>
        <w:t>l</w:t>
      </w:r>
      <w:r w:rsidR="00806326" w:rsidRPr="00BD6C3F">
        <w:rPr>
          <w:rFonts w:ascii="Arial" w:hAnsi="Arial" w:cs="Arial"/>
          <w:lang w:val="it-IT"/>
        </w:rPr>
        <w:t xml:space="preserve">gs. </w:t>
      </w:r>
      <w:r w:rsidR="001A2478" w:rsidRPr="00BD6C3F">
        <w:rPr>
          <w:rFonts w:ascii="Arial" w:hAnsi="Arial" w:cs="Arial"/>
          <w:lang w:val="it-IT"/>
        </w:rPr>
        <w:t>n°</w:t>
      </w:r>
      <w:r w:rsidR="00806326" w:rsidRPr="00BD6C3F">
        <w:rPr>
          <w:rFonts w:ascii="Arial" w:hAnsi="Arial" w:cs="Arial"/>
          <w:lang w:val="it-IT"/>
        </w:rPr>
        <w:t xml:space="preserve"> </w:t>
      </w:r>
      <w:r w:rsidR="004117C3">
        <w:rPr>
          <w:rFonts w:ascii="Arial" w:hAnsi="Arial" w:cs="Arial"/>
          <w:lang w:val="it-IT"/>
        </w:rPr>
        <w:t>36/2023 e s.m.i.</w:t>
      </w:r>
      <w:r w:rsidR="009F42DE" w:rsidRPr="00BD6C3F">
        <w:rPr>
          <w:rFonts w:ascii="Arial" w:hAnsi="Arial" w:cs="Arial"/>
          <w:lang w:val="it-IT"/>
        </w:rPr>
        <w:t xml:space="preserve">) </w:t>
      </w:r>
      <w:r w:rsidR="00F23759" w:rsidRPr="00BD6C3F">
        <w:rPr>
          <w:rFonts w:ascii="Arial" w:hAnsi="Arial" w:cs="Arial"/>
          <w:lang w:val="it-IT"/>
        </w:rPr>
        <w:t>avente la seguente denominazione/ragione sociale</w:t>
      </w:r>
      <w:r w:rsidR="00522FB4" w:rsidRPr="00BD6C3F">
        <w:rPr>
          <w:rFonts w:ascii="Arial" w:hAnsi="Arial" w:cs="Arial"/>
          <w:lang w:val="it-IT"/>
        </w:rPr>
        <w:t xml:space="preserve"> </w:t>
      </w:r>
      <w:r w:rsidR="00AD0E74" w:rsidRPr="00BD6C3F">
        <w:rPr>
          <w:rFonts w:ascii="Arial" w:hAnsi="Arial" w:cs="Arial"/>
          <w:lang w:val="it-IT" w:eastAsia="ar-SA"/>
        </w:rPr>
        <w:t>“</w:t>
      </w:r>
      <w:r w:rsidR="00D63841" w:rsidRPr="009F1F48">
        <w:rPr>
          <w:rFonts w:ascii="Arial" w:hAnsi="Arial" w:cs="Arial"/>
          <w:b/>
          <w:i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................................."/>
            </w:textInput>
          </w:ffData>
        </w:fldChar>
      </w:r>
      <w:r w:rsidR="00AD0E74" w:rsidRPr="00BD6C3F">
        <w:rPr>
          <w:rFonts w:ascii="Arial" w:hAnsi="Arial" w:cs="Arial"/>
          <w:b/>
          <w:i/>
          <w:lang w:val="it-IT"/>
        </w:rPr>
        <w:instrText xml:space="preserve"> FORMTEXT </w:instrText>
      </w:r>
      <w:r w:rsidR="00D63841" w:rsidRPr="009F1F48">
        <w:rPr>
          <w:rFonts w:ascii="Arial" w:hAnsi="Arial" w:cs="Arial"/>
          <w:b/>
          <w:i/>
        </w:rPr>
      </w:r>
      <w:r w:rsidR="00D63841" w:rsidRPr="009F1F48">
        <w:rPr>
          <w:rFonts w:ascii="Arial" w:hAnsi="Arial" w:cs="Arial"/>
          <w:b/>
          <w:i/>
        </w:rPr>
        <w:fldChar w:fldCharType="separate"/>
      </w:r>
      <w:r w:rsidR="00AD0E74" w:rsidRPr="00BD6C3F">
        <w:rPr>
          <w:rFonts w:ascii="Arial" w:hAnsi="Arial" w:cs="Arial"/>
          <w:b/>
          <w:i/>
          <w:noProof/>
          <w:lang w:val="it-IT"/>
        </w:rPr>
        <w:t>....................................................................................</w:t>
      </w:r>
      <w:r w:rsidR="00D63841" w:rsidRPr="009F1F48">
        <w:rPr>
          <w:rFonts w:ascii="Arial" w:hAnsi="Arial" w:cs="Arial"/>
          <w:b/>
          <w:i/>
        </w:rPr>
        <w:fldChar w:fldCharType="end"/>
      </w:r>
      <w:r w:rsidR="00AD0E74" w:rsidRPr="00BD6C3F">
        <w:rPr>
          <w:rFonts w:ascii="Arial" w:hAnsi="Arial" w:cs="Arial"/>
          <w:lang w:val="it-IT" w:eastAsia="ar-SA"/>
        </w:rPr>
        <w:t xml:space="preserve">” </w:t>
      </w:r>
      <w:r w:rsidR="00AD0E74" w:rsidRPr="00BD6C3F">
        <w:rPr>
          <w:rFonts w:ascii="Arial" w:hAnsi="Arial" w:cs="Arial"/>
          <w:lang w:val="it-IT"/>
        </w:rPr>
        <w:t>P. IVA</w:t>
      </w:r>
      <w:r w:rsidR="00A05F53" w:rsidRPr="00BD6C3F">
        <w:rPr>
          <w:rFonts w:ascii="Arial" w:hAnsi="Arial" w:cs="Arial"/>
          <w:lang w:val="it-IT"/>
        </w:rPr>
        <w:t>:</w:t>
      </w:r>
      <w:r w:rsidR="00AD0E74" w:rsidRPr="00BD6C3F">
        <w:rPr>
          <w:rFonts w:ascii="Arial" w:hAnsi="Arial" w:cs="Arial"/>
          <w:lang w:val="it-IT"/>
        </w:rPr>
        <w:t xml:space="preserve"> </w:t>
      </w:r>
      <w:r w:rsidR="00D63841" w:rsidRPr="009F1F48">
        <w:rPr>
          <w:rFonts w:ascii="Arial" w:hAnsi="Arial" w:cs="Arial"/>
          <w:b/>
          <w:i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AD0E74" w:rsidRPr="00BD6C3F">
        <w:rPr>
          <w:rFonts w:ascii="Arial" w:hAnsi="Arial" w:cs="Arial"/>
          <w:b/>
          <w:i/>
          <w:lang w:val="it-IT"/>
        </w:rPr>
        <w:instrText xml:space="preserve"> FORMTEXT </w:instrText>
      </w:r>
      <w:r w:rsidR="00D63841" w:rsidRPr="009F1F48">
        <w:rPr>
          <w:rFonts w:ascii="Arial" w:hAnsi="Arial" w:cs="Arial"/>
          <w:b/>
          <w:i/>
        </w:rPr>
      </w:r>
      <w:r w:rsidR="00D63841" w:rsidRPr="009F1F48">
        <w:rPr>
          <w:rFonts w:ascii="Arial" w:hAnsi="Arial" w:cs="Arial"/>
          <w:b/>
          <w:i/>
        </w:rPr>
        <w:fldChar w:fldCharType="separate"/>
      </w:r>
      <w:r w:rsidR="00AD0E74" w:rsidRPr="00BD6C3F">
        <w:rPr>
          <w:rFonts w:ascii="Arial" w:hAnsi="Arial" w:cs="Arial"/>
          <w:b/>
          <w:i/>
          <w:noProof/>
          <w:lang w:val="it-IT"/>
        </w:rPr>
        <w:t>...................................................</w:t>
      </w:r>
      <w:r w:rsidR="00D63841" w:rsidRPr="009F1F48">
        <w:rPr>
          <w:rFonts w:ascii="Arial" w:hAnsi="Arial" w:cs="Arial"/>
          <w:b/>
          <w:i/>
        </w:rPr>
        <w:fldChar w:fldCharType="end"/>
      </w:r>
      <w:r w:rsidR="00AD0E74" w:rsidRPr="00BD6C3F">
        <w:rPr>
          <w:rFonts w:ascii="Arial" w:hAnsi="Arial" w:cs="Arial"/>
          <w:lang w:val="it-IT"/>
        </w:rPr>
        <w:t xml:space="preserve"> con sede legale in </w:t>
      </w:r>
      <w:r w:rsidR="00D63841">
        <w:rPr>
          <w:rFonts w:ascii="Arial" w:hAnsi="Arial" w:cs="Arial"/>
          <w:b/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"/>
            </w:textInput>
          </w:ffData>
        </w:fldChar>
      </w:r>
      <w:r w:rsidR="00AD0E74" w:rsidRPr="00BD6C3F">
        <w:rPr>
          <w:rFonts w:ascii="Arial" w:hAnsi="Arial" w:cs="Arial"/>
          <w:b/>
          <w:i/>
          <w:lang w:val="it-IT"/>
        </w:rPr>
        <w:instrText xml:space="preserve"> FORMTEXT </w:instrText>
      </w:r>
      <w:r w:rsidR="00D63841">
        <w:rPr>
          <w:rFonts w:ascii="Arial" w:hAnsi="Arial" w:cs="Arial"/>
          <w:b/>
          <w:i/>
        </w:rPr>
      </w:r>
      <w:r w:rsidR="00D63841">
        <w:rPr>
          <w:rFonts w:ascii="Arial" w:hAnsi="Arial" w:cs="Arial"/>
          <w:b/>
          <w:i/>
        </w:rPr>
        <w:fldChar w:fldCharType="separate"/>
      </w:r>
      <w:r w:rsidR="00AD0E74" w:rsidRPr="00BD6C3F">
        <w:rPr>
          <w:rFonts w:ascii="Arial" w:hAnsi="Arial" w:cs="Arial"/>
          <w:b/>
          <w:i/>
          <w:noProof/>
          <w:lang w:val="it-IT"/>
        </w:rPr>
        <w:t>..............................................................................</w:t>
      </w:r>
      <w:r w:rsidR="00D63841">
        <w:rPr>
          <w:rFonts w:ascii="Arial" w:hAnsi="Arial" w:cs="Arial"/>
          <w:b/>
          <w:i/>
        </w:rPr>
        <w:fldChar w:fldCharType="end"/>
      </w:r>
      <w:r w:rsidR="00AD0E74" w:rsidRPr="00BD6C3F">
        <w:rPr>
          <w:rFonts w:ascii="Arial" w:hAnsi="Arial" w:cs="Arial"/>
          <w:b/>
          <w:i/>
          <w:lang w:val="it-IT"/>
        </w:rPr>
        <w:t xml:space="preserve"> </w:t>
      </w:r>
      <w:r w:rsidR="00AD0E74" w:rsidRPr="00BD6C3F">
        <w:rPr>
          <w:rFonts w:ascii="Arial" w:hAnsi="Arial" w:cs="Arial"/>
          <w:lang w:val="it-IT"/>
        </w:rPr>
        <w:t xml:space="preserve">prov. </w:t>
      </w:r>
      <w:r w:rsidR="00D63841" w:rsidRPr="009F1F48">
        <w:rPr>
          <w:rFonts w:ascii="Arial" w:hAnsi="Arial" w:cs="Arial"/>
          <w:b/>
          <w:i/>
        </w:rPr>
        <w:fldChar w:fldCharType="begin">
          <w:ffData>
            <w:name w:val=""/>
            <w:enabled/>
            <w:calcOnExit w:val="0"/>
            <w:textInput>
              <w:default w:val="......................."/>
            </w:textInput>
          </w:ffData>
        </w:fldChar>
      </w:r>
      <w:r w:rsidR="00AD0E74" w:rsidRPr="00BD6C3F">
        <w:rPr>
          <w:rFonts w:ascii="Arial" w:hAnsi="Arial" w:cs="Arial"/>
          <w:b/>
          <w:i/>
          <w:lang w:val="it-IT"/>
        </w:rPr>
        <w:instrText xml:space="preserve"> FORMTEXT </w:instrText>
      </w:r>
      <w:r w:rsidR="00D63841" w:rsidRPr="009F1F48">
        <w:rPr>
          <w:rFonts w:ascii="Arial" w:hAnsi="Arial" w:cs="Arial"/>
          <w:b/>
          <w:i/>
        </w:rPr>
      </w:r>
      <w:r w:rsidR="00D63841" w:rsidRPr="009F1F48">
        <w:rPr>
          <w:rFonts w:ascii="Arial" w:hAnsi="Arial" w:cs="Arial"/>
          <w:b/>
          <w:i/>
        </w:rPr>
        <w:fldChar w:fldCharType="separate"/>
      </w:r>
      <w:r w:rsidR="00AD0E74" w:rsidRPr="00BD6C3F">
        <w:rPr>
          <w:rFonts w:ascii="Arial" w:hAnsi="Arial" w:cs="Arial"/>
          <w:b/>
          <w:i/>
          <w:noProof/>
          <w:lang w:val="it-IT"/>
        </w:rPr>
        <w:t>.......................</w:t>
      </w:r>
      <w:r w:rsidR="00D63841" w:rsidRPr="009F1F48">
        <w:rPr>
          <w:rFonts w:ascii="Arial" w:hAnsi="Arial" w:cs="Arial"/>
          <w:b/>
          <w:i/>
        </w:rPr>
        <w:fldChar w:fldCharType="end"/>
      </w:r>
      <w:r w:rsidR="00AD0E74" w:rsidRPr="00BD6C3F">
        <w:rPr>
          <w:rFonts w:ascii="Arial" w:hAnsi="Arial" w:cs="Arial"/>
          <w:b/>
          <w:i/>
          <w:lang w:val="it-IT"/>
        </w:rPr>
        <w:t xml:space="preserve"> </w:t>
      </w:r>
      <w:r w:rsidR="00AD0E74" w:rsidRPr="00BD6C3F">
        <w:rPr>
          <w:rFonts w:ascii="Arial" w:hAnsi="Arial" w:cs="Arial"/>
          <w:lang w:val="it-IT"/>
        </w:rPr>
        <w:t xml:space="preserve">via </w:t>
      </w:r>
      <w:r w:rsidR="00D63841">
        <w:rPr>
          <w:rFonts w:ascii="Arial" w:hAnsi="Arial" w:cs="Arial"/>
          <w:b/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"/>
            </w:textInput>
          </w:ffData>
        </w:fldChar>
      </w:r>
      <w:r w:rsidR="00AD0E74" w:rsidRPr="00BD6C3F">
        <w:rPr>
          <w:rFonts w:ascii="Arial" w:hAnsi="Arial" w:cs="Arial"/>
          <w:b/>
          <w:i/>
          <w:lang w:val="it-IT"/>
        </w:rPr>
        <w:instrText xml:space="preserve"> FORMTEXT </w:instrText>
      </w:r>
      <w:r w:rsidR="00D63841">
        <w:rPr>
          <w:rFonts w:ascii="Arial" w:hAnsi="Arial" w:cs="Arial"/>
          <w:b/>
          <w:i/>
        </w:rPr>
      </w:r>
      <w:r w:rsidR="00D63841">
        <w:rPr>
          <w:rFonts w:ascii="Arial" w:hAnsi="Arial" w:cs="Arial"/>
          <w:b/>
          <w:i/>
        </w:rPr>
        <w:fldChar w:fldCharType="separate"/>
      </w:r>
      <w:r w:rsidR="00AD0E74" w:rsidRPr="00BD6C3F">
        <w:rPr>
          <w:rFonts w:ascii="Arial" w:hAnsi="Arial" w:cs="Arial"/>
          <w:b/>
          <w:i/>
          <w:noProof/>
          <w:lang w:val="it-IT"/>
        </w:rPr>
        <w:t>...................................................................</w:t>
      </w:r>
      <w:r w:rsidR="00D63841">
        <w:rPr>
          <w:rFonts w:ascii="Arial" w:hAnsi="Arial" w:cs="Arial"/>
          <w:b/>
          <w:i/>
        </w:rPr>
        <w:fldChar w:fldCharType="end"/>
      </w:r>
      <w:r w:rsidR="00AD0E74" w:rsidRPr="00BD6C3F">
        <w:rPr>
          <w:rFonts w:ascii="Arial" w:hAnsi="Arial" w:cs="Arial"/>
          <w:b/>
          <w:i/>
          <w:lang w:val="it-IT"/>
        </w:rPr>
        <w:t xml:space="preserve"> </w:t>
      </w:r>
      <w:r w:rsidR="00AD0E74" w:rsidRPr="00BD6C3F">
        <w:rPr>
          <w:rFonts w:ascii="Arial" w:hAnsi="Arial" w:cs="Arial"/>
          <w:lang w:val="it-IT"/>
        </w:rPr>
        <w:t xml:space="preserve">n° </w:t>
      </w:r>
      <w:r w:rsidR="00D63841" w:rsidRPr="009F1F48">
        <w:rPr>
          <w:rFonts w:ascii="Arial" w:hAnsi="Arial" w:cs="Arial"/>
          <w:b/>
          <w:i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="00AD0E74" w:rsidRPr="00BD6C3F">
        <w:rPr>
          <w:rFonts w:ascii="Arial" w:hAnsi="Arial" w:cs="Arial"/>
          <w:b/>
          <w:i/>
          <w:lang w:val="it-IT"/>
        </w:rPr>
        <w:instrText xml:space="preserve"> FORMTEXT </w:instrText>
      </w:r>
      <w:r w:rsidR="00D63841" w:rsidRPr="009F1F48">
        <w:rPr>
          <w:rFonts w:ascii="Arial" w:hAnsi="Arial" w:cs="Arial"/>
          <w:b/>
          <w:i/>
        </w:rPr>
      </w:r>
      <w:r w:rsidR="00D63841" w:rsidRPr="009F1F48">
        <w:rPr>
          <w:rFonts w:ascii="Arial" w:hAnsi="Arial" w:cs="Arial"/>
          <w:b/>
          <w:i/>
        </w:rPr>
        <w:fldChar w:fldCharType="separate"/>
      </w:r>
      <w:r w:rsidR="00AD0E74" w:rsidRPr="00BD6C3F">
        <w:rPr>
          <w:rFonts w:ascii="Arial" w:hAnsi="Arial" w:cs="Arial"/>
          <w:b/>
          <w:i/>
          <w:noProof/>
          <w:lang w:val="it-IT"/>
        </w:rPr>
        <w:t>..............</w:t>
      </w:r>
      <w:r w:rsidR="00D63841" w:rsidRPr="009F1F48">
        <w:rPr>
          <w:rFonts w:ascii="Arial" w:hAnsi="Arial" w:cs="Arial"/>
          <w:b/>
          <w:i/>
        </w:rPr>
        <w:fldChar w:fldCharType="end"/>
      </w:r>
      <w:r w:rsidR="00AD0E74" w:rsidRPr="00BD6C3F">
        <w:rPr>
          <w:rFonts w:ascii="Arial" w:hAnsi="Arial" w:cs="Arial"/>
          <w:b/>
          <w:i/>
          <w:lang w:val="it-IT"/>
        </w:rPr>
        <w:t xml:space="preserve"> </w:t>
      </w:r>
      <w:r w:rsidR="00AD0E74" w:rsidRPr="00BD6C3F">
        <w:rPr>
          <w:rFonts w:ascii="Arial" w:hAnsi="Arial" w:cs="Arial"/>
          <w:lang w:val="it-IT"/>
        </w:rPr>
        <w:t xml:space="preserve">tel. </w:t>
      </w:r>
      <w:r w:rsidR="00D63841">
        <w:rPr>
          <w:rFonts w:ascii="Arial" w:hAnsi="Arial" w:cs="Arial"/>
          <w:b/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..."/>
            </w:textInput>
          </w:ffData>
        </w:fldChar>
      </w:r>
      <w:r w:rsidR="00AD0E74" w:rsidRPr="00BD6C3F">
        <w:rPr>
          <w:rFonts w:ascii="Arial" w:hAnsi="Arial" w:cs="Arial"/>
          <w:b/>
          <w:i/>
          <w:lang w:val="it-IT"/>
        </w:rPr>
        <w:instrText xml:space="preserve"> FORMTEXT </w:instrText>
      </w:r>
      <w:r w:rsidR="00D63841">
        <w:rPr>
          <w:rFonts w:ascii="Arial" w:hAnsi="Arial" w:cs="Arial"/>
          <w:b/>
          <w:i/>
        </w:rPr>
      </w:r>
      <w:r w:rsidR="00D63841">
        <w:rPr>
          <w:rFonts w:ascii="Arial" w:hAnsi="Arial" w:cs="Arial"/>
          <w:b/>
          <w:i/>
        </w:rPr>
        <w:fldChar w:fldCharType="separate"/>
      </w:r>
      <w:r w:rsidR="00AD0E74" w:rsidRPr="00BD6C3F">
        <w:rPr>
          <w:rFonts w:ascii="Arial" w:hAnsi="Arial" w:cs="Arial"/>
          <w:b/>
          <w:i/>
          <w:noProof/>
          <w:lang w:val="it-IT"/>
        </w:rPr>
        <w:t>.........................................</w:t>
      </w:r>
      <w:r w:rsidR="00D63841">
        <w:rPr>
          <w:rFonts w:ascii="Arial" w:hAnsi="Arial" w:cs="Arial"/>
          <w:b/>
          <w:i/>
        </w:rPr>
        <w:fldChar w:fldCharType="end"/>
      </w:r>
      <w:r w:rsidR="00AD0E74" w:rsidRPr="00BD6C3F">
        <w:rPr>
          <w:rFonts w:ascii="Arial" w:hAnsi="Arial" w:cs="Arial"/>
          <w:lang w:val="it-IT"/>
        </w:rPr>
        <w:t xml:space="preserve">, PEC: </w:t>
      </w:r>
      <w:r w:rsidR="00D63841" w:rsidRPr="009F1F48">
        <w:rPr>
          <w:rFonts w:ascii="Arial" w:hAnsi="Arial" w:cs="Arial"/>
          <w:b/>
          <w:i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AD0E74" w:rsidRPr="00BD6C3F">
        <w:rPr>
          <w:rFonts w:ascii="Arial" w:hAnsi="Arial" w:cs="Arial"/>
          <w:b/>
          <w:i/>
          <w:lang w:val="it-IT"/>
        </w:rPr>
        <w:instrText xml:space="preserve"> FORMTEXT </w:instrText>
      </w:r>
      <w:r w:rsidR="00D63841" w:rsidRPr="009F1F48">
        <w:rPr>
          <w:rFonts w:ascii="Arial" w:hAnsi="Arial" w:cs="Arial"/>
          <w:b/>
          <w:i/>
        </w:rPr>
      </w:r>
      <w:r w:rsidR="00D63841" w:rsidRPr="009F1F48">
        <w:rPr>
          <w:rFonts w:ascii="Arial" w:hAnsi="Arial" w:cs="Arial"/>
          <w:b/>
          <w:i/>
        </w:rPr>
        <w:fldChar w:fldCharType="separate"/>
      </w:r>
      <w:r w:rsidR="00AD0E74" w:rsidRPr="00BD6C3F">
        <w:rPr>
          <w:rFonts w:ascii="Arial" w:hAnsi="Arial" w:cs="Arial"/>
          <w:b/>
          <w:i/>
          <w:noProof/>
          <w:lang w:val="it-IT"/>
        </w:rPr>
        <w:t>...................................................</w:t>
      </w:r>
      <w:r w:rsidR="00D63841" w:rsidRPr="009F1F48">
        <w:rPr>
          <w:rFonts w:ascii="Arial" w:hAnsi="Arial" w:cs="Arial"/>
          <w:b/>
          <w:i/>
        </w:rPr>
        <w:fldChar w:fldCharType="end"/>
      </w:r>
      <w:r w:rsidR="00AD0E74" w:rsidRPr="00BD6C3F">
        <w:rPr>
          <w:rFonts w:ascii="Arial" w:hAnsi="Arial" w:cs="Arial"/>
          <w:b/>
          <w:i/>
          <w:lang w:val="it-IT"/>
        </w:rPr>
        <w:t>@</w:t>
      </w:r>
      <w:r w:rsidR="00D63841" w:rsidRPr="009F1F48">
        <w:rPr>
          <w:rFonts w:ascii="Arial" w:hAnsi="Arial" w:cs="Arial"/>
          <w:b/>
          <w:i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AD0E74" w:rsidRPr="00BD6C3F">
        <w:rPr>
          <w:rFonts w:ascii="Arial" w:hAnsi="Arial" w:cs="Arial"/>
          <w:b/>
          <w:i/>
          <w:lang w:val="it-IT"/>
        </w:rPr>
        <w:instrText xml:space="preserve"> FORMTEXT </w:instrText>
      </w:r>
      <w:r w:rsidR="00D63841" w:rsidRPr="009F1F48">
        <w:rPr>
          <w:rFonts w:ascii="Arial" w:hAnsi="Arial" w:cs="Arial"/>
          <w:b/>
          <w:i/>
        </w:rPr>
      </w:r>
      <w:r w:rsidR="00D63841" w:rsidRPr="009F1F48">
        <w:rPr>
          <w:rFonts w:ascii="Arial" w:hAnsi="Arial" w:cs="Arial"/>
          <w:b/>
          <w:i/>
        </w:rPr>
        <w:fldChar w:fldCharType="separate"/>
      </w:r>
      <w:r w:rsidR="00AD0E74" w:rsidRPr="00BD6C3F">
        <w:rPr>
          <w:rFonts w:ascii="Arial" w:hAnsi="Arial" w:cs="Arial"/>
          <w:b/>
          <w:i/>
          <w:noProof/>
          <w:lang w:val="it-IT"/>
        </w:rPr>
        <w:t>...................................................</w:t>
      </w:r>
      <w:r w:rsidR="00D63841" w:rsidRPr="009F1F48">
        <w:rPr>
          <w:rFonts w:ascii="Arial" w:hAnsi="Arial" w:cs="Arial"/>
          <w:b/>
          <w:i/>
        </w:rPr>
        <w:fldChar w:fldCharType="end"/>
      </w:r>
      <w:r w:rsidR="00AD0E74" w:rsidRPr="00BD6C3F">
        <w:rPr>
          <w:rFonts w:ascii="Arial" w:hAnsi="Arial" w:cs="Arial"/>
          <w:lang w:val="it-IT"/>
        </w:rPr>
        <w:t xml:space="preserve">, </w:t>
      </w:r>
      <w:r w:rsidR="00096BDD" w:rsidRPr="00BD6C3F">
        <w:rPr>
          <w:rFonts w:ascii="Arial" w:hAnsi="Arial" w:cs="Arial"/>
          <w:lang w:val="it-IT"/>
        </w:rPr>
        <w:t xml:space="preserve">e composta da </w:t>
      </w:r>
      <w:r w:rsidR="00096BDD" w:rsidRPr="00BD6C3F">
        <w:rPr>
          <w:rFonts w:ascii="Arial" w:hAnsi="Arial" w:cs="Arial"/>
          <w:lang w:val="it-IT" w:eastAsia="ar-SA"/>
        </w:rPr>
        <w:t>(</w:t>
      </w:r>
      <w:r w:rsidR="00096BDD" w:rsidRPr="00BD6C3F">
        <w:rPr>
          <w:rFonts w:ascii="Arial" w:hAnsi="Arial" w:cs="Arial"/>
          <w:bCs/>
          <w:lang w:val="it-IT" w:eastAsia="ar-SA"/>
        </w:rPr>
        <w:t>riportare</w:t>
      </w:r>
      <w:r w:rsidR="00096BDD" w:rsidRPr="00BD6C3F">
        <w:rPr>
          <w:rFonts w:ascii="Arial" w:hAnsi="Arial" w:cs="Arial"/>
          <w:b/>
          <w:bCs/>
          <w:lang w:val="it-IT" w:eastAsia="ar-SA"/>
        </w:rPr>
        <w:t xml:space="preserve"> </w:t>
      </w:r>
      <w:r w:rsidR="00096BDD" w:rsidRPr="00BD6C3F">
        <w:rPr>
          <w:rFonts w:ascii="Arial" w:hAnsi="Arial" w:cs="Arial"/>
          <w:bCs/>
          <w:lang w:val="it-IT" w:eastAsia="ar-SA"/>
        </w:rPr>
        <w:t>nominativo</w:t>
      </w:r>
      <w:r w:rsidR="00270793" w:rsidRPr="00BD6C3F">
        <w:rPr>
          <w:rFonts w:ascii="Arial" w:hAnsi="Arial" w:cs="Arial"/>
          <w:bCs/>
          <w:lang w:val="it-IT" w:eastAsia="ar-SA"/>
        </w:rPr>
        <w:t>,</w:t>
      </w:r>
      <w:r w:rsidR="00096BDD" w:rsidRPr="00BD6C3F">
        <w:rPr>
          <w:rFonts w:ascii="Arial" w:hAnsi="Arial" w:cs="Arial"/>
          <w:bCs/>
          <w:lang w:val="it-IT" w:eastAsia="ar-SA"/>
        </w:rPr>
        <w:t xml:space="preserve"> qualifica professionale e c.f. di ogni socio</w:t>
      </w:r>
      <w:r w:rsidR="00096BDD" w:rsidRPr="00BD6C3F">
        <w:rPr>
          <w:rFonts w:ascii="Arial" w:hAnsi="Arial" w:cs="Arial"/>
          <w:lang w:val="it-IT" w:eastAsia="ar-SA"/>
        </w:rPr>
        <w:t>):</w:t>
      </w:r>
    </w:p>
    <w:p w14:paraId="35460432" w14:textId="77777777" w:rsidR="00086B04" w:rsidRPr="00BD6C3F" w:rsidRDefault="00086B04" w:rsidP="00086B04">
      <w:pPr>
        <w:pStyle w:val="sche3"/>
        <w:widowControl/>
        <w:overflowPunct/>
        <w:autoSpaceDE/>
        <w:autoSpaceDN/>
        <w:adjustRightInd/>
        <w:ind w:left="425" w:hanging="425"/>
        <w:jc w:val="center"/>
        <w:textAlignment w:val="auto"/>
        <w:rPr>
          <w:rFonts w:ascii="Arial" w:hAnsi="Arial" w:cs="Arial"/>
          <w:b/>
          <w:i/>
          <w:lang w:val="it-IT" w:eastAsia="ar-SA"/>
        </w:rPr>
      </w:pPr>
      <w:r w:rsidRPr="00BD6C3F">
        <w:rPr>
          <w:rFonts w:ascii="Arial" w:hAnsi="Arial" w:cs="Arial"/>
          <w:b/>
          <w:i/>
          <w:lang w:val="it-IT" w:eastAsia="ar-SA"/>
        </w:rPr>
        <w:t>(in caso siano insufficienti gli spazi sotto previsti duplicare il presente foglio)</w:t>
      </w:r>
    </w:p>
    <w:p w14:paraId="5A1BCB54" w14:textId="77777777" w:rsidR="00A05F53" w:rsidRDefault="00A05F53" w:rsidP="00A05F53">
      <w:pPr>
        <w:pStyle w:val="Corpotesto"/>
        <w:widowControl w:val="0"/>
        <w:numPr>
          <w:ilvl w:val="0"/>
          <w:numId w:val="2"/>
        </w:numPr>
        <w:tabs>
          <w:tab w:val="clear" w:pos="720"/>
        </w:tabs>
        <w:spacing w:after="0"/>
        <w:ind w:left="1069" w:right="-79"/>
        <w:rPr>
          <w:rFonts w:ascii="Arial" w:hAnsi="Arial" w:cs="Arial"/>
          <w:sz w:val="20"/>
          <w:szCs w:val="20"/>
          <w:lang w:eastAsia="ar-SA"/>
        </w:rPr>
      </w:pPr>
      <w:r w:rsidRPr="00AA36FF">
        <w:rPr>
          <w:rFonts w:ascii="Arial" w:hAnsi="Arial" w:cs="Arial"/>
          <w:sz w:val="20"/>
          <w:szCs w:val="20"/>
          <w:lang w:eastAsia="ar-SA"/>
        </w:rPr>
        <w:t>nome e cognome</w:t>
      </w:r>
      <w:r>
        <w:rPr>
          <w:rFonts w:ascii="Arial" w:hAnsi="Arial" w:cs="Arial"/>
          <w:sz w:val="20"/>
          <w:szCs w:val="20"/>
          <w:lang w:eastAsia="ar-SA"/>
        </w:rPr>
        <w:t>:</w:t>
      </w:r>
      <w:r w:rsidRPr="00AA36FF">
        <w:rPr>
          <w:rFonts w:ascii="Arial" w:hAnsi="Arial" w:cs="Arial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i/>
          <w:sz w:val="20"/>
          <w:szCs w:val="20"/>
        </w:rPr>
      </w:r>
      <w:r>
        <w:rPr>
          <w:rFonts w:ascii="Arial" w:hAnsi="Arial" w:cs="Arial"/>
          <w:b/>
          <w:i/>
          <w:sz w:val="20"/>
          <w:szCs w:val="20"/>
        </w:rPr>
        <w:fldChar w:fldCharType="separate"/>
      </w:r>
      <w:r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............................................................................................................</w:t>
      </w:r>
      <w:r>
        <w:rPr>
          <w:rFonts w:ascii="Arial" w:hAnsi="Arial" w:cs="Arial"/>
          <w:b/>
          <w:i/>
          <w:sz w:val="20"/>
          <w:szCs w:val="20"/>
        </w:rPr>
        <w:fldChar w:fldCharType="end"/>
      </w:r>
      <w:r w:rsidRPr="00AA36FF">
        <w:rPr>
          <w:rFonts w:ascii="Arial" w:hAnsi="Arial" w:cs="Arial"/>
          <w:b/>
          <w:i/>
          <w:sz w:val="20"/>
          <w:szCs w:val="20"/>
        </w:rPr>
        <w:t xml:space="preserve"> </w:t>
      </w:r>
      <w:r w:rsidRPr="00AA36FF">
        <w:rPr>
          <w:rFonts w:ascii="Arial" w:hAnsi="Arial" w:cs="Arial"/>
          <w:sz w:val="20"/>
          <w:szCs w:val="20"/>
          <w:lang w:eastAsia="ar-SA"/>
        </w:rPr>
        <w:t>qualifica professionale</w:t>
      </w:r>
      <w:r>
        <w:rPr>
          <w:rFonts w:ascii="Arial" w:hAnsi="Arial" w:cs="Arial"/>
          <w:sz w:val="20"/>
          <w:szCs w:val="20"/>
          <w:lang w:eastAsia="ar-SA"/>
        </w:rPr>
        <w:t>:</w:t>
      </w:r>
      <w:r w:rsidRPr="00AA36FF">
        <w:rPr>
          <w:rFonts w:ascii="Arial" w:hAnsi="Arial" w:cs="Arial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i/>
          <w:sz w:val="20"/>
          <w:szCs w:val="20"/>
        </w:rPr>
      </w:r>
      <w:r>
        <w:rPr>
          <w:rFonts w:ascii="Arial" w:hAnsi="Arial" w:cs="Arial"/>
          <w:b/>
          <w:i/>
          <w:sz w:val="20"/>
          <w:szCs w:val="20"/>
        </w:rPr>
        <w:fldChar w:fldCharType="separate"/>
      </w:r>
      <w:r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..........................................................................................</w:t>
      </w:r>
      <w:r>
        <w:rPr>
          <w:rFonts w:ascii="Arial" w:hAnsi="Arial" w:cs="Arial"/>
          <w:b/>
          <w:i/>
          <w:sz w:val="20"/>
          <w:szCs w:val="20"/>
        </w:rPr>
        <w:fldChar w:fldCharType="end"/>
      </w:r>
      <w:r w:rsidRPr="00AA36FF">
        <w:rPr>
          <w:rFonts w:ascii="Arial" w:hAnsi="Arial" w:cs="Arial"/>
          <w:b/>
          <w:i/>
          <w:sz w:val="20"/>
          <w:szCs w:val="20"/>
        </w:rPr>
        <w:t xml:space="preserve"> </w:t>
      </w:r>
      <w:r w:rsidRPr="00AA36FF">
        <w:rPr>
          <w:rFonts w:ascii="Arial" w:hAnsi="Arial" w:cs="Arial"/>
          <w:sz w:val="20"/>
          <w:szCs w:val="20"/>
          <w:lang w:eastAsia="ar-SA"/>
        </w:rPr>
        <w:t>C.F.</w:t>
      </w:r>
      <w:r>
        <w:rPr>
          <w:rFonts w:ascii="Arial" w:hAnsi="Arial" w:cs="Arial"/>
          <w:sz w:val="20"/>
          <w:szCs w:val="20"/>
          <w:lang w:eastAsia="ar-SA"/>
        </w:rPr>
        <w:t>:</w:t>
      </w:r>
      <w:r w:rsidRPr="00AA36FF">
        <w:rPr>
          <w:rFonts w:ascii="Arial" w:hAnsi="Arial" w:cs="Arial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........................"/>
            </w:textInput>
          </w:ffData>
        </w:fldChar>
      </w:r>
      <w:r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i/>
          <w:sz w:val="20"/>
          <w:szCs w:val="20"/>
        </w:rPr>
      </w:r>
      <w:r>
        <w:rPr>
          <w:rFonts w:ascii="Arial" w:hAnsi="Arial" w:cs="Arial"/>
          <w:b/>
          <w:i/>
          <w:sz w:val="20"/>
          <w:szCs w:val="20"/>
        </w:rPr>
        <w:fldChar w:fldCharType="separate"/>
      </w:r>
      <w:r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...........................................................................</w:t>
      </w:r>
      <w:r>
        <w:rPr>
          <w:rFonts w:ascii="Arial" w:hAnsi="Arial" w:cs="Arial"/>
          <w:b/>
          <w:i/>
          <w:sz w:val="20"/>
          <w:szCs w:val="20"/>
        </w:rPr>
        <w:fldChar w:fldCharType="end"/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Pr="00A00EF6">
        <w:rPr>
          <w:rFonts w:ascii="Arial" w:hAnsi="Arial" w:cs="Arial"/>
          <w:sz w:val="20"/>
          <w:szCs w:val="20"/>
          <w:lang w:eastAsia="ar-SA"/>
        </w:rPr>
        <w:t xml:space="preserve">iscritto all’Ordine/Collegio </w:t>
      </w:r>
      <w:r w:rsidRPr="00A00EF6">
        <w:rPr>
          <w:rFonts w:ascii="Arial" w:hAnsi="Arial" w:cs="Arial"/>
          <w:sz w:val="20"/>
          <w:szCs w:val="20"/>
        </w:rPr>
        <w:t xml:space="preserve">professionale </w:t>
      </w:r>
      <w:r w:rsidRPr="00A00EF6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................................."/>
            </w:textInput>
          </w:ffData>
        </w:fldChar>
      </w:r>
      <w:r w:rsidRPr="00A00EF6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A00EF6">
        <w:rPr>
          <w:rFonts w:ascii="Arial" w:hAnsi="Arial" w:cs="Arial"/>
          <w:b/>
          <w:i/>
          <w:sz w:val="20"/>
          <w:szCs w:val="20"/>
        </w:rPr>
      </w:r>
      <w:r w:rsidRPr="00A00EF6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A00EF6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....................................................................................</w:t>
      </w:r>
      <w:r w:rsidRPr="00A00EF6">
        <w:rPr>
          <w:rFonts w:ascii="Arial" w:hAnsi="Arial" w:cs="Arial"/>
          <w:b/>
          <w:i/>
          <w:sz w:val="20"/>
          <w:szCs w:val="20"/>
        </w:rPr>
        <w:fldChar w:fldCharType="end"/>
      </w:r>
      <w:r w:rsidRPr="00A00EF6">
        <w:rPr>
          <w:rFonts w:ascii="Arial" w:hAnsi="Arial" w:cs="Arial"/>
          <w:b/>
          <w:i/>
          <w:sz w:val="20"/>
          <w:szCs w:val="20"/>
        </w:rPr>
        <w:t xml:space="preserve"> </w:t>
      </w:r>
      <w:r w:rsidRPr="00A00EF6">
        <w:rPr>
          <w:rFonts w:ascii="Arial" w:hAnsi="Arial" w:cs="Arial"/>
          <w:sz w:val="20"/>
          <w:szCs w:val="20"/>
        </w:rPr>
        <w:t xml:space="preserve">sezione </w:t>
      </w:r>
      <w:r w:rsidRPr="00A00EF6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Pr="00A00EF6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A00EF6">
        <w:rPr>
          <w:rFonts w:ascii="Arial" w:hAnsi="Arial" w:cs="Arial"/>
          <w:b/>
          <w:i/>
          <w:sz w:val="20"/>
          <w:szCs w:val="20"/>
        </w:rPr>
      </w:r>
      <w:r w:rsidRPr="00A00EF6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A00EF6">
        <w:rPr>
          <w:rFonts w:ascii="Arial" w:hAnsi="Arial" w:cs="Arial"/>
          <w:b/>
          <w:i/>
          <w:noProof/>
          <w:sz w:val="20"/>
          <w:szCs w:val="20"/>
        </w:rPr>
        <w:t>..............</w:t>
      </w:r>
      <w:r w:rsidRPr="00A00EF6">
        <w:rPr>
          <w:rFonts w:ascii="Arial" w:hAnsi="Arial" w:cs="Arial"/>
          <w:b/>
          <w:i/>
          <w:sz w:val="20"/>
          <w:szCs w:val="20"/>
        </w:rPr>
        <w:fldChar w:fldCharType="end"/>
      </w:r>
      <w:r w:rsidRPr="00A00EF6">
        <w:rPr>
          <w:rFonts w:ascii="Arial" w:hAnsi="Arial" w:cs="Arial"/>
          <w:b/>
          <w:i/>
          <w:sz w:val="20"/>
          <w:szCs w:val="20"/>
        </w:rPr>
        <w:t xml:space="preserve"> </w:t>
      </w:r>
      <w:r w:rsidRPr="00A00EF6">
        <w:rPr>
          <w:rFonts w:ascii="Arial" w:hAnsi="Arial" w:cs="Arial"/>
          <w:sz w:val="20"/>
          <w:szCs w:val="20"/>
        </w:rPr>
        <w:t xml:space="preserve">della provincia di </w:t>
      </w:r>
      <w:r w:rsidRPr="00A00EF6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A00EF6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A00EF6">
        <w:rPr>
          <w:rFonts w:ascii="Arial" w:hAnsi="Arial" w:cs="Arial"/>
          <w:b/>
          <w:i/>
          <w:sz w:val="20"/>
          <w:szCs w:val="20"/>
        </w:rPr>
      </w:r>
      <w:r w:rsidRPr="00A00EF6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A00EF6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Pr="00A00EF6">
        <w:rPr>
          <w:rFonts w:ascii="Arial" w:hAnsi="Arial" w:cs="Arial"/>
          <w:b/>
          <w:i/>
          <w:sz w:val="20"/>
          <w:szCs w:val="20"/>
        </w:rPr>
        <w:fldChar w:fldCharType="end"/>
      </w:r>
      <w:r w:rsidRPr="00A00EF6">
        <w:rPr>
          <w:rFonts w:ascii="Arial" w:hAnsi="Arial" w:cs="Arial"/>
          <w:b/>
          <w:i/>
          <w:sz w:val="20"/>
          <w:szCs w:val="20"/>
        </w:rPr>
        <w:t xml:space="preserve"> </w:t>
      </w:r>
      <w:r w:rsidRPr="00A00EF6">
        <w:rPr>
          <w:rFonts w:ascii="Arial" w:hAnsi="Arial" w:cs="Arial"/>
          <w:sz w:val="20"/>
          <w:szCs w:val="20"/>
        </w:rPr>
        <w:t xml:space="preserve">dal </w:t>
      </w:r>
      <w:r w:rsidRPr="00A00EF6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A00EF6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A00EF6">
        <w:rPr>
          <w:rFonts w:ascii="Arial" w:hAnsi="Arial" w:cs="Arial"/>
          <w:b/>
          <w:i/>
          <w:sz w:val="20"/>
          <w:szCs w:val="20"/>
        </w:rPr>
      </w:r>
      <w:r w:rsidRPr="00A00EF6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A00EF6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Pr="00A00EF6">
        <w:rPr>
          <w:rFonts w:ascii="Arial" w:hAnsi="Arial" w:cs="Arial"/>
          <w:b/>
          <w:i/>
          <w:sz w:val="20"/>
          <w:szCs w:val="20"/>
        </w:rPr>
        <w:fldChar w:fldCharType="end"/>
      </w:r>
      <w:r w:rsidRPr="00A00EF6">
        <w:rPr>
          <w:rFonts w:ascii="Arial" w:hAnsi="Arial" w:cs="Arial"/>
          <w:b/>
          <w:i/>
          <w:sz w:val="20"/>
          <w:szCs w:val="20"/>
        </w:rPr>
        <w:t xml:space="preserve"> </w:t>
      </w:r>
      <w:r w:rsidRPr="00A00EF6">
        <w:rPr>
          <w:rFonts w:ascii="Arial" w:hAnsi="Arial" w:cs="Arial"/>
          <w:sz w:val="20"/>
          <w:szCs w:val="20"/>
        </w:rPr>
        <w:t xml:space="preserve">con il </w:t>
      </w:r>
      <w:r>
        <w:rPr>
          <w:rFonts w:ascii="Arial" w:hAnsi="Arial" w:cs="Arial"/>
          <w:sz w:val="20"/>
          <w:szCs w:val="20"/>
        </w:rPr>
        <w:t>n°</w:t>
      </w:r>
      <w:r w:rsidRPr="00A00EF6">
        <w:rPr>
          <w:rFonts w:ascii="Arial" w:hAnsi="Arial" w:cs="Arial"/>
          <w:sz w:val="20"/>
          <w:szCs w:val="20"/>
        </w:rPr>
        <w:t xml:space="preserve"> </w:t>
      </w:r>
      <w:r w:rsidRPr="00A00EF6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Pr="00A00EF6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A00EF6">
        <w:rPr>
          <w:rFonts w:ascii="Arial" w:hAnsi="Arial" w:cs="Arial"/>
          <w:b/>
          <w:i/>
          <w:sz w:val="20"/>
          <w:szCs w:val="20"/>
        </w:rPr>
      </w:r>
      <w:r w:rsidRPr="00A00EF6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A00EF6">
        <w:rPr>
          <w:rFonts w:ascii="Arial" w:hAnsi="Arial" w:cs="Arial"/>
          <w:b/>
          <w:i/>
          <w:noProof/>
          <w:sz w:val="20"/>
          <w:szCs w:val="20"/>
        </w:rPr>
        <w:t>..............</w:t>
      </w:r>
      <w:r w:rsidRPr="00A00EF6">
        <w:rPr>
          <w:rFonts w:ascii="Arial" w:hAnsi="Arial" w:cs="Arial"/>
          <w:b/>
          <w:i/>
          <w:sz w:val="20"/>
          <w:szCs w:val="20"/>
        </w:rPr>
        <w:fldChar w:fldCharType="end"/>
      </w:r>
      <w:r w:rsidRPr="00A00EF6">
        <w:rPr>
          <w:rFonts w:ascii="Arial" w:hAnsi="Arial" w:cs="Arial"/>
          <w:sz w:val="20"/>
          <w:szCs w:val="20"/>
        </w:rPr>
        <w:t>;</w:t>
      </w:r>
    </w:p>
    <w:p w14:paraId="77543532" w14:textId="77777777" w:rsidR="00A05F53" w:rsidRDefault="00A05F53" w:rsidP="00A05F53">
      <w:pPr>
        <w:pStyle w:val="Corpotesto"/>
        <w:widowControl w:val="0"/>
        <w:numPr>
          <w:ilvl w:val="0"/>
          <w:numId w:val="2"/>
        </w:numPr>
        <w:tabs>
          <w:tab w:val="clear" w:pos="720"/>
        </w:tabs>
        <w:spacing w:after="0"/>
        <w:ind w:left="1069" w:right="-79"/>
        <w:rPr>
          <w:rFonts w:ascii="Arial" w:hAnsi="Arial" w:cs="Arial"/>
          <w:sz w:val="20"/>
          <w:szCs w:val="20"/>
          <w:lang w:eastAsia="ar-SA"/>
        </w:rPr>
      </w:pPr>
      <w:r w:rsidRPr="00AA36FF">
        <w:rPr>
          <w:rFonts w:ascii="Arial" w:hAnsi="Arial" w:cs="Arial"/>
          <w:sz w:val="20"/>
          <w:szCs w:val="20"/>
          <w:lang w:eastAsia="ar-SA"/>
        </w:rPr>
        <w:t>nome e cognome</w:t>
      </w:r>
      <w:r>
        <w:rPr>
          <w:rFonts w:ascii="Arial" w:hAnsi="Arial" w:cs="Arial"/>
          <w:sz w:val="20"/>
          <w:szCs w:val="20"/>
          <w:lang w:eastAsia="ar-SA"/>
        </w:rPr>
        <w:t>:</w:t>
      </w:r>
      <w:r w:rsidRPr="00AA36FF">
        <w:rPr>
          <w:rFonts w:ascii="Arial" w:hAnsi="Arial" w:cs="Arial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i/>
          <w:sz w:val="20"/>
          <w:szCs w:val="20"/>
        </w:rPr>
      </w:r>
      <w:r>
        <w:rPr>
          <w:rFonts w:ascii="Arial" w:hAnsi="Arial" w:cs="Arial"/>
          <w:b/>
          <w:i/>
          <w:sz w:val="20"/>
          <w:szCs w:val="20"/>
        </w:rPr>
        <w:fldChar w:fldCharType="separate"/>
      </w:r>
      <w:r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............................................................................................................</w:t>
      </w:r>
      <w:r>
        <w:rPr>
          <w:rFonts w:ascii="Arial" w:hAnsi="Arial" w:cs="Arial"/>
          <w:b/>
          <w:i/>
          <w:sz w:val="20"/>
          <w:szCs w:val="20"/>
        </w:rPr>
        <w:fldChar w:fldCharType="end"/>
      </w:r>
      <w:r w:rsidRPr="00AA36FF">
        <w:rPr>
          <w:rFonts w:ascii="Arial" w:hAnsi="Arial" w:cs="Arial"/>
          <w:b/>
          <w:i/>
          <w:sz w:val="20"/>
          <w:szCs w:val="20"/>
        </w:rPr>
        <w:t xml:space="preserve"> </w:t>
      </w:r>
      <w:r w:rsidRPr="00AA36FF">
        <w:rPr>
          <w:rFonts w:ascii="Arial" w:hAnsi="Arial" w:cs="Arial"/>
          <w:sz w:val="20"/>
          <w:szCs w:val="20"/>
          <w:lang w:eastAsia="ar-SA"/>
        </w:rPr>
        <w:t>qualifica professionale</w:t>
      </w:r>
      <w:r>
        <w:rPr>
          <w:rFonts w:ascii="Arial" w:hAnsi="Arial" w:cs="Arial"/>
          <w:sz w:val="20"/>
          <w:szCs w:val="20"/>
          <w:lang w:eastAsia="ar-SA"/>
        </w:rPr>
        <w:t>:</w:t>
      </w:r>
      <w:r w:rsidRPr="00AA36FF">
        <w:rPr>
          <w:rFonts w:ascii="Arial" w:hAnsi="Arial" w:cs="Arial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i/>
          <w:sz w:val="20"/>
          <w:szCs w:val="20"/>
        </w:rPr>
      </w:r>
      <w:r>
        <w:rPr>
          <w:rFonts w:ascii="Arial" w:hAnsi="Arial" w:cs="Arial"/>
          <w:b/>
          <w:i/>
          <w:sz w:val="20"/>
          <w:szCs w:val="20"/>
        </w:rPr>
        <w:fldChar w:fldCharType="separate"/>
      </w:r>
      <w:r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..........................................................................................</w:t>
      </w:r>
      <w:r>
        <w:rPr>
          <w:rFonts w:ascii="Arial" w:hAnsi="Arial" w:cs="Arial"/>
          <w:b/>
          <w:i/>
          <w:sz w:val="20"/>
          <w:szCs w:val="20"/>
        </w:rPr>
        <w:fldChar w:fldCharType="end"/>
      </w:r>
      <w:r w:rsidRPr="00AA36FF">
        <w:rPr>
          <w:rFonts w:ascii="Arial" w:hAnsi="Arial" w:cs="Arial"/>
          <w:b/>
          <w:i/>
          <w:sz w:val="20"/>
          <w:szCs w:val="20"/>
        </w:rPr>
        <w:t xml:space="preserve"> </w:t>
      </w:r>
      <w:r w:rsidRPr="00AA36FF">
        <w:rPr>
          <w:rFonts w:ascii="Arial" w:hAnsi="Arial" w:cs="Arial"/>
          <w:sz w:val="20"/>
          <w:szCs w:val="20"/>
          <w:lang w:eastAsia="ar-SA"/>
        </w:rPr>
        <w:t>C.F.</w:t>
      </w:r>
      <w:r>
        <w:rPr>
          <w:rFonts w:ascii="Arial" w:hAnsi="Arial" w:cs="Arial"/>
          <w:sz w:val="20"/>
          <w:szCs w:val="20"/>
          <w:lang w:eastAsia="ar-SA"/>
        </w:rPr>
        <w:t>:</w:t>
      </w:r>
      <w:r w:rsidRPr="00AA36FF">
        <w:rPr>
          <w:rFonts w:ascii="Arial" w:hAnsi="Arial" w:cs="Arial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........................"/>
            </w:textInput>
          </w:ffData>
        </w:fldChar>
      </w:r>
      <w:r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i/>
          <w:sz w:val="20"/>
          <w:szCs w:val="20"/>
        </w:rPr>
      </w:r>
      <w:r>
        <w:rPr>
          <w:rFonts w:ascii="Arial" w:hAnsi="Arial" w:cs="Arial"/>
          <w:b/>
          <w:i/>
          <w:sz w:val="20"/>
          <w:szCs w:val="20"/>
        </w:rPr>
        <w:fldChar w:fldCharType="separate"/>
      </w:r>
      <w:r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...........................................................................</w:t>
      </w:r>
      <w:r>
        <w:rPr>
          <w:rFonts w:ascii="Arial" w:hAnsi="Arial" w:cs="Arial"/>
          <w:b/>
          <w:i/>
          <w:sz w:val="20"/>
          <w:szCs w:val="20"/>
        </w:rPr>
        <w:fldChar w:fldCharType="end"/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Pr="00A00EF6">
        <w:rPr>
          <w:rFonts w:ascii="Arial" w:hAnsi="Arial" w:cs="Arial"/>
          <w:sz w:val="20"/>
          <w:szCs w:val="20"/>
          <w:lang w:eastAsia="ar-SA"/>
        </w:rPr>
        <w:t xml:space="preserve">iscritto all’Ordine/Collegio </w:t>
      </w:r>
      <w:r w:rsidRPr="00A00EF6">
        <w:rPr>
          <w:rFonts w:ascii="Arial" w:hAnsi="Arial" w:cs="Arial"/>
          <w:sz w:val="20"/>
          <w:szCs w:val="20"/>
        </w:rPr>
        <w:t xml:space="preserve">professionale </w:t>
      </w:r>
      <w:r w:rsidRPr="00A00EF6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................................."/>
            </w:textInput>
          </w:ffData>
        </w:fldChar>
      </w:r>
      <w:r w:rsidRPr="00A00EF6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A00EF6">
        <w:rPr>
          <w:rFonts w:ascii="Arial" w:hAnsi="Arial" w:cs="Arial"/>
          <w:b/>
          <w:i/>
          <w:sz w:val="20"/>
          <w:szCs w:val="20"/>
        </w:rPr>
      </w:r>
      <w:r w:rsidRPr="00A00EF6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A00EF6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....................................................................................</w:t>
      </w:r>
      <w:r w:rsidRPr="00A00EF6">
        <w:rPr>
          <w:rFonts w:ascii="Arial" w:hAnsi="Arial" w:cs="Arial"/>
          <w:b/>
          <w:i/>
          <w:sz w:val="20"/>
          <w:szCs w:val="20"/>
        </w:rPr>
        <w:fldChar w:fldCharType="end"/>
      </w:r>
      <w:r w:rsidRPr="00A00EF6">
        <w:rPr>
          <w:rFonts w:ascii="Arial" w:hAnsi="Arial" w:cs="Arial"/>
          <w:b/>
          <w:i/>
          <w:sz w:val="20"/>
          <w:szCs w:val="20"/>
        </w:rPr>
        <w:t xml:space="preserve"> </w:t>
      </w:r>
      <w:r w:rsidRPr="00A00EF6">
        <w:rPr>
          <w:rFonts w:ascii="Arial" w:hAnsi="Arial" w:cs="Arial"/>
          <w:sz w:val="20"/>
          <w:szCs w:val="20"/>
        </w:rPr>
        <w:t xml:space="preserve">sezione </w:t>
      </w:r>
      <w:r w:rsidRPr="00A00EF6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Pr="00A00EF6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A00EF6">
        <w:rPr>
          <w:rFonts w:ascii="Arial" w:hAnsi="Arial" w:cs="Arial"/>
          <w:b/>
          <w:i/>
          <w:sz w:val="20"/>
          <w:szCs w:val="20"/>
        </w:rPr>
      </w:r>
      <w:r w:rsidRPr="00A00EF6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A00EF6">
        <w:rPr>
          <w:rFonts w:ascii="Arial" w:hAnsi="Arial" w:cs="Arial"/>
          <w:b/>
          <w:i/>
          <w:noProof/>
          <w:sz w:val="20"/>
          <w:szCs w:val="20"/>
        </w:rPr>
        <w:t>..............</w:t>
      </w:r>
      <w:r w:rsidRPr="00A00EF6">
        <w:rPr>
          <w:rFonts w:ascii="Arial" w:hAnsi="Arial" w:cs="Arial"/>
          <w:b/>
          <w:i/>
          <w:sz w:val="20"/>
          <w:szCs w:val="20"/>
        </w:rPr>
        <w:fldChar w:fldCharType="end"/>
      </w:r>
      <w:r w:rsidRPr="00A00EF6">
        <w:rPr>
          <w:rFonts w:ascii="Arial" w:hAnsi="Arial" w:cs="Arial"/>
          <w:b/>
          <w:i/>
          <w:sz w:val="20"/>
          <w:szCs w:val="20"/>
        </w:rPr>
        <w:t xml:space="preserve"> </w:t>
      </w:r>
      <w:r w:rsidRPr="00A00EF6">
        <w:rPr>
          <w:rFonts w:ascii="Arial" w:hAnsi="Arial" w:cs="Arial"/>
          <w:sz w:val="20"/>
          <w:szCs w:val="20"/>
        </w:rPr>
        <w:t xml:space="preserve">della provincia di </w:t>
      </w:r>
      <w:r w:rsidRPr="00A00EF6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A00EF6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A00EF6">
        <w:rPr>
          <w:rFonts w:ascii="Arial" w:hAnsi="Arial" w:cs="Arial"/>
          <w:b/>
          <w:i/>
          <w:sz w:val="20"/>
          <w:szCs w:val="20"/>
        </w:rPr>
      </w:r>
      <w:r w:rsidRPr="00A00EF6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A00EF6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Pr="00A00EF6">
        <w:rPr>
          <w:rFonts w:ascii="Arial" w:hAnsi="Arial" w:cs="Arial"/>
          <w:b/>
          <w:i/>
          <w:sz w:val="20"/>
          <w:szCs w:val="20"/>
        </w:rPr>
        <w:fldChar w:fldCharType="end"/>
      </w:r>
      <w:r w:rsidRPr="00A00EF6">
        <w:rPr>
          <w:rFonts w:ascii="Arial" w:hAnsi="Arial" w:cs="Arial"/>
          <w:b/>
          <w:i/>
          <w:sz w:val="20"/>
          <w:szCs w:val="20"/>
        </w:rPr>
        <w:t xml:space="preserve"> </w:t>
      </w:r>
      <w:r w:rsidRPr="00A00EF6">
        <w:rPr>
          <w:rFonts w:ascii="Arial" w:hAnsi="Arial" w:cs="Arial"/>
          <w:sz w:val="20"/>
          <w:szCs w:val="20"/>
        </w:rPr>
        <w:t xml:space="preserve">dal </w:t>
      </w:r>
      <w:r w:rsidRPr="00A00EF6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A00EF6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A00EF6">
        <w:rPr>
          <w:rFonts w:ascii="Arial" w:hAnsi="Arial" w:cs="Arial"/>
          <w:b/>
          <w:i/>
          <w:sz w:val="20"/>
          <w:szCs w:val="20"/>
        </w:rPr>
      </w:r>
      <w:r w:rsidRPr="00A00EF6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A00EF6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Pr="00A00EF6">
        <w:rPr>
          <w:rFonts w:ascii="Arial" w:hAnsi="Arial" w:cs="Arial"/>
          <w:b/>
          <w:i/>
          <w:sz w:val="20"/>
          <w:szCs w:val="20"/>
        </w:rPr>
        <w:fldChar w:fldCharType="end"/>
      </w:r>
      <w:r w:rsidRPr="00A00EF6">
        <w:rPr>
          <w:rFonts w:ascii="Arial" w:hAnsi="Arial" w:cs="Arial"/>
          <w:b/>
          <w:i/>
          <w:sz w:val="20"/>
          <w:szCs w:val="20"/>
        </w:rPr>
        <w:t xml:space="preserve"> </w:t>
      </w:r>
      <w:r w:rsidRPr="00A00EF6">
        <w:rPr>
          <w:rFonts w:ascii="Arial" w:hAnsi="Arial" w:cs="Arial"/>
          <w:sz w:val="20"/>
          <w:szCs w:val="20"/>
        </w:rPr>
        <w:t xml:space="preserve">con il </w:t>
      </w:r>
      <w:r>
        <w:rPr>
          <w:rFonts w:ascii="Arial" w:hAnsi="Arial" w:cs="Arial"/>
          <w:sz w:val="20"/>
          <w:szCs w:val="20"/>
        </w:rPr>
        <w:t>n°</w:t>
      </w:r>
      <w:r w:rsidRPr="00A00EF6">
        <w:rPr>
          <w:rFonts w:ascii="Arial" w:hAnsi="Arial" w:cs="Arial"/>
          <w:sz w:val="20"/>
          <w:szCs w:val="20"/>
        </w:rPr>
        <w:t xml:space="preserve"> </w:t>
      </w:r>
      <w:r w:rsidRPr="00A00EF6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Pr="00A00EF6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A00EF6">
        <w:rPr>
          <w:rFonts w:ascii="Arial" w:hAnsi="Arial" w:cs="Arial"/>
          <w:b/>
          <w:i/>
          <w:sz w:val="20"/>
          <w:szCs w:val="20"/>
        </w:rPr>
      </w:r>
      <w:r w:rsidRPr="00A00EF6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A00EF6">
        <w:rPr>
          <w:rFonts w:ascii="Arial" w:hAnsi="Arial" w:cs="Arial"/>
          <w:b/>
          <w:i/>
          <w:noProof/>
          <w:sz w:val="20"/>
          <w:szCs w:val="20"/>
        </w:rPr>
        <w:t>..............</w:t>
      </w:r>
      <w:r w:rsidRPr="00A00EF6">
        <w:rPr>
          <w:rFonts w:ascii="Arial" w:hAnsi="Arial" w:cs="Arial"/>
          <w:b/>
          <w:i/>
          <w:sz w:val="20"/>
          <w:szCs w:val="20"/>
        </w:rPr>
        <w:fldChar w:fldCharType="end"/>
      </w:r>
      <w:r w:rsidRPr="00A00EF6">
        <w:rPr>
          <w:rFonts w:ascii="Arial" w:hAnsi="Arial" w:cs="Arial"/>
          <w:sz w:val="20"/>
          <w:szCs w:val="20"/>
        </w:rPr>
        <w:t>;</w:t>
      </w:r>
    </w:p>
    <w:p w14:paraId="7489BDA4" w14:textId="77777777" w:rsidR="00A05F53" w:rsidRDefault="00A05F53" w:rsidP="00A05F53">
      <w:pPr>
        <w:pStyle w:val="Corpotesto"/>
        <w:widowControl w:val="0"/>
        <w:numPr>
          <w:ilvl w:val="0"/>
          <w:numId w:val="2"/>
        </w:numPr>
        <w:tabs>
          <w:tab w:val="clear" w:pos="720"/>
        </w:tabs>
        <w:spacing w:after="0"/>
        <w:ind w:left="1069" w:right="-79"/>
        <w:rPr>
          <w:rFonts w:ascii="Arial" w:hAnsi="Arial" w:cs="Arial"/>
          <w:sz w:val="20"/>
          <w:szCs w:val="20"/>
          <w:lang w:eastAsia="ar-SA"/>
        </w:rPr>
      </w:pPr>
      <w:r w:rsidRPr="00AA36FF">
        <w:rPr>
          <w:rFonts w:ascii="Arial" w:hAnsi="Arial" w:cs="Arial"/>
          <w:sz w:val="20"/>
          <w:szCs w:val="20"/>
          <w:lang w:eastAsia="ar-SA"/>
        </w:rPr>
        <w:t>nome e cognome</w:t>
      </w:r>
      <w:r>
        <w:rPr>
          <w:rFonts w:ascii="Arial" w:hAnsi="Arial" w:cs="Arial"/>
          <w:sz w:val="20"/>
          <w:szCs w:val="20"/>
          <w:lang w:eastAsia="ar-SA"/>
        </w:rPr>
        <w:t>:</w:t>
      </w:r>
      <w:r w:rsidRPr="00AA36FF">
        <w:rPr>
          <w:rFonts w:ascii="Arial" w:hAnsi="Arial" w:cs="Arial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i/>
          <w:sz w:val="20"/>
          <w:szCs w:val="20"/>
        </w:rPr>
      </w:r>
      <w:r>
        <w:rPr>
          <w:rFonts w:ascii="Arial" w:hAnsi="Arial" w:cs="Arial"/>
          <w:b/>
          <w:i/>
          <w:sz w:val="20"/>
          <w:szCs w:val="20"/>
        </w:rPr>
        <w:fldChar w:fldCharType="separate"/>
      </w:r>
      <w:r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............................................................................................................</w:t>
      </w:r>
      <w:r>
        <w:rPr>
          <w:rFonts w:ascii="Arial" w:hAnsi="Arial" w:cs="Arial"/>
          <w:b/>
          <w:i/>
          <w:sz w:val="20"/>
          <w:szCs w:val="20"/>
        </w:rPr>
        <w:fldChar w:fldCharType="end"/>
      </w:r>
      <w:r w:rsidRPr="00AA36FF">
        <w:rPr>
          <w:rFonts w:ascii="Arial" w:hAnsi="Arial" w:cs="Arial"/>
          <w:b/>
          <w:i/>
          <w:sz w:val="20"/>
          <w:szCs w:val="20"/>
        </w:rPr>
        <w:t xml:space="preserve"> </w:t>
      </w:r>
      <w:r w:rsidRPr="00AA36FF">
        <w:rPr>
          <w:rFonts w:ascii="Arial" w:hAnsi="Arial" w:cs="Arial"/>
          <w:sz w:val="20"/>
          <w:szCs w:val="20"/>
          <w:lang w:eastAsia="ar-SA"/>
        </w:rPr>
        <w:t>qualifica professionale</w:t>
      </w:r>
      <w:r>
        <w:rPr>
          <w:rFonts w:ascii="Arial" w:hAnsi="Arial" w:cs="Arial"/>
          <w:sz w:val="20"/>
          <w:szCs w:val="20"/>
          <w:lang w:eastAsia="ar-SA"/>
        </w:rPr>
        <w:t>:</w:t>
      </w:r>
      <w:r w:rsidRPr="00AA36FF">
        <w:rPr>
          <w:rFonts w:ascii="Arial" w:hAnsi="Arial" w:cs="Arial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i/>
          <w:sz w:val="20"/>
          <w:szCs w:val="20"/>
        </w:rPr>
      </w:r>
      <w:r>
        <w:rPr>
          <w:rFonts w:ascii="Arial" w:hAnsi="Arial" w:cs="Arial"/>
          <w:b/>
          <w:i/>
          <w:sz w:val="20"/>
          <w:szCs w:val="20"/>
        </w:rPr>
        <w:fldChar w:fldCharType="separate"/>
      </w:r>
      <w:r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..........................................................................................</w:t>
      </w:r>
      <w:r>
        <w:rPr>
          <w:rFonts w:ascii="Arial" w:hAnsi="Arial" w:cs="Arial"/>
          <w:b/>
          <w:i/>
          <w:sz w:val="20"/>
          <w:szCs w:val="20"/>
        </w:rPr>
        <w:fldChar w:fldCharType="end"/>
      </w:r>
      <w:r w:rsidRPr="00AA36FF">
        <w:rPr>
          <w:rFonts w:ascii="Arial" w:hAnsi="Arial" w:cs="Arial"/>
          <w:b/>
          <w:i/>
          <w:sz w:val="20"/>
          <w:szCs w:val="20"/>
        </w:rPr>
        <w:t xml:space="preserve"> </w:t>
      </w:r>
      <w:r w:rsidRPr="00AA36FF">
        <w:rPr>
          <w:rFonts w:ascii="Arial" w:hAnsi="Arial" w:cs="Arial"/>
          <w:sz w:val="20"/>
          <w:szCs w:val="20"/>
          <w:lang w:eastAsia="ar-SA"/>
        </w:rPr>
        <w:t>C.F.</w:t>
      </w:r>
      <w:r>
        <w:rPr>
          <w:rFonts w:ascii="Arial" w:hAnsi="Arial" w:cs="Arial"/>
          <w:sz w:val="20"/>
          <w:szCs w:val="20"/>
          <w:lang w:eastAsia="ar-SA"/>
        </w:rPr>
        <w:t>:</w:t>
      </w:r>
      <w:r w:rsidRPr="00AA36FF">
        <w:rPr>
          <w:rFonts w:ascii="Arial" w:hAnsi="Arial" w:cs="Arial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........................"/>
            </w:textInput>
          </w:ffData>
        </w:fldChar>
      </w:r>
      <w:r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i/>
          <w:sz w:val="20"/>
          <w:szCs w:val="20"/>
        </w:rPr>
      </w:r>
      <w:r>
        <w:rPr>
          <w:rFonts w:ascii="Arial" w:hAnsi="Arial" w:cs="Arial"/>
          <w:b/>
          <w:i/>
          <w:sz w:val="20"/>
          <w:szCs w:val="20"/>
        </w:rPr>
        <w:fldChar w:fldCharType="separate"/>
      </w:r>
      <w:r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...........................................................................</w:t>
      </w:r>
      <w:r>
        <w:rPr>
          <w:rFonts w:ascii="Arial" w:hAnsi="Arial" w:cs="Arial"/>
          <w:b/>
          <w:i/>
          <w:sz w:val="20"/>
          <w:szCs w:val="20"/>
        </w:rPr>
        <w:fldChar w:fldCharType="end"/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Pr="00A00EF6">
        <w:rPr>
          <w:rFonts w:ascii="Arial" w:hAnsi="Arial" w:cs="Arial"/>
          <w:sz w:val="20"/>
          <w:szCs w:val="20"/>
          <w:lang w:eastAsia="ar-SA"/>
        </w:rPr>
        <w:t xml:space="preserve">iscritto all’Ordine/Collegio </w:t>
      </w:r>
      <w:r w:rsidRPr="00A00EF6">
        <w:rPr>
          <w:rFonts w:ascii="Arial" w:hAnsi="Arial" w:cs="Arial"/>
          <w:sz w:val="20"/>
          <w:szCs w:val="20"/>
        </w:rPr>
        <w:t xml:space="preserve">professionale </w:t>
      </w:r>
      <w:r w:rsidRPr="00A00EF6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................................."/>
            </w:textInput>
          </w:ffData>
        </w:fldChar>
      </w:r>
      <w:r w:rsidRPr="00A00EF6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A00EF6">
        <w:rPr>
          <w:rFonts w:ascii="Arial" w:hAnsi="Arial" w:cs="Arial"/>
          <w:b/>
          <w:i/>
          <w:sz w:val="20"/>
          <w:szCs w:val="20"/>
        </w:rPr>
      </w:r>
      <w:r w:rsidRPr="00A00EF6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A00EF6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....................................................................................</w:t>
      </w:r>
      <w:r w:rsidRPr="00A00EF6">
        <w:rPr>
          <w:rFonts w:ascii="Arial" w:hAnsi="Arial" w:cs="Arial"/>
          <w:b/>
          <w:i/>
          <w:sz w:val="20"/>
          <w:szCs w:val="20"/>
        </w:rPr>
        <w:fldChar w:fldCharType="end"/>
      </w:r>
      <w:r w:rsidRPr="00A00EF6">
        <w:rPr>
          <w:rFonts w:ascii="Arial" w:hAnsi="Arial" w:cs="Arial"/>
          <w:b/>
          <w:i/>
          <w:sz w:val="20"/>
          <w:szCs w:val="20"/>
        </w:rPr>
        <w:t xml:space="preserve"> </w:t>
      </w:r>
      <w:r w:rsidRPr="00A00EF6">
        <w:rPr>
          <w:rFonts w:ascii="Arial" w:hAnsi="Arial" w:cs="Arial"/>
          <w:sz w:val="20"/>
          <w:szCs w:val="20"/>
        </w:rPr>
        <w:t xml:space="preserve">sezione </w:t>
      </w:r>
      <w:r w:rsidRPr="00A00EF6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Pr="00A00EF6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A00EF6">
        <w:rPr>
          <w:rFonts w:ascii="Arial" w:hAnsi="Arial" w:cs="Arial"/>
          <w:b/>
          <w:i/>
          <w:sz w:val="20"/>
          <w:szCs w:val="20"/>
        </w:rPr>
      </w:r>
      <w:r w:rsidRPr="00A00EF6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A00EF6">
        <w:rPr>
          <w:rFonts w:ascii="Arial" w:hAnsi="Arial" w:cs="Arial"/>
          <w:b/>
          <w:i/>
          <w:noProof/>
          <w:sz w:val="20"/>
          <w:szCs w:val="20"/>
        </w:rPr>
        <w:t>..............</w:t>
      </w:r>
      <w:r w:rsidRPr="00A00EF6">
        <w:rPr>
          <w:rFonts w:ascii="Arial" w:hAnsi="Arial" w:cs="Arial"/>
          <w:b/>
          <w:i/>
          <w:sz w:val="20"/>
          <w:szCs w:val="20"/>
        </w:rPr>
        <w:fldChar w:fldCharType="end"/>
      </w:r>
      <w:r w:rsidRPr="00A00EF6">
        <w:rPr>
          <w:rFonts w:ascii="Arial" w:hAnsi="Arial" w:cs="Arial"/>
          <w:b/>
          <w:i/>
          <w:sz w:val="20"/>
          <w:szCs w:val="20"/>
        </w:rPr>
        <w:t xml:space="preserve"> </w:t>
      </w:r>
      <w:r w:rsidRPr="00A00EF6">
        <w:rPr>
          <w:rFonts w:ascii="Arial" w:hAnsi="Arial" w:cs="Arial"/>
          <w:sz w:val="20"/>
          <w:szCs w:val="20"/>
        </w:rPr>
        <w:t xml:space="preserve">della provincia di </w:t>
      </w:r>
      <w:r w:rsidRPr="00A00EF6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A00EF6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A00EF6">
        <w:rPr>
          <w:rFonts w:ascii="Arial" w:hAnsi="Arial" w:cs="Arial"/>
          <w:b/>
          <w:i/>
          <w:sz w:val="20"/>
          <w:szCs w:val="20"/>
        </w:rPr>
      </w:r>
      <w:r w:rsidRPr="00A00EF6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A00EF6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Pr="00A00EF6">
        <w:rPr>
          <w:rFonts w:ascii="Arial" w:hAnsi="Arial" w:cs="Arial"/>
          <w:b/>
          <w:i/>
          <w:sz w:val="20"/>
          <w:szCs w:val="20"/>
        </w:rPr>
        <w:fldChar w:fldCharType="end"/>
      </w:r>
      <w:r w:rsidRPr="00A00EF6">
        <w:rPr>
          <w:rFonts w:ascii="Arial" w:hAnsi="Arial" w:cs="Arial"/>
          <w:b/>
          <w:i/>
          <w:sz w:val="20"/>
          <w:szCs w:val="20"/>
        </w:rPr>
        <w:t xml:space="preserve"> </w:t>
      </w:r>
      <w:r w:rsidRPr="00A00EF6">
        <w:rPr>
          <w:rFonts w:ascii="Arial" w:hAnsi="Arial" w:cs="Arial"/>
          <w:sz w:val="20"/>
          <w:szCs w:val="20"/>
        </w:rPr>
        <w:t xml:space="preserve">dal </w:t>
      </w:r>
      <w:r w:rsidRPr="00A00EF6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A00EF6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A00EF6">
        <w:rPr>
          <w:rFonts w:ascii="Arial" w:hAnsi="Arial" w:cs="Arial"/>
          <w:b/>
          <w:i/>
          <w:sz w:val="20"/>
          <w:szCs w:val="20"/>
        </w:rPr>
      </w:r>
      <w:r w:rsidRPr="00A00EF6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A00EF6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Pr="00A00EF6">
        <w:rPr>
          <w:rFonts w:ascii="Arial" w:hAnsi="Arial" w:cs="Arial"/>
          <w:b/>
          <w:i/>
          <w:sz w:val="20"/>
          <w:szCs w:val="20"/>
        </w:rPr>
        <w:fldChar w:fldCharType="end"/>
      </w:r>
      <w:r w:rsidRPr="00A00EF6">
        <w:rPr>
          <w:rFonts w:ascii="Arial" w:hAnsi="Arial" w:cs="Arial"/>
          <w:b/>
          <w:i/>
          <w:sz w:val="20"/>
          <w:szCs w:val="20"/>
        </w:rPr>
        <w:t xml:space="preserve"> </w:t>
      </w:r>
      <w:r w:rsidRPr="00A00EF6">
        <w:rPr>
          <w:rFonts w:ascii="Arial" w:hAnsi="Arial" w:cs="Arial"/>
          <w:sz w:val="20"/>
          <w:szCs w:val="20"/>
        </w:rPr>
        <w:t xml:space="preserve">con il </w:t>
      </w:r>
      <w:r>
        <w:rPr>
          <w:rFonts w:ascii="Arial" w:hAnsi="Arial" w:cs="Arial"/>
          <w:sz w:val="20"/>
          <w:szCs w:val="20"/>
        </w:rPr>
        <w:t>n°</w:t>
      </w:r>
      <w:r w:rsidRPr="00A00EF6">
        <w:rPr>
          <w:rFonts w:ascii="Arial" w:hAnsi="Arial" w:cs="Arial"/>
          <w:sz w:val="20"/>
          <w:szCs w:val="20"/>
        </w:rPr>
        <w:t xml:space="preserve"> </w:t>
      </w:r>
      <w:r w:rsidRPr="00A00EF6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Pr="00A00EF6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A00EF6">
        <w:rPr>
          <w:rFonts w:ascii="Arial" w:hAnsi="Arial" w:cs="Arial"/>
          <w:b/>
          <w:i/>
          <w:sz w:val="20"/>
          <w:szCs w:val="20"/>
        </w:rPr>
      </w:r>
      <w:r w:rsidRPr="00A00EF6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A00EF6">
        <w:rPr>
          <w:rFonts w:ascii="Arial" w:hAnsi="Arial" w:cs="Arial"/>
          <w:b/>
          <w:i/>
          <w:noProof/>
          <w:sz w:val="20"/>
          <w:szCs w:val="20"/>
        </w:rPr>
        <w:t>..............</w:t>
      </w:r>
      <w:r w:rsidRPr="00A00EF6">
        <w:rPr>
          <w:rFonts w:ascii="Arial" w:hAnsi="Arial" w:cs="Arial"/>
          <w:b/>
          <w:i/>
          <w:sz w:val="20"/>
          <w:szCs w:val="20"/>
        </w:rPr>
        <w:fldChar w:fldCharType="end"/>
      </w:r>
      <w:r w:rsidRPr="00A00EF6">
        <w:rPr>
          <w:rFonts w:ascii="Arial" w:hAnsi="Arial" w:cs="Arial"/>
          <w:sz w:val="20"/>
          <w:szCs w:val="20"/>
        </w:rPr>
        <w:t>;</w:t>
      </w:r>
    </w:p>
    <w:p w14:paraId="633D2DCB" w14:textId="77777777" w:rsidR="00A05F53" w:rsidRDefault="00A05F53" w:rsidP="00A05F53">
      <w:pPr>
        <w:pStyle w:val="Corpotesto"/>
        <w:widowControl w:val="0"/>
        <w:numPr>
          <w:ilvl w:val="0"/>
          <w:numId w:val="2"/>
        </w:numPr>
        <w:tabs>
          <w:tab w:val="clear" w:pos="720"/>
        </w:tabs>
        <w:spacing w:after="0"/>
        <w:ind w:left="1069" w:right="-79"/>
        <w:rPr>
          <w:rFonts w:ascii="Arial" w:hAnsi="Arial" w:cs="Arial"/>
          <w:sz w:val="20"/>
          <w:szCs w:val="20"/>
          <w:lang w:eastAsia="ar-SA"/>
        </w:rPr>
      </w:pPr>
      <w:r w:rsidRPr="00AA36FF">
        <w:rPr>
          <w:rFonts w:ascii="Arial" w:hAnsi="Arial" w:cs="Arial"/>
          <w:sz w:val="20"/>
          <w:szCs w:val="20"/>
          <w:lang w:eastAsia="ar-SA"/>
        </w:rPr>
        <w:t>nome e cognome</w:t>
      </w:r>
      <w:r>
        <w:rPr>
          <w:rFonts w:ascii="Arial" w:hAnsi="Arial" w:cs="Arial"/>
          <w:sz w:val="20"/>
          <w:szCs w:val="20"/>
          <w:lang w:eastAsia="ar-SA"/>
        </w:rPr>
        <w:t>:</w:t>
      </w:r>
      <w:r w:rsidRPr="00AA36FF">
        <w:rPr>
          <w:rFonts w:ascii="Arial" w:hAnsi="Arial" w:cs="Arial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i/>
          <w:sz w:val="20"/>
          <w:szCs w:val="20"/>
        </w:rPr>
      </w:r>
      <w:r>
        <w:rPr>
          <w:rFonts w:ascii="Arial" w:hAnsi="Arial" w:cs="Arial"/>
          <w:b/>
          <w:i/>
          <w:sz w:val="20"/>
          <w:szCs w:val="20"/>
        </w:rPr>
        <w:fldChar w:fldCharType="separate"/>
      </w:r>
      <w:r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............................................................................................................</w:t>
      </w:r>
      <w:r>
        <w:rPr>
          <w:rFonts w:ascii="Arial" w:hAnsi="Arial" w:cs="Arial"/>
          <w:b/>
          <w:i/>
          <w:sz w:val="20"/>
          <w:szCs w:val="20"/>
        </w:rPr>
        <w:fldChar w:fldCharType="end"/>
      </w:r>
      <w:r w:rsidRPr="00AA36FF">
        <w:rPr>
          <w:rFonts w:ascii="Arial" w:hAnsi="Arial" w:cs="Arial"/>
          <w:b/>
          <w:i/>
          <w:sz w:val="20"/>
          <w:szCs w:val="20"/>
        </w:rPr>
        <w:t xml:space="preserve"> </w:t>
      </w:r>
      <w:r w:rsidRPr="00AA36FF">
        <w:rPr>
          <w:rFonts w:ascii="Arial" w:hAnsi="Arial" w:cs="Arial"/>
          <w:sz w:val="20"/>
          <w:szCs w:val="20"/>
          <w:lang w:eastAsia="ar-SA"/>
        </w:rPr>
        <w:t>qualifica professionale</w:t>
      </w:r>
      <w:r>
        <w:rPr>
          <w:rFonts w:ascii="Arial" w:hAnsi="Arial" w:cs="Arial"/>
          <w:sz w:val="20"/>
          <w:szCs w:val="20"/>
          <w:lang w:eastAsia="ar-SA"/>
        </w:rPr>
        <w:t>:</w:t>
      </w:r>
      <w:r w:rsidRPr="00AA36FF">
        <w:rPr>
          <w:rFonts w:ascii="Arial" w:hAnsi="Arial" w:cs="Arial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i/>
          <w:sz w:val="20"/>
          <w:szCs w:val="20"/>
        </w:rPr>
      </w:r>
      <w:r>
        <w:rPr>
          <w:rFonts w:ascii="Arial" w:hAnsi="Arial" w:cs="Arial"/>
          <w:b/>
          <w:i/>
          <w:sz w:val="20"/>
          <w:szCs w:val="20"/>
        </w:rPr>
        <w:fldChar w:fldCharType="separate"/>
      </w:r>
      <w:r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..........................................................................................</w:t>
      </w:r>
      <w:r>
        <w:rPr>
          <w:rFonts w:ascii="Arial" w:hAnsi="Arial" w:cs="Arial"/>
          <w:b/>
          <w:i/>
          <w:sz w:val="20"/>
          <w:szCs w:val="20"/>
        </w:rPr>
        <w:fldChar w:fldCharType="end"/>
      </w:r>
      <w:r w:rsidRPr="00AA36FF">
        <w:rPr>
          <w:rFonts w:ascii="Arial" w:hAnsi="Arial" w:cs="Arial"/>
          <w:b/>
          <w:i/>
          <w:sz w:val="20"/>
          <w:szCs w:val="20"/>
        </w:rPr>
        <w:t xml:space="preserve"> </w:t>
      </w:r>
      <w:r w:rsidRPr="00AA36FF">
        <w:rPr>
          <w:rFonts w:ascii="Arial" w:hAnsi="Arial" w:cs="Arial"/>
          <w:sz w:val="20"/>
          <w:szCs w:val="20"/>
          <w:lang w:eastAsia="ar-SA"/>
        </w:rPr>
        <w:t>C.F.</w:t>
      </w:r>
      <w:r>
        <w:rPr>
          <w:rFonts w:ascii="Arial" w:hAnsi="Arial" w:cs="Arial"/>
          <w:sz w:val="20"/>
          <w:szCs w:val="20"/>
          <w:lang w:eastAsia="ar-SA"/>
        </w:rPr>
        <w:t>:</w:t>
      </w:r>
      <w:r w:rsidRPr="00AA36FF">
        <w:rPr>
          <w:rFonts w:ascii="Arial" w:hAnsi="Arial" w:cs="Arial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........................"/>
            </w:textInput>
          </w:ffData>
        </w:fldChar>
      </w:r>
      <w:r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i/>
          <w:sz w:val="20"/>
          <w:szCs w:val="20"/>
        </w:rPr>
      </w:r>
      <w:r>
        <w:rPr>
          <w:rFonts w:ascii="Arial" w:hAnsi="Arial" w:cs="Arial"/>
          <w:b/>
          <w:i/>
          <w:sz w:val="20"/>
          <w:szCs w:val="20"/>
        </w:rPr>
        <w:fldChar w:fldCharType="separate"/>
      </w:r>
      <w:r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...........................................................................</w:t>
      </w:r>
      <w:r>
        <w:rPr>
          <w:rFonts w:ascii="Arial" w:hAnsi="Arial" w:cs="Arial"/>
          <w:b/>
          <w:i/>
          <w:sz w:val="20"/>
          <w:szCs w:val="20"/>
        </w:rPr>
        <w:fldChar w:fldCharType="end"/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Pr="00A00EF6">
        <w:rPr>
          <w:rFonts w:ascii="Arial" w:hAnsi="Arial" w:cs="Arial"/>
          <w:sz w:val="20"/>
          <w:szCs w:val="20"/>
          <w:lang w:eastAsia="ar-SA"/>
        </w:rPr>
        <w:t xml:space="preserve">iscritto all’Ordine/Collegio </w:t>
      </w:r>
      <w:r w:rsidRPr="00A00EF6">
        <w:rPr>
          <w:rFonts w:ascii="Arial" w:hAnsi="Arial" w:cs="Arial"/>
          <w:sz w:val="20"/>
          <w:szCs w:val="20"/>
        </w:rPr>
        <w:t xml:space="preserve">professionale </w:t>
      </w:r>
      <w:r w:rsidRPr="00A00EF6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................................."/>
            </w:textInput>
          </w:ffData>
        </w:fldChar>
      </w:r>
      <w:r w:rsidRPr="00A00EF6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A00EF6">
        <w:rPr>
          <w:rFonts w:ascii="Arial" w:hAnsi="Arial" w:cs="Arial"/>
          <w:b/>
          <w:i/>
          <w:sz w:val="20"/>
          <w:szCs w:val="20"/>
        </w:rPr>
      </w:r>
      <w:r w:rsidRPr="00A00EF6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A00EF6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....................................................................................</w:t>
      </w:r>
      <w:r w:rsidRPr="00A00EF6">
        <w:rPr>
          <w:rFonts w:ascii="Arial" w:hAnsi="Arial" w:cs="Arial"/>
          <w:b/>
          <w:i/>
          <w:sz w:val="20"/>
          <w:szCs w:val="20"/>
        </w:rPr>
        <w:fldChar w:fldCharType="end"/>
      </w:r>
      <w:r w:rsidRPr="00A00EF6">
        <w:rPr>
          <w:rFonts w:ascii="Arial" w:hAnsi="Arial" w:cs="Arial"/>
          <w:b/>
          <w:i/>
          <w:sz w:val="20"/>
          <w:szCs w:val="20"/>
        </w:rPr>
        <w:t xml:space="preserve"> </w:t>
      </w:r>
      <w:r w:rsidRPr="00A00EF6">
        <w:rPr>
          <w:rFonts w:ascii="Arial" w:hAnsi="Arial" w:cs="Arial"/>
          <w:sz w:val="20"/>
          <w:szCs w:val="20"/>
        </w:rPr>
        <w:t xml:space="preserve">sezione </w:t>
      </w:r>
      <w:r w:rsidRPr="00A00EF6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Pr="00A00EF6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A00EF6">
        <w:rPr>
          <w:rFonts w:ascii="Arial" w:hAnsi="Arial" w:cs="Arial"/>
          <w:b/>
          <w:i/>
          <w:sz w:val="20"/>
          <w:szCs w:val="20"/>
        </w:rPr>
      </w:r>
      <w:r w:rsidRPr="00A00EF6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A00EF6">
        <w:rPr>
          <w:rFonts w:ascii="Arial" w:hAnsi="Arial" w:cs="Arial"/>
          <w:b/>
          <w:i/>
          <w:noProof/>
          <w:sz w:val="20"/>
          <w:szCs w:val="20"/>
        </w:rPr>
        <w:t>..............</w:t>
      </w:r>
      <w:r w:rsidRPr="00A00EF6">
        <w:rPr>
          <w:rFonts w:ascii="Arial" w:hAnsi="Arial" w:cs="Arial"/>
          <w:b/>
          <w:i/>
          <w:sz w:val="20"/>
          <w:szCs w:val="20"/>
        </w:rPr>
        <w:fldChar w:fldCharType="end"/>
      </w:r>
      <w:r w:rsidRPr="00A00EF6">
        <w:rPr>
          <w:rFonts w:ascii="Arial" w:hAnsi="Arial" w:cs="Arial"/>
          <w:b/>
          <w:i/>
          <w:sz w:val="20"/>
          <w:szCs w:val="20"/>
        </w:rPr>
        <w:t xml:space="preserve"> </w:t>
      </w:r>
      <w:r w:rsidRPr="00A00EF6">
        <w:rPr>
          <w:rFonts w:ascii="Arial" w:hAnsi="Arial" w:cs="Arial"/>
          <w:sz w:val="20"/>
          <w:szCs w:val="20"/>
        </w:rPr>
        <w:t xml:space="preserve">della provincia di </w:t>
      </w:r>
      <w:r w:rsidRPr="00A00EF6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A00EF6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A00EF6">
        <w:rPr>
          <w:rFonts w:ascii="Arial" w:hAnsi="Arial" w:cs="Arial"/>
          <w:b/>
          <w:i/>
          <w:sz w:val="20"/>
          <w:szCs w:val="20"/>
        </w:rPr>
      </w:r>
      <w:r w:rsidRPr="00A00EF6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A00EF6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Pr="00A00EF6">
        <w:rPr>
          <w:rFonts w:ascii="Arial" w:hAnsi="Arial" w:cs="Arial"/>
          <w:b/>
          <w:i/>
          <w:sz w:val="20"/>
          <w:szCs w:val="20"/>
        </w:rPr>
        <w:fldChar w:fldCharType="end"/>
      </w:r>
      <w:r w:rsidRPr="00A00EF6">
        <w:rPr>
          <w:rFonts w:ascii="Arial" w:hAnsi="Arial" w:cs="Arial"/>
          <w:b/>
          <w:i/>
          <w:sz w:val="20"/>
          <w:szCs w:val="20"/>
        </w:rPr>
        <w:t xml:space="preserve"> </w:t>
      </w:r>
      <w:r w:rsidRPr="00A00EF6">
        <w:rPr>
          <w:rFonts w:ascii="Arial" w:hAnsi="Arial" w:cs="Arial"/>
          <w:sz w:val="20"/>
          <w:szCs w:val="20"/>
        </w:rPr>
        <w:t xml:space="preserve">dal </w:t>
      </w:r>
      <w:r w:rsidRPr="00A00EF6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A00EF6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A00EF6">
        <w:rPr>
          <w:rFonts w:ascii="Arial" w:hAnsi="Arial" w:cs="Arial"/>
          <w:b/>
          <w:i/>
          <w:sz w:val="20"/>
          <w:szCs w:val="20"/>
        </w:rPr>
      </w:r>
      <w:r w:rsidRPr="00A00EF6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A00EF6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Pr="00A00EF6">
        <w:rPr>
          <w:rFonts w:ascii="Arial" w:hAnsi="Arial" w:cs="Arial"/>
          <w:b/>
          <w:i/>
          <w:sz w:val="20"/>
          <w:szCs w:val="20"/>
        </w:rPr>
        <w:fldChar w:fldCharType="end"/>
      </w:r>
      <w:r w:rsidRPr="00A00EF6">
        <w:rPr>
          <w:rFonts w:ascii="Arial" w:hAnsi="Arial" w:cs="Arial"/>
          <w:b/>
          <w:i/>
          <w:sz w:val="20"/>
          <w:szCs w:val="20"/>
        </w:rPr>
        <w:t xml:space="preserve"> </w:t>
      </w:r>
      <w:r w:rsidRPr="00A00EF6">
        <w:rPr>
          <w:rFonts w:ascii="Arial" w:hAnsi="Arial" w:cs="Arial"/>
          <w:sz w:val="20"/>
          <w:szCs w:val="20"/>
        </w:rPr>
        <w:t xml:space="preserve">con il </w:t>
      </w:r>
      <w:r>
        <w:rPr>
          <w:rFonts w:ascii="Arial" w:hAnsi="Arial" w:cs="Arial"/>
          <w:sz w:val="20"/>
          <w:szCs w:val="20"/>
        </w:rPr>
        <w:t>n°</w:t>
      </w:r>
      <w:r w:rsidRPr="00A00EF6">
        <w:rPr>
          <w:rFonts w:ascii="Arial" w:hAnsi="Arial" w:cs="Arial"/>
          <w:sz w:val="20"/>
          <w:szCs w:val="20"/>
        </w:rPr>
        <w:t xml:space="preserve"> </w:t>
      </w:r>
      <w:r w:rsidRPr="00A00EF6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Pr="00A00EF6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A00EF6">
        <w:rPr>
          <w:rFonts w:ascii="Arial" w:hAnsi="Arial" w:cs="Arial"/>
          <w:b/>
          <w:i/>
          <w:sz w:val="20"/>
          <w:szCs w:val="20"/>
        </w:rPr>
      </w:r>
      <w:r w:rsidRPr="00A00EF6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A00EF6">
        <w:rPr>
          <w:rFonts w:ascii="Arial" w:hAnsi="Arial" w:cs="Arial"/>
          <w:b/>
          <w:i/>
          <w:noProof/>
          <w:sz w:val="20"/>
          <w:szCs w:val="20"/>
        </w:rPr>
        <w:t>..............</w:t>
      </w:r>
      <w:r w:rsidRPr="00A00EF6">
        <w:rPr>
          <w:rFonts w:ascii="Arial" w:hAnsi="Arial" w:cs="Arial"/>
          <w:b/>
          <w:i/>
          <w:sz w:val="20"/>
          <w:szCs w:val="20"/>
        </w:rPr>
        <w:fldChar w:fldCharType="end"/>
      </w:r>
      <w:r w:rsidRPr="00A00EF6">
        <w:rPr>
          <w:rFonts w:ascii="Arial" w:hAnsi="Arial" w:cs="Arial"/>
          <w:sz w:val="20"/>
          <w:szCs w:val="20"/>
        </w:rPr>
        <w:t>;</w:t>
      </w:r>
    </w:p>
    <w:p w14:paraId="3D12B045" w14:textId="77777777" w:rsidR="00A05F53" w:rsidRDefault="00A05F53" w:rsidP="00A05F53">
      <w:pPr>
        <w:pStyle w:val="Corpotesto"/>
        <w:widowControl w:val="0"/>
        <w:numPr>
          <w:ilvl w:val="0"/>
          <w:numId w:val="2"/>
        </w:numPr>
        <w:tabs>
          <w:tab w:val="clear" w:pos="720"/>
        </w:tabs>
        <w:spacing w:after="0"/>
        <w:ind w:left="1069" w:right="-79"/>
        <w:rPr>
          <w:rFonts w:ascii="Arial" w:hAnsi="Arial" w:cs="Arial"/>
          <w:sz w:val="20"/>
          <w:szCs w:val="20"/>
          <w:lang w:eastAsia="ar-SA"/>
        </w:rPr>
      </w:pPr>
      <w:r w:rsidRPr="00AA36FF">
        <w:rPr>
          <w:rFonts w:ascii="Arial" w:hAnsi="Arial" w:cs="Arial"/>
          <w:sz w:val="20"/>
          <w:szCs w:val="20"/>
          <w:lang w:eastAsia="ar-SA"/>
        </w:rPr>
        <w:t>nome e cognome</w:t>
      </w:r>
      <w:r>
        <w:rPr>
          <w:rFonts w:ascii="Arial" w:hAnsi="Arial" w:cs="Arial"/>
          <w:sz w:val="20"/>
          <w:szCs w:val="20"/>
          <w:lang w:eastAsia="ar-SA"/>
        </w:rPr>
        <w:t>:</w:t>
      </w:r>
      <w:r w:rsidRPr="00AA36FF">
        <w:rPr>
          <w:rFonts w:ascii="Arial" w:hAnsi="Arial" w:cs="Arial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i/>
          <w:sz w:val="20"/>
          <w:szCs w:val="20"/>
        </w:rPr>
      </w:r>
      <w:r>
        <w:rPr>
          <w:rFonts w:ascii="Arial" w:hAnsi="Arial" w:cs="Arial"/>
          <w:b/>
          <w:i/>
          <w:sz w:val="20"/>
          <w:szCs w:val="20"/>
        </w:rPr>
        <w:fldChar w:fldCharType="separate"/>
      </w:r>
      <w:r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............................................................................................................</w:t>
      </w:r>
      <w:r>
        <w:rPr>
          <w:rFonts w:ascii="Arial" w:hAnsi="Arial" w:cs="Arial"/>
          <w:b/>
          <w:i/>
          <w:sz w:val="20"/>
          <w:szCs w:val="20"/>
        </w:rPr>
        <w:fldChar w:fldCharType="end"/>
      </w:r>
      <w:r w:rsidRPr="00AA36FF">
        <w:rPr>
          <w:rFonts w:ascii="Arial" w:hAnsi="Arial" w:cs="Arial"/>
          <w:b/>
          <w:i/>
          <w:sz w:val="20"/>
          <w:szCs w:val="20"/>
        </w:rPr>
        <w:t xml:space="preserve"> </w:t>
      </w:r>
      <w:r w:rsidRPr="00AA36FF">
        <w:rPr>
          <w:rFonts w:ascii="Arial" w:hAnsi="Arial" w:cs="Arial"/>
          <w:sz w:val="20"/>
          <w:szCs w:val="20"/>
          <w:lang w:eastAsia="ar-SA"/>
        </w:rPr>
        <w:t>qualifica professionale</w:t>
      </w:r>
      <w:r>
        <w:rPr>
          <w:rFonts w:ascii="Arial" w:hAnsi="Arial" w:cs="Arial"/>
          <w:sz w:val="20"/>
          <w:szCs w:val="20"/>
          <w:lang w:eastAsia="ar-SA"/>
        </w:rPr>
        <w:t>:</w:t>
      </w:r>
      <w:r w:rsidRPr="00AA36FF">
        <w:rPr>
          <w:rFonts w:ascii="Arial" w:hAnsi="Arial" w:cs="Arial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i/>
          <w:sz w:val="20"/>
          <w:szCs w:val="20"/>
        </w:rPr>
      </w:r>
      <w:r>
        <w:rPr>
          <w:rFonts w:ascii="Arial" w:hAnsi="Arial" w:cs="Arial"/>
          <w:b/>
          <w:i/>
          <w:sz w:val="20"/>
          <w:szCs w:val="20"/>
        </w:rPr>
        <w:fldChar w:fldCharType="separate"/>
      </w:r>
      <w:r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..........................................................................................</w:t>
      </w:r>
      <w:r>
        <w:rPr>
          <w:rFonts w:ascii="Arial" w:hAnsi="Arial" w:cs="Arial"/>
          <w:b/>
          <w:i/>
          <w:sz w:val="20"/>
          <w:szCs w:val="20"/>
        </w:rPr>
        <w:fldChar w:fldCharType="end"/>
      </w:r>
      <w:r w:rsidRPr="00AA36FF">
        <w:rPr>
          <w:rFonts w:ascii="Arial" w:hAnsi="Arial" w:cs="Arial"/>
          <w:b/>
          <w:i/>
          <w:sz w:val="20"/>
          <w:szCs w:val="20"/>
        </w:rPr>
        <w:t xml:space="preserve"> </w:t>
      </w:r>
      <w:r w:rsidRPr="00AA36FF">
        <w:rPr>
          <w:rFonts w:ascii="Arial" w:hAnsi="Arial" w:cs="Arial"/>
          <w:sz w:val="20"/>
          <w:szCs w:val="20"/>
          <w:lang w:eastAsia="ar-SA"/>
        </w:rPr>
        <w:t>C.F.</w:t>
      </w:r>
      <w:r>
        <w:rPr>
          <w:rFonts w:ascii="Arial" w:hAnsi="Arial" w:cs="Arial"/>
          <w:sz w:val="20"/>
          <w:szCs w:val="20"/>
          <w:lang w:eastAsia="ar-SA"/>
        </w:rPr>
        <w:t>:</w:t>
      </w:r>
      <w:r w:rsidRPr="00AA36FF">
        <w:rPr>
          <w:rFonts w:ascii="Arial" w:hAnsi="Arial" w:cs="Arial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........................"/>
            </w:textInput>
          </w:ffData>
        </w:fldChar>
      </w:r>
      <w:r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i/>
          <w:sz w:val="20"/>
          <w:szCs w:val="20"/>
        </w:rPr>
      </w:r>
      <w:r>
        <w:rPr>
          <w:rFonts w:ascii="Arial" w:hAnsi="Arial" w:cs="Arial"/>
          <w:b/>
          <w:i/>
          <w:sz w:val="20"/>
          <w:szCs w:val="20"/>
        </w:rPr>
        <w:fldChar w:fldCharType="separate"/>
      </w:r>
      <w:r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...........................................................................</w:t>
      </w:r>
      <w:r>
        <w:rPr>
          <w:rFonts w:ascii="Arial" w:hAnsi="Arial" w:cs="Arial"/>
          <w:b/>
          <w:i/>
          <w:sz w:val="20"/>
          <w:szCs w:val="20"/>
        </w:rPr>
        <w:fldChar w:fldCharType="end"/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Pr="00A00EF6">
        <w:rPr>
          <w:rFonts w:ascii="Arial" w:hAnsi="Arial" w:cs="Arial"/>
          <w:sz w:val="20"/>
          <w:szCs w:val="20"/>
          <w:lang w:eastAsia="ar-SA"/>
        </w:rPr>
        <w:t xml:space="preserve">iscritto all’Ordine/Collegio </w:t>
      </w:r>
      <w:r w:rsidRPr="00A00EF6">
        <w:rPr>
          <w:rFonts w:ascii="Arial" w:hAnsi="Arial" w:cs="Arial"/>
          <w:sz w:val="20"/>
          <w:szCs w:val="20"/>
        </w:rPr>
        <w:t xml:space="preserve">professionale </w:t>
      </w:r>
      <w:r w:rsidRPr="00A00EF6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................................."/>
            </w:textInput>
          </w:ffData>
        </w:fldChar>
      </w:r>
      <w:r w:rsidRPr="00A00EF6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A00EF6">
        <w:rPr>
          <w:rFonts w:ascii="Arial" w:hAnsi="Arial" w:cs="Arial"/>
          <w:b/>
          <w:i/>
          <w:sz w:val="20"/>
          <w:szCs w:val="20"/>
        </w:rPr>
      </w:r>
      <w:r w:rsidRPr="00A00EF6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A00EF6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....................................................................................</w:t>
      </w:r>
      <w:r w:rsidRPr="00A00EF6">
        <w:rPr>
          <w:rFonts w:ascii="Arial" w:hAnsi="Arial" w:cs="Arial"/>
          <w:b/>
          <w:i/>
          <w:sz w:val="20"/>
          <w:szCs w:val="20"/>
        </w:rPr>
        <w:fldChar w:fldCharType="end"/>
      </w:r>
      <w:r w:rsidRPr="00A00EF6">
        <w:rPr>
          <w:rFonts w:ascii="Arial" w:hAnsi="Arial" w:cs="Arial"/>
          <w:b/>
          <w:i/>
          <w:sz w:val="20"/>
          <w:szCs w:val="20"/>
        </w:rPr>
        <w:t xml:space="preserve"> </w:t>
      </w:r>
      <w:r w:rsidRPr="00A00EF6">
        <w:rPr>
          <w:rFonts w:ascii="Arial" w:hAnsi="Arial" w:cs="Arial"/>
          <w:sz w:val="20"/>
          <w:szCs w:val="20"/>
        </w:rPr>
        <w:t xml:space="preserve">sezione </w:t>
      </w:r>
      <w:r w:rsidRPr="00A00EF6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Pr="00A00EF6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A00EF6">
        <w:rPr>
          <w:rFonts w:ascii="Arial" w:hAnsi="Arial" w:cs="Arial"/>
          <w:b/>
          <w:i/>
          <w:sz w:val="20"/>
          <w:szCs w:val="20"/>
        </w:rPr>
      </w:r>
      <w:r w:rsidRPr="00A00EF6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A00EF6">
        <w:rPr>
          <w:rFonts w:ascii="Arial" w:hAnsi="Arial" w:cs="Arial"/>
          <w:b/>
          <w:i/>
          <w:noProof/>
          <w:sz w:val="20"/>
          <w:szCs w:val="20"/>
        </w:rPr>
        <w:t>..............</w:t>
      </w:r>
      <w:r w:rsidRPr="00A00EF6">
        <w:rPr>
          <w:rFonts w:ascii="Arial" w:hAnsi="Arial" w:cs="Arial"/>
          <w:b/>
          <w:i/>
          <w:sz w:val="20"/>
          <w:szCs w:val="20"/>
        </w:rPr>
        <w:fldChar w:fldCharType="end"/>
      </w:r>
      <w:r w:rsidRPr="00A00EF6">
        <w:rPr>
          <w:rFonts w:ascii="Arial" w:hAnsi="Arial" w:cs="Arial"/>
          <w:b/>
          <w:i/>
          <w:sz w:val="20"/>
          <w:szCs w:val="20"/>
        </w:rPr>
        <w:t xml:space="preserve"> </w:t>
      </w:r>
      <w:r w:rsidRPr="00A00EF6">
        <w:rPr>
          <w:rFonts w:ascii="Arial" w:hAnsi="Arial" w:cs="Arial"/>
          <w:sz w:val="20"/>
          <w:szCs w:val="20"/>
        </w:rPr>
        <w:t xml:space="preserve">della provincia di </w:t>
      </w:r>
      <w:r w:rsidRPr="00A00EF6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A00EF6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A00EF6">
        <w:rPr>
          <w:rFonts w:ascii="Arial" w:hAnsi="Arial" w:cs="Arial"/>
          <w:b/>
          <w:i/>
          <w:sz w:val="20"/>
          <w:szCs w:val="20"/>
        </w:rPr>
      </w:r>
      <w:r w:rsidRPr="00A00EF6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A00EF6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Pr="00A00EF6">
        <w:rPr>
          <w:rFonts w:ascii="Arial" w:hAnsi="Arial" w:cs="Arial"/>
          <w:b/>
          <w:i/>
          <w:sz w:val="20"/>
          <w:szCs w:val="20"/>
        </w:rPr>
        <w:fldChar w:fldCharType="end"/>
      </w:r>
      <w:r w:rsidRPr="00A00EF6">
        <w:rPr>
          <w:rFonts w:ascii="Arial" w:hAnsi="Arial" w:cs="Arial"/>
          <w:b/>
          <w:i/>
          <w:sz w:val="20"/>
          <w:szCs w:val="20"/>
        </w:rPr>
        <w:t xml:space="preserve"> </w:t>
      </w:r>
      <w:r w:rsidRPr="00A00EF6">
        <w:rPr>
          <w:rFonts w:ascii="Arial" w:hAnsi="Arial" w:cs="Arial"/>
          <w:sz w:val="20"/>
          <w:szCs w:val="20"/>
        </w:rPr>
        <w:t xml:space="preserve">dal </w:t>
      </w:r>
      <w:r w:rsidRPr="00A00EF6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A00EF6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A00EF6">
        <w:rPr>
          <w:rFonts w:ascii="Arial" w:hAnsi="Arial" w:cs="Arial"/>
          <w:b/>
          <w:i/>
          <w:sz w:val="20"/>
          <w:szCs w:val="20"/>
        </w:rPr>
      </w:r>
      <w:r w:rsidRPr="00A00EF6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A00EF6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Pr="00A00EF6">
        <w:rPr>
          <w:rFonts w:ascii="Arial" w:hAnsi="Arial" w:cs="Arial"/>
          <w:b/>
          <w:i/>
          <w:sz w:val="20"/>
          <w:szCs w:val="20"/>
        </w:rPr>
        <w:fldChar w:fldCharType="end"/>
      </w:r>
      <w:r w:rsidRPr="00A00EF6">
        <w:rPr>
          <w:rFonts w:ascii="Arial" w:hAnsi="Arial" w:cs="Arial"/>
          <w:b/>
          <w:i/>
          <w:sz w:val="20"/>
          <w:szCs w:val="20"/>
        </w:rPr>
        <w:t xml:space="preserve"> </w:t>
      </w:r>
      <w:r w:rsidRPr="00A00EF6">
        <w:rPr>
          <w:rFonts w:ascii="Arial" w:hAnsi="Arial" w:cs="Arial"/>
          <w:sz w:val="20"/>
          <w:szCs w:val="20"/>
        </w:rPr>
        <w:t xml:space="preserve">con il </w:t>
      </w:r>
      <w:r>
        <w:rPr>
          <w:rFonts w:ascii="Arial" w:hAnsi="Arial" w:cs="Arial"/>
          <w:sz w:val="20"/>
          <w:szCs w:val="20"/>
        </w:rPr>
        <w:t>n°</w:t>
      </w:r>
      <w:r w:rsidRPr="00A00EF6">
        <w:rPr>
          <w:rFonts w:ascii="Arial" w:hAnsi="Arial" w:cs="Arial"/>
          <w:sz w:val="20"/>
          <w:szCs w:val="20"/>
        </w:rPr>
        <w:t xml:space="preserve"> </w:t>
      </w:r>
      <w:r w:rsidRPr="00A00EF6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Pr="00A00EF6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A00EF6">
        <w:rPr>
          <w:rFonts w:ascii="Arial" w:hAnsi="Arial" w:cs="Arial"/>
          <w:b/>
          <w:i/>
          <w:sz w:val="20"/>
          <w:szCs w:val="20"/>
        </w:rPr>
      </w:r>
      <w:r w:rsidRPr="00A00EF6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A00EF6">
        <w:rPr>
          <w:rFonts w:ascii="Arial" w:hAnsi="Arial" w:cs="Arial"/>
          <w:b/>
          <w:i/>
          <w:noProof/>
          <w:sz w:val="20"/>
          <w:szCs w:val="20"/>
        </w:rPr>
        <w:t>..............</w:t>
      </w:r>
      <w:r w:rsidRPr="00A00EF6">
        <w:rPr>
          <w:rFonts w:ascii="Arial" w:hAnsi="Arial" w:cs="Arial"/>
          <w:b/>
          <w:i/>
          <w:sz w:val="20"/>
          <w:szCs w:val="20"/>
        </w:rPr>
        <w:fldChar w:fldCharType="end"/>
      </w:r>
      <w:r w:rsidRPr="00A00EF6">
        <w:rPr>
          <w:rFonts w:ascii="Arial" w:hAnsi="Arial" w:cs="Arial"/>
          <w:sz w:val="20"/>
          <w:szCs w:val="20"/>
        </w:rPr>
        <w:t>;</w:t>
      </w:r>
    </w:p>
    <w:p w14:paraId="110113A5" w14:textId="77777777" w:rsidR="00096BDD" w:rsidRPr="00A06B50" w:rsidRDefault="00096BDD" w:rsidP="00A55B44">
      <w:pPr>
        <w:pStyle w:val="Corpotesto"/>
        <w:widowControl w:val="0"/>
        <w:spacing w:after="0"/>
        <w:ind w:left="426" w:right="-79" w:firstLine="0"/>
        <w:rPr>
          <w:rFonts w:ascii="Arial" w:hAnsi="Arial" w:cs="Arial"/>
          <w:sz w:val="20"/>
          <w:szCs w:val="20"/>
        </w:rPr>
      </w:pPr>
      <w:r w:rsidRPr="00A06B50">
        <w:rPr>
          <w:rFonts w:ascii="Arial" w:hAnsi="Arial" w:cs="Arial"/>
          <w:sz w:val="20"/>
          <w:szCs w:val="20"/>
        </w:rPr>
        <w:t xml:space="preserve">la quale ha come Responsabile della Progettazione (per le </w:t>
      </w:r>
      <w:r w:rsidR="00E1017F" w:rsidRPr="00A06B50">
        <w:rPr>
          <w:rFonts w:ascii="Arial" w:hAnsi="Arial" w:cs="Arial"/>
          <w:bCs/>
          <w:sz w:val="20"/>
          <w:szCs w:val="20"/>
        </w:rPr>
        <w:t>società</w:t>
      </w:r>
      <w:r w:rsidRPr="00A06B50">
        <w:rPr>
          <w:rFonts w:ascii="Arial" w:hAnsi="Arial" w:cs="Arial"/>
          <w:bCs/>
          <w:sz w:val="20"/>
          <w:szCs w:val="20"/>
        </w:rPr>
        <w:t xml:space="preserve"> di professioni</w:t>
      </w:r>
      <w:r w:rsidR="00D85217" w:rsidRPr="00A06B50">
        <w:rPr>
          <w:rFonts w:ascii="Arial" w:hAnsi="Arial" w:cs="Arial"/>
          <w:bCs/>
          <w:sz w:val="20"/>
          <w:szCs w:val="20"/>
        </w:rPr>
        <w:t>sti</w:t>
      </w:r>
      <w:r w:rsidR="002F08F8" w:rsidRPr="00A06B50">
        <w:rPr>
          <w:rFonts w:ascii="Arial" w:hAnsi="Arial" w:cs="Arial"/>
          <w:sz w:val="20"/>
          <w:szCs w:val="20"/>
        </w:rPr>
        <w:t xml:space="preserve">) o Direttore </w:t>
      </w:r>
      <w:r w:rsidRPr="00A06B50">
        <w:rPr>
          <w:rFonts w:ascii="Arial" w:hAnsi="Arial" w:cs="Arial"/>
          <w:sz w:val="20"/>
          <w:szCs w:val="20"/>
        </w:rPr>
        <w:t>Tecnico (per l</w:t>
      </w:r>
      <w:r w:rsidR="00E47F39" w:rsidRPr="00A06B50">
        <w:rPr>
          <w:rFonts w:ascii="Arial" w:hAnsi="Arial" w:cs="Arial"/>
          <w:sz w:val="20"/>
          <w:szCs w:val="20"/>
        </w:rPr>
        <w:t>e</w:t>
      </w:r>
      <w:r w:rsidRPr="00A06B50">
        <w:rPr>
          <w:rFonts w:ascii="Arial" w:hAnsi="Arial" w:cs="Arial"/>
          <w:sz w:val="20"/>
          <w:szCs w:val="20"/>
        </w:rPr>
        <w:t xml:space="preserve"> </w:t>
      </w:r>
      <w:r w:rsidR="00E1017F" w:rsidRPr="00A06B50">
        <w:rPr>
          <w:rFonts w:ascii="Arial" w:hAnsi="Arial" w:cs="Arial"/>
          <w:bCs/>
          <w:sz w:val="20"/>
          <w:szCs w:val="20"/>
        </w:rPr>
        <w:t>società</w:t>
      </w:r>
      <w:r w:rsidRPr="00A06B50">
        <w:rPr>
          <w:rFonts w:ascii="Arial" w:hAnsi="Arial" w:cs="Arial"/>
          <w:bCs/>
          <w:sz w:val="20"/>
          <w:szCs w:val="20"/>
        </w:rPr>
        <w:t xml:space="preserve"> di ingegneria</w:t>
      </w:r>
      <w:r w:rsidRPr="00A06B50">
        <w:rPr>
          <w:rFonts w:ascii="Arial" w:hAnsi="Arial" w:cs="Arial"/>
          <w:sz w:val="20"/>
          <w:szCs w:val="20"/>
        </w:rPr>
        <w:t>):</w:t>
      </w:r>
    </w:p>
    <w:p w14:paraId="715B6CD7" w14:textId="77777777" w:rsidR="00A05F53" w:rsidRDefault="00A05F53" w:rsidP="00A05F53">
      <w:pPr>
        <w:pStyle w:val="Corpotesto"/>
        <w:widowControl w:val="0"/>
        <w:numPr>
          <w:ilvl w:val="0"/>
          <w:numId w:val="2"/>
        </w:numPr>
        <w:tabs>
          <w:tab w:val="clear" w:pos="720"/>
        </w:tabs>
        <w:spacing w:after="0"/>
        <w:ind w:left="1069" w:right="-79"/>
        <w:rPr>
          <w:rFonts w:ascii="Arial" w:hAnsi="Arial" w:cs="Arial"/>
          <w:sz w:val="20"/>
          <w:szCs w:val="20"/>
          <w:lang w:eastAsia="ar-SA"/>
        </w:rPr>
      </w:pPr>
      <w:r w:rsidRPr="00AA36FF">
        <w:rPr>
          <w:rFonts w:ascii="Arial" w:hAnsi="Arial" w:cs="Arial"/>
          <w:sz w:val="20"/>
          <w:szCs w:val="20"/>
          <w:lang w:eastAsia="ar-SA"/>
        </w:rPr>
        <w:t>nome e cognome</w:t>
      </w:r>
      <w:r>
        <w:rPr>
          <w:rFonts w:ascii="Arial" w:hAnsi="Arial" w:cs="Arial"/>
          <w:sz w:val="20"/>
          <w:szCs w:val="20"/>
          <w:lang w:eastAsia="ar-SA"/>
        </w:rPr>
        <w:t>:</w:t>
      </w:r>
      <w:r w:rsidRPr="00AA36FF">
        <w:rPr>
          <w:rFonts w:ascii="Arial" w:hAnsi="Arial" w:cs="Arial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i/>
          <w:sz w:val="20"/>
          <w:szCs w:val="20"/>
        </w:rPr>
      </w:r>
      <w:r>
        <w:rPr>
          <w:rFonts w:ascii="Arial" w:hAnsi="Arial" w:cs="Arial"/>
          <w:b/>
          <w:i/>
          <w:sz w:val="20"/>
          <w:szCs w:val="20"/>
        </w:rPr>
        <w:fldChar w:fldCharType="separate"/>
      </w:r>
      <w:r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............................................................................................................</w:t>
      </w:r>
      <w:r>
        <w:rPr>
          <w:rFonts w:ascii="Arial" w:hAnsi="Arial" w:cs="Arial"/>
          <w:b/>
          <w:i/>
          <w:sz w:val="20"/>
          <w:szCs w:val="20"/>
        </w:rPr>
        <w:fldChar w:fldCharType="end"/>
      </w:r>
      <w:r w:rsidRPr="00AA36FF">
        <w:rPr>
          <w:rFonts w:ascii="Arial" w:hAnsi="Arial" w:cs="Arial"/>
          <w:b/>
          <w:i/>
          <w:sz w:val="20"/>
          <w:szCs w:val="20"/>
        </w:rPr>
        <w:t xml:space="preserve"> </w:t>
      </w:r>
      <w:r w:rsidRPr="00AA36FF">
        <w:rPr>
          <w:rFonts w:ascii="Arial" w:hAnsi="Arial" w:cs="Arial"/>
          <w:sz w:val="20"/>
          <w:szCs w:val="20"/>
          <w:lang w:eastAsia="ar-SA"/>
        </w:rPr>
        <w:t>qualifica professionale</w:t>
      </w:r>
      <w:r>
        <w:rPr>
          <w:rFonts w:ascii="Arial" w:hAnsi="Arial" w:cs="Arial"/>
          <w:sz w:val="20"/>
          <w:szCs w:val="20"/>
          <w:lang w:eastAsia="ar-SA"/>
        </w:rPr>
        <w:t>:</w:t>
      </w:r>
      <w:r w:rsidRPr="00AA36FF">
        <w:rPr>
          <w:rFonts w:ascii="Arial" w:hAnsi="Arial" w:cs="Arial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i/>
          <w:sz w:val="20"/>
          <w:szCs w:val="20"/>
        </w:rPr>
      </w:r>
      <w:r>
        <w:rPr>
          <w:rFonts w:ascii="Arial" w:hAnsi="Arial" w:cs="Arial"/>
          <w:b/>
          <w:i/>
          <w:sz w:val="20"/>
          <w:szCs w:val="20"/>
        </w:rPr>
        <w:fldChar w:fldCharType="separate"/>
      </w:r>
      <w:r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..........................................................................................</w:t>
      </w:r>
      <w:r>
        <w:rPr>
          <w:rFonts w:ascii="Arial" w:hAnsi="Arial" w:cs="Arial"/>
          <w:b/>
          <w:i/>
          <w:sz w:val="20"/>
          <w:szCs w:val="20"/>
        </w:rPr>
        <w:fldChar w:fldCharType="end"/>
      </w:r>
      <w:r w:rsidRPr="00AA36FF">
        <w:rPr>
          <w:rFonts w:ascii="Arial" w:hAnsi="Arial" w:cs="Arial"/>
          <w:b/>
          <w:i/>
          <w:sz w:val="20"/>
          <w:szCs w:val="20"/>
        </w:rPr>
        <w:t xml:space="preserve"> </w:t>
      </w:r>
      <w:r w:rsidRPr="00AA36FF">
        <w:rPr>
          <w:rFonts w:ascii="Arial" w:hAnsi="Arial" w:cs="Arial"/>
          <w:sz w:val="20"/>
          <w:szCs w:val="20"/>
          <w:lang w:eastAsia="ar-SA"/>
        </w:rPr>
        <w:t>C.F.</w:t>
      </w:r>
      <w:r>
        <w:rPr>
          <w:rFonts w:ascii="Arial" w:hAnsi="Arial" w:cs="Arial"/>
          <w:sz w:val="20"/>
          <w:szCs w:val="20"/>
          <w:lang w:eastAsia="ar-SA"/>
        </w:rPr>
        <w:t>:</w:t>
      </w:r>
      <w:r w:rsidRPr="00AA36FF">
        <w:rPr>
          <w:rFonts w:ascii="Arial" w:hAnsi="Arial" w:cs="Arial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........................"/>
            </w:textInput>
          </w:ffData>
        </w:fldChar>
      </w:r>
      <w:r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i/>
          <w:sz w:val="20"/>
          <w:szCs w:val="20"/>
        </w:rPr>
      </w:r>
      <w:r>
        <w:rPr>
          <w:rFonts w:ascii="Arial" w:hAnsi="Arial" w:cs="Arial"/>
          <w:b/>
          <w:i/>
          <w:sz w:val="20"/>
          <w:szCs w:val="20"/>
        </w:rPr>
        <w:fldChar w:fldCharType="separate"/>
      </w:r>
      <w:r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...........................................................................</w:t>
      </w:r>
      <w:r>
        <w:rPr>
          <w:rFonts w:ascii="Arial" w:hAnsi="Arial" w:cs="Arial"/>
          <w:b/>
          <w:i/>
          <w:sz w:val="20"/>
          <w:szCs w:val="20"/>
        </w:rPr>
        <w:fldChar w:fldCharType="end"/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Pr="00A00EF6">
        <w:rPr>
          <w:rFonts w:ascii="Arial" w:hAnsi="Arial" w:cs="Arial"/>
          <w:sz w:val="20"/>
          <w:szCs w:val="20"/>
          <w:lang w:eastAsia="ar-SA"/>
        </w:rPr>
        <w:t xml:space="preserve">iscritto all’Ordine/Collegio </w:t>
      </w:r>
      <w:r w:rsidRPr="00A00EF6">
        <w:rPr>
          <w:rFonts w:ascii="Arial" w:hAnsi="Arial" w:cs="Arial"/>
          <w:sz w:val="20"/>
          <w:szCs w:val="20"/>
        </w:rPr>
        <w:t xml:space="preserve">professionale </w:t>
      </w:r>
      <w:r w:rsidRPr="00A00EF6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................................."/>
            </w:textInput>
          </w:ffData>
        </w:fldChar>
      </w:r>
      <w:r w:rsidRPr="00A00EF6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A00EF6">
        <w:rPr>
          <w:rFonts w:ascii="Arial" w:hAnsi="Arial" w:cs="Arial"/>
          <w:b/>
          <w:i/>
          <w:sz w:val="20"/>
          <w:szCs w:val="20"/>
        </w:rPr>
      </w:r>
      <w:r w:rsidRPr="00A00EF6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A00EF6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....................................................................................</w:t>
      </w:r>
      <w:r w:rsidRPr="00A00EF6">
        <w:rPr>
          <w:rFonts w:ascii="Arial" w:hAnsi="Arial" w:cs="Arial"/>
          <w:b/>
          <w:i/>
          <w:sz w:val="20"/>
          <w:szCs w:val="20"/>
        </w:rPr>
        <w:fldChar w:fldCharType="end"/>
      </w:r>
      <w:r w:rsidRPr="00A00EF6">
        <w:rPr>
          <w:rFonts w:ascii="Arial" w:hAnsi="Arial" w:cs="Arial"/>
          <w:b/>
          <w:i/>
          <w:sz w:val="20"/>
          <w:szCs w:val="20"/>
        </w:rPr>
        <w:t xml:space="preserve"> </w:t>
      </w:r>
      <w:r w:rsidRPr="00A00EF6">
        <w:rPr>
          <w:rFonts w:ascii="Arial" w:hAnsi="Arial" w:cs="Arial"/>
          <w:sz w:val="20"/>
          <w:szCs w:val="20"/>
        </w:rPr>
        <w:t xml:space="preserve">sezione </w:t>
      </w:r>
      <w:r w:rsidRPr="00A00EF6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Pr="00A00EF6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A00EF6">
        <w:rPr>
          <w:rFonts w:ascii="Arial" w:hAnsi="Arial" w:cs="Arial"/>
          <w:b/>
          <w:i/>
          <w:sz w:val="20"/>
          <w:szCs w:val="20"/>
        </w:rPr>
      </w:r>
      <w:r w:rsidRPr="00A00EF6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A00EF6">
        <w:rPr>
          <w:rFonts w:ascii="Arial" w:hAnsi="Arial" w:cs="Arial"/>
          <w:b/>
          <w:i/>
          <w:noProof/>
          <w:sz w:val="20"/>
          <w:szCs w:val="20"/>
        </w:rPr>
        <w:t>..............</w:t>
      </w:r>
      <w:r w:rsidRPr="00A00EF6">
        <w:rPr>
          <w:rFonts w:ascii="Arial" w:hAnsi="Arial" w:cs="Arial"/>
          <w:b/>
          <w:i/>
          <w:sz w:val="20"/>
          <w:szCs w:val="20"/>
        </w:rPr>
        <w:fldChar w:fldCharType="end"/>
      </w:r>
      <w:r w:rsidRPr="00A00EF6">
        <w:rPr>
          <w:rFonts w:ascii="Arial" w:hAnsi="Arial" w:cs="Arial"/>
          <w:b/>
          <w:i/>
          <w:sz w:val="20"/>
          <w:szCs w:val="20"/>
        </w:rPr>
        <w:t xml:space="preserve"> </w:t>
      </w:r>
      <w:r w:rsidRPr="00A00EF6">
        <w:rPr>
          <w:rFonts w:ascii="Arial" w:hAnsi="Arial" w:cs="Arial"/>
          <w:sz w:val="20"/>
          <w:szCs w:val="20"/>
        </w:rPr>
        <w:t xml:space="preserve">della provincia di </w:t>
      </w:r>
      <w:r w:rsidRPr="00A00EF6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A00EF6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A00EF6">
        <w:rPr>
          <w:rFonts w:ascii="Arial" w:hAnsi="Arial" w:cs="Arial"/>
          <w:b/>
          <w:i/>
          <w:sz w:val="20"/>
          <w:szCs w:val="20"/>
        </w:rPr>
      </w:r>
      <w:r w:rsidRPr="00A00EF6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A00EF6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Pr="00A00EF6">
        <w:rPr>
          <w:rFonts w:ascii="Arial" w:hAnsi="Arial" w:cs="Arial"/>
          <w:b/>
          <w:i/>
          <w:sz w:val="20"/>
          <w:szCs w:val="20"/>
        </w:rPr>
        <w:fldChar w:fldCharType="end"/>
      </w:r>
      <w:r w:rsidRPr="00A00EF6">
        <w:rPr>
          <w:rFonts w:ascii="Arial" w:hAnsi="Arial" w:cs="Arial"/>
          <w:b/>
          <w:i/>
          <w:sz w:val="20"/>
          <w:szCs w:val="20"/>
        </w:rPr>
        <w:t xml:space="preserve"> </w:t>
      </w:r>
      <w:r w:rsidRPr="00A00EF6">
        <w:rPr>
          <w:rFonts w:ascii="Arial" w:hAnsi="Arial" w:cs="Arial"/>
          <w:sz w:val="20"/>
          <w:szCs w:val="20"/>
        </w:rPr>
        <w:t xml:space="preserve">dal </w:t>
      </w:r>
      <w:r w:rsidRPr="00A00EF6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A00EF6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A00EF6">
        <w:rPr>
          <w:rFonts w:ascii="Arial" w:hAnsi="Arial" w:cs="Arial"/>
          <w:b/>
          <w:i/>
          <w:sz w:val="20"/>
          <w:szCs w:val="20"/>
        </w:rPr>
      </w:r>
      <w:r w:rsidRPr="00A00EF6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A00EF6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Pr="00A00EF6">
        <w:rPr>
          <w:rFonts w:ascii="Arial" w:hAnsi="Arial" w:cs="Arial"/>
          <w:b/>
          <w:i/>
          <w:sz w:val="20"/>
          <w:szCs w:val="20"/>
        </w:rPr>
        <w:fldChar w:fldCharType="end"/>
      </w:r>
      <w:r w:rsidRPr="00A00EF6">
        <w:rPr>
          <w:rFonts w:ascii="Arial" w:hAnsi="Arial" w:cs="Arial"/>
          <w:b/>
          <w:i/>
          <w:sz w:val="20"/>
          <w:szCs w:val="20"/>
        </w:rPr>
        <w:t xml:space="preserve"> </w:t>
      </w:r>
      <w:r w:rsidRPr="00A00EF6">
        <w:rPr>
          <w:rFonts w:ascii="Arial" w:hAnsi="Arial" w:cs="Arial"/>
          <w:sz w:val="20"/>
          <w:szCs w:val="20"/>
        </w:rPr>
        <w:t xml:space="preserve">con il </w:t>
      </w:r>
      <w:r>
        <w:rPr>
          <w:rFonts w:ascii="Arial" w:hAnsi="Arial" w:cs="Arial"/>
          <w:sz w:val="20"/>
          <w:szCs w:val="20"/>
        </w:rPr>
        <w:t>n°</w:t>
      </w:r>
      <w:r w:rsidRPr="00A00EF6">
        <w:rPr>
          <w:rFonts w:ascii="Arial" w:hAnsi="Arial" w:cs="Arial"/>
          <w:sz w:val="20"/>
          <w:szCs w:val="20"/>
        </w:rPr>
        <w:t xml:space="preserve"> </w:t>
      </w:r>
      <w:r w:rsidRPr="00A00EF6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Pr="00A00EF6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A00EF6">
        <w:rPr>
          <w:rFonts w:ascii="Arial" w:hAnsi="Arial" w:cs="Arial"/>
          <w:b/>
          <w:i/>
          <w:sz w:val="20"/>
          <w:szCs w:val="20"/>
        </w:rPr>
      </w:r>
      <w:r w:rsidRPr="00A00EF6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A00EF6">
        <w:rPr>
          <w:rFonts w:ascii="Arial" w:hAnsi="Arial" w:cs="Arial"/>
          <w:b/>
          <w:i/>
          <w:noProof/>
          <w:sz w:val="20"/>
          <w:szCs w:val="20"/>
        </w:rPr>
        <w:t>..............</w:t>
      </w:r>
      <w:r w:rsidRPr="00A00EF6">
        <w:rPr>
          <w:rFonts w:ascii="Arial" w:hAnsi="Arial" w:cs="Arial"/>
          <w:b/>
          <w:i/>
          <w:sz w:val="20"/>
          <w:szCs w:val="20"/>
        </w:rPr>
        <w:fldChar w:fldCharType="end"/>
      </w:r>
      <w:r w:rsidRPr="00A00EF6">
        <w:rPr>
          <w:rFonts w:ascii="Arial" w:hAnsi="Arial" w:cs="Arial"/>
          <w:sz w:val="20"/>
          <w:szCs w:val="20"/>
        </w:rPr>
        <w:t>;</w:t>
      </w:r>
    </w:p>
    <w:p w14:paraId="5B6B7462" w14:textId="77777777" w:rsidR="00A05F53" w:rsidRDefault="00A05F53" w:rsidP="00A05F53">
      <w:pPr>
        <w:pStyle w:val="Corpotesto"/>
        <w:widowControl w:val="0"/>
        <w:numPr>
          <w:ilvl w:val="0"/>
          <w:numId w:val="2"/>
        </w:numPr>
        <w:tabs>
          <w:tab w:val="clear" w:pos="720"/>
        </w:tabs>
        <w:spacing w:after="0"/>
        <w:ind w:left="1069" w:right="-79"/>
        <w:rPr>
          <w:rFonts w:ascii="Arial" w:hAnsi="Arial" w:cs="Arial"/>
          <w:sz w:val="20"/>
          <w:szCs w:val="20"/>
          <w:lang w:eastAsia="ar-SA"/>
        </w:rPr>
      </w:pPr>
      <w:r w:rsidRPr="00AA36FF">
        <w:rPr>
          <w:rFonts w:ascii="Arial" w:hAnsi="Arial" w:cs="Arial"/>
          <w:sz w:val="20"/>
          <w:szCs w:val="20"/>
          <w:lang w:eastAsia="ar-SA"/>
        </w:rPr>
        <w:t>nome e cognome</w:t>
      </w:r>
      <w:r>
        <w:rPr>
          <w:rFonts w:ascii="Arial" w:hAnsi="Arial" w:cs="Arial"/>
          <w:sz w:val="20"/>
          <w:szCs w:val="20"/>
          <w:lang w:eastAsia="ar-SA"/>
        </w:rPr>
        <w:t>:</w:t>
      </w:r>
      <w:r w:rsidRPr="00AA36FF">
        <w:rPr>
          <w:rFonts w:ascii="Arial" w:hAnsi="Arial" w:cs="Arial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i/>
          <w:sz w:val="20"/>
          <w:szCs w:val="20"/>
        </w:rPr>
      </w:r>
      <w:r>
        <w:rPr>
          <w:rFonts w:ascii="Arial" w:hAnsi="Arial" w:cs="Arial"/>
          <w:b/>
          <w:i/>
          <w:sz w:val="20"/>
          <w:szCs w:val="20"/>
        </w:rPr>
        <w:fldChar w:fldCharType="separate"/>
      </w:r>
      <w:r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............................................................................................................</w:t>
      </w:r>
      <w:r>
        <w:rPr>
          <w:rFonts w:ascii="Arial" w:hAnsi="Arial" w:cs="Arial"/>
          <w:b/>
          <w:i/>
          <w:sz w:val="20"/>
          <w:szCs w:val="20"/>
        </w:rPr>
        <w:fldChar w:fldCharType="end"/>
      </w:r>
      <w:r w:rsidRPr="00AA36FF">
        <w:rPr>
          <w:rFonts w:ascii="Arial" w:hAnsi="Arial" w:cs="Arial"/>
          <w:b/>
          <w:i/>
          <w:sz w:val="20"/>
          <w:szCs w:val="20"/>
        </w:rPr>
        <w:t xml:space="preserve"> </w:t>
      </w:r>
      <w:r w:rsidRPr="00AA36FF">
        <w:rPr>
          <w:rFonts w:ascii="Arial" w:hAnsi="Arial" w:cs="Arial"/>
          <w:sz w:val="20"/>
          <w:szCs w:val="20"/>
          <w:lang w:eastAsia="ar-SA"/>
        </w:rPr>
        <w:t>qualifica professionale</w:t>
      </w:r>
      <w:r>
        <w:rPr>
          <w:rFonts w:ascii="Arial" w:hAnsi="Arial" w:cs="Arial"/>
          <w:sz w:val="20"/>
          <w:szCs w:val="20"/>
          <w:lang w:eastAsia="ar-SA"/>
        </w:rPr>
        <w:t>:</w:t>
      </w:r>
      <w:r w:rsidRPr="00AA36FF">
        <w:rPr>
          <w:rFonts w:ascii="Arial" w:hAnsi="Arial" w:cs="Arial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i/>
          <w:sz w:val="20"/>
          <w:szCs w:val="20"/>
        </w:rPr>
      </w:r>
      <w:r>
        <w:rPr>
          <w:rFonts w:ascii="Arial" w:hAnsi="Arial" w:cs="Arial"/>
          <w:b/>
          <w:i/>
          <w:sz w:val="20"/>
          <w:szCs w:val="20"/>
        </w:rPr>
        <w:fldChar w:fldCharType="separate"/>
      </w:r>
      <w:r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..........................................................................................</w:t>
      </w:r>
      <w:r>
        <w:rPr>
          <w:rFonts w:ascii="Arial" w:hAnsi="Arial" w:cs="Arial"/>
          <w:b/>
          <w:i/>
          <w:sz w:val="20"/>
          <w:szCs w:val="20"/>
        </w:rPr>
        <w:fldChar w:fldCharType="end"/>
      </w:r>
      <w:r w:rsidRPr="00AA36FF">
        <w:rPr>
          <w:rFonts w:ascii="Arial" w:hAnsi="Arial" w:cs="Arial"/>
          <w:b/>
          <w:i/>
          <w:sz w:val="20"/>
          <w:szCs w:val="20"/>
        </w:rPr>
        <w:t xml:space="preserve"> </w:t>
      </w:r>
      <w:r w:rsidRPr="00AA36FF">
        <w:rPr>
          <w:rFonts w:ascii="Arial" w:hAnsi="Arial" w:cs="Arial"/>
          <w:sz w:val="20"/>
          <w:szCs w:val="20"/>
          <w:lang w:eastAsia="ar-SA"/>
        </w:rPr>
        <w:t>C.F.</w:t>
      </w:r>
      <w:r>
        <w:rPr>
          <w:rFonts w:ascii="Arial" w:hAnsi="Arial" w:cs="Arial"/>
          <w:sz w:val="20"/>
          <w:szCs w:val="20"/>
          <w:lang w:eastAsia="ar-SA"/>
        </w:rPr>
        <w:t>:</w:t>
      </w:r>
      <w:r w:rsidRPr="00AA36FF">
        <w:rPr>
          <w:rFonts w:ascii="Arial" w:hAnsi="Arial" w:cs="Arial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........................"/>
            </w:textInput>
          </w:ffData>
        </w:fldChar>
      </w:r>
      <w:r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i/>
          <w:sz w:val="20"/>
          <w:szCs w:val="20"/>
        </w:rPr>
      </w:r>
      <w:r>
        <w:rPr>
          <w:rFonts w:ascii="Arial" w:hAnsi="Arial" w:cs="Arial"/>
          <w:b/>
          <w:i/>
          <w:sz w:val="20"/>
          <w:szCs w:val="20"/>
        </w:rPr>
        <w:fldChar w:fldCharType="separate"/>
      </w:r>
      <w:r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...........................................................................</w:t>
      </w:r>
      <w:r>
        <w:rPr>
          <w:rFonts w:ascii="Arial" w:hAnsi="Arial" w:cs="Arial"/>
          <w:b/>
          <w:i/>
          <w:sz w:val="20"/>
          <w:szCs w:val="20"/>
        </w:rPr>
        <w:fldChar w:fldCharType="end"/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Pr="00A00EF6">
        <w:rPr>
          <w:rFonts w:ascii="Arial" w:hAnsi="Arial" w:cs="Arial"/>
          <w:sz w:val="20"/>
          <w:szCs w:val="20"/>
          <w:lang w:eastAsia="ar-SA"/>
        </w:rPr>
        <w:t xml:space="preserve">iscritto all’Ordine/Collegio </w:t>
      </w:r>
      <w:r w:rsidRPr="00A00EF6">
        <w:rPr>
          <w:rFonts w:ascii="Arial" w:hAnsi="Arial" w:cs="Arial"/>
          <w:sz w:val="20"/>
          <w:szCs w:val="20"/>
        </w:rPr>
        <w:t xml:space="preserve">professionale </w:t>
      </w:r>
      <w:r w:rsidRPr="00A00EF6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................................."/>
            </w:textInput>
          </w:ffData>
        </w:fldChar>
      </w:r>
      <w:r w:rsidRPr="00A00EF6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A00EF6">
        <w:rPr>
          <w:rFonts w:ascii="Arial" w:hAnsi="Arial" w:cs="Arial"/>
          <w:b/>
          <w:i/>
          <w:sz w:val="20"/>
          <w:szCs w:val="20"/>
        </w:rPr>
      </w:r>
      <w:r w:rsidRPr="00A00EF6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A00EF6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....................................................................................</w:t>
      </w:r>
      <w:r w:rsidRPr="00A00EF6">
        <w:rPr>
          <w:rFonts w:ascii="Arial" w:hAnsi="Arial" w:cs="Arial"/>
          <w:b/>
          <w:i/>
          <w:sz w:val="20"/>
          <w:szCs w:val="20"/>
        </w:rPr>
        <w:fldChar w:fldCharType="end"/>
      </w:r>
      <w:r w:rsidRPr="00A00EF6">
        <w:rPr>
          <w:rFonts w:ascii="Arial" w:hAnsi="Arial" w:cs="Arial"/>
          <w:b/>
          <w:i/>
          <w:sz w:val="20"/>
          <w:szCs w:val="20"/>
        </w:rPr>
        <w:t xml:space="preserve"> </w:t>
      </w:r>
      <w:r w:rsidRPr="00A00EF6">
        <w:rPr>
          <w:rFonts w:ascii="Arial" w:hAnsi="Arial" w:cs="Arial"/>
          <w:sz w:val="20"/>
          <w:szCs w:val="20"/>
        </w:rPr>
        <w:t xml:space="preserve">sezione </w:t>
      </w:r>
      <w:r w:rsidRPr="00A00EF6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Pr="00A00EF6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A00EF6">
        <w:rPr>
          <w:rFonts w:ascii="Arial" w:hAnsi="Arial" w:cs="Arial"/>
          <w:b/>
          <w:i/>
          <w:sz w:val="20"/>
          <w:szCs w:val="20"/>
        </w:rPr>
      </w:r>
      <w:r w:rsidRPr="00A00EF6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A00EF6">
        <w:rPr>
          <w:rFonts w:ascii="Arial" w:hAnsi="Arial" w:cs="Arial"/>
          <w:b/>
          <w:i/>
          <w:noProof/>
          <w:sz w:val="20"/>
          <w:szCs w:val="20"/>
        </w:rPr>
        <w:t>..............</w:t>
      </w:r>
      <w:r w:rsidRPr="00A00EF6">
        <w:rPr>
          <w:rFonts w:ascii="Arial" w:hAnsi="Arial" w:cs="Arial"/>
          <w:b/>
          <w:i/>
          <w:sz w:val="20"/>
          <w:szCs w:val="20"/>
        </w:rPr>
        <w:fldChar w:fldCharType="end"/>
      </w:r>
      <w:r w:rsidRPr="00A00EF6">
        <w:rPr>
          <w:rFonts w:ascii="Arial" w:hAnsi="Arial" w:cs="Arial"/>
          <w:b/>
          <w:i/>
          <w:sz w:val="20"/>
          <w:szCs w:val="20"/>
        </w:rPr>
        <w:t xml:space="preserve"> </w:t>
      </w:r>
      <w:r w:rsidRPr="00A00EF6">
        <w:rPr>
          <w:rFonts w:ascii="Arial" w:hAnsi="Arial" w:cs="Arial"/>
          <w:sz w:val="20"/>
          <w:szCs w:val="20"/>
        </w:rPr>
        <w:t xml:space="preserve">della provincia di </w:t>
      </w:r>
      <w:r w:rsidRPr="00A00EF6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A00EF6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A00EF6">
        <w:rPr>
          <w:rFonts w:ascii="Arial" w:hAnsi="Arial" w:cs="Arial"/>
          <w:b/>
          <w:i/>
          <w:sz w:val="20"/>
          <w:szCs w:val="20"/>
        </w:rPr>
      </w:r>
      <w:r w:rsidRPr="00A00EF6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A00EF6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Pr="00A00EF6">
        <w:rPr>
          <w:rFonts w:ascii="Arial" w:hAnsi="Arial" w:cs="Arial"/>
          <w:b/>
          <w:i/>
          <w:sz w:val="20"/>
          <w:szCs w:val="20"/>
        </w:rPr>
        <w:fldChar w:fldCharType="end"/>
      </w:r>
      <w:r w:rsidRPr="00A00EF6">
        <w:rPr>
          <w:rFonts w:ascii="Arial" w:hAnsi="Arial" w:cs="Arial"/>
          <w:b/>
          <w:i/>
          <w:sz w:val="20"/>
          <w:szCs w:val="20"/>
        </w:rPr>
        <w:t xml:space="preserve"> </w:t>
      </w:r>
      <w:r w:rsidRPr="00A00EF6">
        <w:rPr>
          <w:rFonts w:ascii="Arial" w:hAnsi="Arial" w:cs="Arial"/>
          <w:sz w:val="20"/>
          <w:szCs w:val="20"/>
        </w:rPr>
        <w:t xml:space="preserve">dal </w:t>
      </w:r>
      <w:r w:rsidRPr="00A00EF6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A00EF6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A00EF6">
        <w:rPr>
          <w:rFonts w:ascii="Arial" w:hAnsi="Arial" w:cs="Arial"/>
          <w:b/>
          <w:i/>
          <w:sz w:val="20"/>
          <w:szCs w:val="20"/>
        </w:rPr>
      </w:r>
      <w:r w:rsidRPr="00A00EF6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A00EF6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Pr="00A00EF6">
        <w:rPr>
          <w:rFonts w:ascii="Arial" w:hAnsi="Arial" w:cs="Arial"/>
          <w:b/>
          <w:i/>
          <w:sz w:val="20"/>
          <w:szCs w:val="20"/>
        </w:rPr>
        <w:fldChar w:fldCharType="end"/>
      </w:r>
      <w:r w:rsidRPr="00A00EF6">
        <w:rPr>
          <w:rFonts w:ascii="Arial" w:hAnsi="Arial" w:cs="Arial"/>
          <w:b/>
          <w:i/>
          <w:sz w:val="20"/>
          <w:szCs w:val="20"/>
        </w:rPr>
        <w:t xml:space="preserve"> </w:t>
      </w:r>
      <w:r w:rsidRPr="00A00EF6">
        <w:rPr>
          <w:rFonts w:ascii="Arial" w:hAnsi="Arial" w:cs="Arial"/>
          <w:sz w:val="20"/>
          <w:szCs w:val="20"/>
        </w:rPr>
        <w:t xml:space="preserve">con il </w:t>
      </w:r>
      <w:r>
        <w:rPr>
          <w:rFonts w:ascii="Arial" w:hAnsi="Arial" w:cs="Arial"/>
          <w:sz w:val="20"/>
          <w:szCs w:val="20"/>
        </w:rPr>
        <w:t>n°</w:t>
      </w:r>
      <w:r w:rsidRPr="00A00EF6">
        <w:rPr>
          <w:rFonts w:ascii="Arial" w:hAnsi="Arial" w:cs="Arial"/>
          <w:sz w:val="20"/>
          <w:szCs w:val="20"/>
        </w:rPr>
        <w:t xml:space="preserve"> </w:t>
      </w:r>
      <w:r w:rsidRPr="00A00EF6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Pr="00A00EF6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A00EF6">
        <w:rPr>
          <w:rFonts w:ascii="Arial" w:hAnsi="Arial" w:cs="Arial"/>
          <w:b/>
          <w:i/>
          <w:sz w:val="20"/>
          <w:szCs w:val="20"/>
        </w:rPr>
      </w:r>
      <w:r w:rsidRPr="00A00EF6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A00EF6">
        <w:rPr>
          <w:rFonts w:ascii="Arial" w:hAnsi="Arial" w:cs="Arial"/>
          <w:b/>
          <w:i/>
          <w:noProof/>
          <w:sz w:val="20"/>
          <w:szCs w:val="20"/>
        </w:rPr>
        <w:t>..............</w:t>
      </w:r>
      <w:r w:rsidRPr="00A00EF6">
        <w:rPr>
          <w:rFonts w:ascii="Arial" w:hAnsi="Arial" w:cs="Arial"/>
          <w:b/>
          <w:i/>
          <w:sz w:val="20"/>
          <w:szCs w:val="20"/>
        </w:rPr>
        <w:fldChar w:fldCharType="end"/>
      </w:r>
      <w:r w:rsidRPr="00A00EF6">
        <w:rPr>
          <w:rFonts w:ascii="Arial" w:hAnsi="Arial" w:cs="Arial"/>
          <w:sz w:val="20"/>
          <w:szCs w:val="20"/>
        </w:rPr>
        <w:t>;</w:t>
      </w:r>
    </w:p>
    <w:p w14:paraId="445CAC3E" w14:textId="77777777" w:rsidR="00A05F53" w:rsidRDefault="00A05F53" w:rsidP="00A05F53">
      <w:pPr>
        <w:pStyle w:val="Corpotesto"/>
        <w:widowControl w:val="0"/>
        <w:numPr>
          <w:ilvl w:val="0"/>
          <w:numId w:val="2"/>
        </w:numPr>
        <w:tabs>
          <w:tab w:val="clear" w:pos="720"/>
        </w:tabs>
        <w:spacing w:after="0"/>
        <w:ind w:left="1069" w:right="-79"/>
        <w:rPr>
          <w:rFonts w:ascii="Arial" w:hAnsi="Arial" w:cs="Arial"/>
          <w:sz w:val="20"/>
          <w:szCs w:val="20"/>
          <w:lang w:eastAsia="ar-SA"/>
        </w:rPr>
      </w:pPr>
      <w:r w:rsidRPr="00AA36FF">
        <w:rPr>
          <w:rFonts w:ascii="Arial" w:hAnsi="Arial" w:cs="Arial"/>
          <w:sz w:val="20"/>
          <w:szCs w:val="20"/>
          <w:lang w:eastAsia="ar-SA"/>
        </w:rPr>
        <w:t>nome e cognome</w:t>
      </w:r>
      <w:r>
        <w:rPr>
          <w:rFonts w:ascii="Arial" w:hAnsi="Arial" w:cs="Arial"/>
          <w:sz w:val="20"/>
          <w:szCs w:val="20"/>
          <w:lang w:eastAsia="ar-SA"/>
        </w:rPr>
        <w:t>:</w:t>
      </w:r>
      <w:r w:rsidRPr="00AA36FF">
        <w:rPr>
          <w:rFonts w:ascii="Arial" w:hAnsi="Arial" w:cs="Arial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i/>
          <w:sz w:val="20"/>
          <w:szCs w:val="20"/>
        </w:rPr>
      </w:r>
      <w:r>
        <w:rPr>
          <w:rFonts w:ascii="Arial" w:hAnsi="Arial" w:cs="Arial"/>
          <w:b/>
          <w:i/>
          <w:sz w:val="20"/>
          <w:szCs w:val="20"/>
        </w:rPr>
        <w:fldChar w:fldCharType="separate"/>
      </w:r>
      <w:r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............................................................................................................</w:t>
      </w:r>
      <w:r>
        <w:rPr>
          <w:rFonts w:ascii="Arial" w:hAnsi="Arial" w:cs="Arial"/>
          <w:b/>
          <w:i/>
          <w:sz w:val="20"/>
          <w:szCs w:val="20"/>
        </w:rPr>
        <w:fldChar w:fldCharType="end"/>
      </w:r>
      <w:r w:rsidRPr="00AA36FF">
        <w:rPr>
          <w:rFonts w:ascii="Arial" w:hAnsi="Arial" w:cs="Arial"/>
          <w:b/>
          <w:i/>
          <w:sz w:val="20"/>
          <w:szCs w:val="20"/>
        </w:rPr>
        <w:t xml:space="preserve"> </w:t>
      </w:r>
      <w:r w:rsidRPr="00AA36FF">
        <w:rPr>
          <w:rFonts w:ascii="Arial" w:hAnsi="Arial" w:cs="Arial"/>
          <w:sz w:val="20"/>
          <w:szCs w:val="20"/>
          <w:lang w:eastAsia="ar-SA"/>
        </w:rPr>
        <w:t>qualifica professionale</w:t>
      </w:r>
      <w:r>
        <w:rPr>
          <w:rFonts w:ascii="Arial" w:hAnsi="Arial" w:cs="Arial"/>
          <w:sz w:val="20"/>
          <w:szCs w:val="20"/>
          <w:lang w:eastAsia="ar-SA"/>
        </w:rPr>
        <w:t>:</w:t>
      </w:r>
      <w:r w:rsidRPr="00AA36FF">
        <w:rPr>
          <w:rFonts w:ascii="Arial" w:hAnsi="Arial" w:cs="Arial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i/>
          <w:sz w:val="20"/>
          <w:szCs w:val="20"/>
        </w:rPr>
      </w:r>
      <w:r>
        <w:rPr>
          <w:rFonts w:ascii="Arial" w:hAnsi="Arial" w:cs="Arial"/>
          <w:b/>
          <w:i/>
          <w:sz w:val="20"/>
          <w:szCs w:val="20"/>
        </w:rPr>
        <w:fldChar w:fldCharType="separate"/>
      </w:r>
      <w:r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..........................................................................................</w:t>
      </w:r>
      <w:r>
        <w:rPr>
          <w:rFonts w:ascii="Arial" w:hAnsi="Arial" w:cs="Arial"/>
          <w:b/>
          <w:i/>
          <w:sz w:val="20"/>
          <w:szCs w:val="20"/>
        </w:rPr>
        <w:fldChar w:fldCharType="end"/>
      </w:r>
      <w:r w:rsidRPr="00AA36FF">
        <w:rPr>
          <w:rFonts w:ascii="Arial" w:hAnsi="Arial" w:cs="Arial"/>
          <w:b/>
          <w:i/>
          <w:sz w:val="20"/>
          <w:szCs w:val="20"/>
        </w:rPr>
        <w:t xml:space="preserve"> </w:t>
      </w:r>
      <w:r w:rsidRPr="00AA36FF">
        <w:rPr>
          <w:rFonts w:ascii="Arial" w:hAnsi="Arial" w:cs="Arial"/>
          <w:sz w:val="20"/>
          <w:szCs w:val="20"/>
          <w:lang w:eastAsia="ar-SA"/>
        </w:rPr>
        <w:t>C.F.</w:t>
      </w:r>
      <w:r>
        <w:rPr>
          <w:rFonts w:ascii="Arial" w:hAnsi="Arial" w:cs="Arial"/>
          <w:sz w:val="20"/>
          <w:szCs w:val="20"/>
          <w:lang w:eastAsia="ar-SA"/>
        </w:rPr>
        <w:t>:</w:t>
      </w:r>
      <w:r w:rsidRPr="00AA36FF">
        <w:rPr>
          <w:rFonts w:ascii="Arial" w:hAnsi="Arial" w:cs="Arial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........................"/>
            </w:textInput>
          </w:ffData>
        </w:fldChar>
      </w:r>
      <w:r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i/>
          <w:sz w:val="20"/>
          <w:szCs w:val="20"/>
        </w:rPr>
      </w:r>
      <w:r>
        <w:rPr>
          <w:rFonts w:ascii="Arial" w:hAnsi="Arial" w:cs="Arial"/>
          <w:b/>
          <w:i/>
          <w:sz w:val="20"/>
          <w:szCs w:val="20"/>
        </w:rPr>
        <w:fldChar w:fldCharType="separate"/>
      </w:r>
      <w:r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...........................................................................</w:t>
      </w:r>
      <w:r>
        <w:rPr>
          <w:rFonts w:ascii="Arial" w:hAnsi="Arial" w:cs="Arial"/>
          <w:b/>
          <w:i/>
          <w:sz w:val="20"/>
          <w:szCs w:val="20"/>
        </w:rPr>
        <w:fldChar w:fldCharType="end"/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Pr="00A00EF6">
        <w:rPr>
          <w:rFonts w:ascii="Arial" w:hAnsi="Arial" w:cs="Arial"/>
          <w:sz w:val="20"/>
          <w:szCs w:val="20"/>
          <w:lang w:eastAsia="ar-SA"/>
        </w:rPr>
        <w:t xml:space="preserve">iscritto all’Ordine/Collegio </w:t>
      </w:r>
      <w:r w:rsidRPr="00A00EF6">
        <w:rPr>
          <w:rFonts w:ascii="Arial" w:hAnsi="Arial" w:cs="Arial"/>
          <w:sz w:val="20"/>
          <w:szCs w:val="20"/>
        </w:rPr>
        <w:t xml:space="preserve">professionale </w:t>
      </w:r>
      <w:r w:rsidRPr="00A00EF6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................................."/>
            </w:textInput>
          </w:ffData>
        </w:fldChar>
      </w:r>
      <w:r w:rsidRPr="00A00EF6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A00EF6">
        <w:rPr>
          <w:rFonts w:ascii="Arial" w:hAnsi="Arial" w:cs="Arial"/>
          <w:b/>
          <w:i/>
          <w:sz w:val="20"/>
          <w:szCs w:val="20"/>
        </w:rPr>
      </w:r>
      <w:r w:rsidRPr="00A00EF6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A00EF6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....................................................................................</w:t>
      </w:r>
      <w:r w:rsidRPr="00A00EF6">
        <w:rPr>
          <w:rFonts w:ascii="Arial" w:hAnsi="Arial" w:cs="Arial"/>
          <w:b/>
          <w:i/>
          <w:sz w:val="20"/>
          <w:szCs w:val="20"/>
        </w:rPr>
        <w:fldChar w:fldCharType="end"/>
      </w:r>
      <w:r w:rsidRPr="00A00EF6">
        <w:rPr>
          <w:rFonts w:ascii="Arial" w:hAnsi="Arial" w:cs="Arial"/>
          <w:b/>
          <w:i/>
          <w:sz w:val="20"/>
          <w:szCs w:val="20"/>
        </w:rPr>
        <w:t xml:space="preserve"> </w:t>
      </w:r>
      <w:r w:rsidRPr="00A00EF6">
        <w:rPr>
          <w:rFonts w:ascii="Arial" w:hAnsi="Arial" w:cs="Arial"/>
          <w:sz w:val="20"/>
          <w:szCs w:val="20"/>
        </w:rPr>
        <w:t xml:space="preserve">sezione </w:t>
      </w:r>
      <w:r w:rsidRPr="00A00EF6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Pr="00A00EF6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A00EF6">
        <w:rPr>
          <w:rFonts w:ascii="Arial" w:hAnsi="Arial" w:cs="Arial"/>
          <w:b/>
          <w:i/>
          <w:sz w:val="20"/>
          <w:szCs w:val="20"/>
        </w:rPr>
      </w:r>
      <w:r w:rsidRPr="00A00EF6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A00EF6">
        <w:rPr>
          <w:rFonts w:ascii="Arial" w:hAnsi="Arial" w:cs="Arial"/>
          <w:b/>
          <w:i/>
          <w:noProof/>
          <w:sz w:val="20"/>
          <w:szCs w:val="20"/>
        </w:rPr>
        <w:t>..............</w:t>
      </w:r>
      <w:r w:rsidRPr="00A00EF6">
        <w:rPr>
          <w:rFonts w:ascii="Arial" w:hAnsi="Arial" w:cs="Arial"/>
          <w:b/>
          <w:i/>
          <w:sz w:val="20"/>
          <w:szCs w:val="20"/>
        </w:rPr>
        <w:fldChar w:fldCharType="end"/>
      </w:r>
      <w:r w:rsidRPr="00A00EF6">
        <w:rPr>
          <w:rFonts w:ascii="Arial" w:hAnsi="Arial" w:cs="Arial"/>
          <w:b/>
          <w:i/>
          <w:sz w:val="20"/>
          <w:szCs w:val="20"/>
        </w:rPr>
        <w:t xml:space="preserve"> </w:t>
      </w:r>
      <w:r w:rsidRPr="00A00EF6">
        <w:rPr>
          <w:rFonts w:ascii="Arial" w:hAnsi="Arial" w:cs="Arial"/>
          <w:sz w:val="20"/>
          <w:szCs w:val="20"/>
        </w:rPr>
        <w:t xml:space="preserve">della provincia di </w:t>
      </w:r>
      <w:r w:rsidRPr="00A00EF6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A00EF6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A00EF6">
        <w:rPr>
          <w:rFonts w:ascii="Arial" w:hAnsi="Arial" w:cs="Arial"/>
          <w:b/>
          <w:i/>
          <w:sz w:val="20"/>
          <w:szCs w:val="20"/>
        </w:rPr>
      </w:r>
      <w:r w:rsidRPr="00A00EF6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A00EF6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Pr="00A00EF6">
        <w:rPr>
          <w:rFonts w:ascii="Arial" w:hAnsi="Arial" w:cs="Arial"/>
          <w:b/>
          <w:i/>
          <w:sz w:val="20"/>
          <w:szCs w:val="20"/>
        </w:rPr>
        <w:fldChar w:fldCharType="end"/>
      </w:r>
      <w:r w:rsidRPr="00A00EF6">
        <w:rPr>
          <w:rFonts w:ascii="Arial" w:hAnsi="Arial" w:cs="Arial"/>
          <w:b/>
          <w:i/>
          <w:sz w:val="20"/>
          <w:szCs w:val="20"/>
        </w:rPr>
        <w:t xml:space="preserve"> </w:t>
      </w:r>
      <w:r w:rsidRPr="00A00EF6">
        <w:rPr>
          <w:rFonts w:ascii="Arial" w:hAnsi="Arial" w:cs="Arial"/>
          <w:sz w:val="20"/>
          <w:szCs w:val="20"/>
        </w:rPr>
        <w:t xml:space="preserve">dal </w:t>
      </w:r>
      <w:r w:rsidRPr="00A00EF6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A00EF6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A00EF6">
        <w:rPr>
          <w:rFonts w:ascii="Arial" w:hAnsi="Arial" w:cs="Arial"/>
          <w:b/>
          <w:i/>
          <w:sz w:val="20"/>
          <w:szCs w:val="20"/>
        </w:rPr>
      </w:r>
      <w:r w:rsidRPr="00A00EF6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A00EF6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Pr="00A00EF6">
        <w:rPr>
          <w:rFonts w:ascii="Arial" w:hAnsi="Arial" w:cs="Arial"/>
          <w:b/>
          <w:i/>
          <w:sz w:val="20"/>
          <w:szCs w:val="20"/>
        </w:rPr>
        <w:fldChar w:fldCharType="end"/>
      </w:r>
      <w:r w:rsidRPr="00A00EF6">
        <w:rPr>
          <w:rFonts w:ascii="Arial" w:hAnsi="Arial" w:cs="Arial"/>
          <w:b/>
          <w:i/>
          <w:sz w:val="20"/>
          <w:szCs w:val="20"/>
        </w:rPr>
        <w:t xml:space="preserve"> </w:t>
      </w:r>
      <w:r w:rsidRPr="00A00EF6">
        <w:rPr>
          <w:rFonts w:ascii="Arial" w:hAnsi="Arial" w:cs="Arial"/>
          <w:sz w:val="20"/>
          <w:szCs w:val="20"/>
        </w:rPr>
        <w:t xml:space="preserve">con il </w:t>
      </w:r>
      <w:r>
        <w:rPr>
          <w:rFonts w:ascii="Arial" w:hAnsi="Arial" w:cs="Arial"/>
          <w:sz w:val="20"/>
          <w:szCs w:val="20"/>
        </w:rPr>
        <w:t>n°</w:t>
      </w:r>
      <w:r w:rsidRPr="00A00EF6">
        <w:rPr>
          <w:rFonts w:ascii="Arial" w:hAnsi="Arial" w:cs="Arial"/>
          <w:sz w:val="20"/>
          <w:szCs w:val="20"/>
        </w:rPr>
        <w:t xml:space="preserve"> </w:t>
      </w:r>
      <w:r w:rsidRPr="00A00EF6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Pr="00A00EF6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A00EF6">
        <w:rPr>
          <w:rFonts w:ascii="Arial" w:hAnsi="Arial" w:cs="Arial"/>
          <w:b/>
          <w:i/>
          <w:sz w:val="20"/>
          <w:szCs w:val="20"/>
        </w:rPr>
      </w:r>
      <w:r w:rsidRPr="00A00EF6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A00EF6">
        <w:rPr>
          <w:rFonts w:ascii="Arial" w:hAnsi="Arial" w:cs="Arial"/>
          <w:b/>
          <w:i/>
          <w:noProof/>
          <w:sz w:val="20"/>
          <w:szCs w:val="20"/>
        </w:rPr>
        <w:t>..............</w:t>
      </w:r>
      <w:r w:rsidRPr="00A00EF6">
        <w:rPr>
          <w:rFonts w:ascii="Arial" w:hAnsi="Arial" w:cs="Arial"/>
          <w:b/>
          <w:i/>
          <w:sz w:val="20"/>
          <w:szCs w:val="20"/>
        </w:rPr>
        <w:fldChar w:fldCharType="end"/>
      </w:r>
      <w:r w:rsidRPr="00A00EF6">
        <w:rPr>
          <w:rFonts w:ascii="Arial" w:hAnsi="Arial" w:cs="Arial"/>
          <w:sz w:val="20"/>
          <w:szCs w:val="20"/>
        </w:rPr>
        <w:t>;</w:t>
      </w:r>
    </w:p>
    <w:p w14:paraId="32489BCB" w14:textId="77777777" w:rsidR="00A05F53" w:rsidRDefault="00A05F53" w:rsidP="00A05F53">
      <w:pPr>
        <w:pStyle w:val="Corpotesto"/>
        <w:widowControl w:val="0"/>
        <w:numPr>
          <w:ilvl w:val="0"/>
          <w:numId w:val="2"/>
        </w:numPr>
        <w:tabs>
          <w:tab w:val="clear" w:pos="720"/>
        </w:tabs>
        <w:spacing w:after="0"/>
        <w:ind w:left="1069" w:right="-79"/>
        <w:rPr>
          <w:rFonts w:ascii="Arial" w:hAnsi="Arial" w:cs="Arial"/>
          <w:sz w:val="20"/>
          <w:szCs w:val="20"/>
          <w:lang w:eastAsia="ar-SA"/>
        </w:rPr>
      </w:pPr>
      <w:r w:rsidRPr="00AA36FF">
        <w:rPr>
          <w:rFonts w:ascii="Arial" w:hAnsi="Arial" w:cs="Arial"/>
          <w:sz w:val="20"/>
          <w:szCs w:val="20"/>
          <w:lang w:eastAsia="ar-SA"/>
        </w:rPr>
        <w:t>nome e cognome</w:t>
      </w:r>
      <w:r>
        <w:rPr>
          <w:rFonts w:ascii="Arial" w:hAnsi="Arial" w:cs="Arial"/>
          <w:sz w:val="20"/>
          <w:szCs w:val="20"/>
          <w:lang w:eastAsia="ar-SA"/>
        </w:rPr>
        <w:t>:</w:t>
      </w:r>
      <w:r w:rsidRPr="00AA36FF">
        <w:rPr>
          <w:rFonts w:ascii="Arial" w:hAnsi="Arial" w:cs="Arial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i/>
          <w:sz w:val="20"/>
          <w:szCs w:val="20"/>
        </w:rPr>
      </w:r>
      <w:r>
        <w:rPr>
          <w:rFonts w:ascii="Arial" w:hAnsi="Arial" w:cs="Arial"/>
          <w:b/>
          <w:i/>
          <w:sz w:val="20"/>
          <w:szCs w:val="20"/>
        </w:rPr>
        <w:fldChar w:fldCharType="separate"/>
      </w:r>
      <w:r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............................................................................................................</w:t>
      </w:r>
      <w:r>
        <w:rPr>
          <w:rFonts w:ascii="Arial" w:hAnsi="Arial" w:cs="Arial"/>
          <w:b/>
          <w:i/>
          <w:sz w:val="20"/>
          <w:szCs w:val="20"/>
        </w:rPr>
        <w:fldChar w:fldCharType="end"/>
      </w:r>
      <w:r w:rsidRPr="00AA36FF">
        <w:rPr>
          <w:rFonts w:ascii="Arial" w:hAnsi="Arial" w:cs="Arial"/>
          <w:b/>
          <w:i/>
          <w:sz w:val="20"/>
          <w:szCs w:val="20"/>
        </w:rPr>
        <w:t xml:space="preserve"> </w:t>
      </w:r>
      <w:r w:rsidRPr="00AA36FF">
        <w:rPr>
          <w:rFonts w:ascii="Arial" w:hAnsi="Arial" w:cs="Arial"/>
          <w:sz w:val="20"/>
          <w:szCs w:val="20"/>
          <w:lang w:eastAsia="ar-SA"/>
        </w:rPr>
        <w:t>qualifica professionale</w:t>
      </w:r>
      <w:r>
        <w:rPr>
          <w:rFonts w:ascii="Arial" w:hAnsi="Arial" w:cs="Arial"/>
          <w:sz w:val="20"/>
          <w:szCs w:val="20"/>
          <w:lang w:eastAsia="ar-SA"/>
        </w:rPr>
        <w:t>:</w:t>
      </w:r>
      <w:r w:rsidRPr="00AA36FF">
        <w:rPr>
          <w:rFonts w:ascii="Arial" w:hAnsi="Arial" w:cs="Arial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i/>
          <w:sz w:val="20"/>
          <w:szCs w:val="20"/>
        </w:rPr>
      </w:r>
      <w:r>
        <w:rPr>
          <w:rFonts w:ascii="Arial" w:hAnsi="Arial" w:cs="Arial"/>
          <w:b/>
          <w:i/>
          <w:sz w:val="20"/>
          <w:szCs w:val="20"/>
        </w:rPr>
        <w:fldChar w:fldCharType="separate"/>
      </w:r>
      <w:r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..........................................................................................</w:t>
      </w:r>
      <w:r>
        <w:rPr>
          <w:rFonts w:ascii="Arial" w:hAnsi="Arial" w:cs="Arial"/>
          <w:b/>
          <w:i/>
          <w:sz w:val="20"/>
          <w:szCs w:val="20"/>
        </w:rPr>
        <w:fldChar w:fldCharType="end"/>
      </w:r>
      <w:r w:rsidRPr="00AA36FF">
        <w:rPr>
          <w:rFonts w:ascii="Arial" w:hAnsi="Arial" w:cs="Arial"/>
          <w:b/>
          <w:i/>
          <w:sz w:val="20"/>
          <w:szCs w:val="20"/>
        </w:rPr>
        <w:t xml:space="preserve"> </w:t>
      </w:r>
      <w:r w:rsidRPr="00AA36FF">
        <w:rPr>
          <w:rFonts w:ascii="Arial" w:hAnsi="Arial" w:cs="Arial"/>
          <w:sz w:val="20"/>
          <w:szCs w:val="20"/>
          <w:lang w:eastAsia="ar-SA"/>
        </w:rPr>
        <w:t>C.F.</w:t>
      </w:r>
      <w:r>
        <w:rPr>
          <w:rFonts w:ascii="Arial" w:hAnsi="Arial" w:cs="Arial"/>
          <w:sz w:val="20"/>
          <w:szCs w:val="20"/>
          <w:lang w:eastAsia="ar-SA"/>
        </w:rPr>
        <w:t>:</w:t>
      </w:r>
      <w:r w:rsidRPr="00AA36FF">
        <w:rPr>
          <w:rFonts w:ascii="Arial" w:hAnsi="Arial" w:cs="Arial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........................"/>
            </w:textInput>
          </w:ffData>
        </w:fldChar>
      </w:r>
      <w:r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i/>
          <w:sz w:val="20"/>
          <w:szCs w:val="20"/>
        </w:rPr>
      </w:r>
      <w:r>
        <w:rPr>
          <w:rFonts w:ascii="Arial" w:hAnsi="Arial" w:cs="Arial"/>
          <w:b/>
          <w:i/>
          <w:sz w:val="20"/>
          <w:szCs w:val="20"/>
        </w:rPr>
        <w:fldChar w:fldCharType="separate"/>
      </w:r>
      <w:r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...........................................................................</w:t>
      </w:r>
      <w:r>
        <w:rPr>
          <w:rFonts w:ascii="Arial" w:hAnsi="Arial" w:cs="Arial"/>
          <w:b/>
          <w:i/>
          <w:sz w:val="20"/>
          <w:szCs w:val="20"/>
        </w:rPr>
        <w:fldChar w:fldCharType="end"/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Pr="00A00EF6">
        <w:rPr>
          <w:rFonts w:ascii="Arial" w:hAnsi="Arial" w:cs="Arial"/>
          <w:sz w:val="20"/>
          <w:szCs w:val="20"/>
          <w:lang w:eastAsia="ar-SA"/>
        </w:rPr>
        <w:t xml:space="preserve">iscritto all’Ordine/Collegio </w:t>
      </w:r>
      <w:r w:rsidRPr="00A00EF6">
        <w:rPr>
          <w:rFonts w:ascii="Arial" w:hAnsi="Arial" w:cs="Arial"/>
          <w:sz w:val="20"/>
          <w:szCs w:val="20"/>
        </w:rPr>
        <w:t xml:space="preserve">professionale </w:t>
      </w:r>
      <w:r w:rsidRPr="00A00EF6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................................."/>
            </w:textInput>
          </w:ffData>
        </w:fldChar>
      </w:r>
      <w:r w:rsidRPr="00A00EF6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A00EF6">
        <w:rPr>
          <w:rFonts w:ascii="Arial" w:hAnsi="Arial" w:cs="Arial"/>
          <w:b/>
          <w:i/>
          <w:sz w:val="20"/>
          <w:szCs w:val="20"/>
        </w:rPr>
      </w:r>
      <w:r w:rsidRPr="00A00EF6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A00EF6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....................................................................................</w:t>
      </w:r>
      <w:r w:rsidRPr="00A00EF6">
        <w:rPr>
          <w:rFonts w:ascii="Arial" w:hAnsi="Arial" w:cs="Arial"/>
          <w:b/>
          <w:i/>
          <w:sz w:val="20"/>
          <w:szCs w:val="20"/>
        </w:rPr>
        <w:fldChar w:fldCharType="end"/>
      </w:r>
      <w:r w:rsidRPr="00A00EF6">
        <w:rPr>
          <w:rFonts w:ascii="Arial" w:hAnsi="Arial" w:cs="Arial"/>
          <w:b/>
          <w:i/>
          <w:sz w:val="20"/>
          <w:szCs w:val="20"/>
        </w:rPr>
        <w:t xml:space="preserve"> </w:t>
      </w:r>
      <w:r w:rsidRPr="00A00EF6">
        <w:rPr>
          <w:rFonts w:ascii="Arial" w:hAnsi="Arial" w:cs="Arial"/>
          <w:sz w:val="20"/>
          <w:szCs w:val="20"/>
        </w:rPr>
        <w:t xml:space="preserve">sezione </w:t>
      </w:r>
      <w:r w:rsidRPr="00A00EF6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Pr="00A00EF6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A00EF6">
        <w:rPr>
          <w:rFonts w:ascii="Arial" w:hAnsi="Arial" w:cs="Arial"/>
          <w:b/>
          <w:i/>
          <w:sz w:val="20"/>
          <w:szCs w:val="20"/>
        </w:rPr>
      </w:r>
      <w:r w:rsidRPr="00A00EF6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A00EF6">
        <w:rPr>
          <w:rFonts w:ascii="Arial" w:hAnsi="Arial" w:cs="Arial"/>
          <w:b/>
          <w:i/>
          <w:noProof/>
          <w:sz w:val="20"/>
          <w:szCs w:val="20"/>
        </w:rPr>
        <w:t>..............</w:t>
      </w:r>
      <w:r w:rsidRPr="00A00EF6">
        <w:rPr>
          <w:rFonts w:ascii="Arial" w:hAnsi="Arial" w:cs="Arial"/>
          <w:b/>
          <w:i/>
          <w:sz w:val="20"/>
          <w:szCs w:val="20"/>
        </w:rPr>
        <w:fldChar w:fldCharType="end"/>
      </w:r>
      <w:r w:rsidRPr="00A00EF6">
        <w:rPr>
          <w:rFonts w:ascii="Arial" w:hAnsi="Arial" w:cs="Arial"/>
          <w:b/>
          <w:i/>
          <w:sz w:val="20"/>
          <w:szCs w:val="20"/>
        </w:rPr>
        <w:t xml:space="preserve"> </w:t>
      </w:r>
      <w:r w:rsidRPr="00A00EF6">
        <w:rPr>
          <w:rFonts w:ascii="Arial" w:hAnsi="Arial" w:cs="Arial"/>
          <w:sz w:val="20"/>
          <w:szCs w:val="20"/>
        </w:rPr>
        <w:t xml:space="preserve">della provincia di </w:t>
      </w:r>
      <w:r w:rsidRPr="00A00EF6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A00EF6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A00EF6">
        <w:rPr>
          <w:rFonts w:ascii="Arial" w:hAnsi="Arial" w:cs="Arial"/>
          <w:b/>
          <w:i/>
          <w:sz w:val="20"/>
          <w:szCs w:val="20"/>
        </w:rPr>
      </w:r>
      <w:r w:rsidRPr="00A00EF6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A00EF6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Pr="00A00EF6">
        <w:rPr>
          <w:rFonts w:ascii="Arial" w:hAnsi="Arial" w:cs="Arial"/>
          <w:b/>
          <w:i/>
          <w:sz w:val="20"/>
          <w:szCs w:val="20"/>
        </w:rPr>
        <w:fldChar w:fldCharType="end"/>
      </w:r>
      <w:r w:rsidRPr="00A00EF6">
        <w:rPr>
          <w:rFonts w:ascii="Arial" w:hAnsi="Arial" w:cs="Arial"/>
          <w:b/>
          <w:i/>
          <w:sz w:val="20"/>
          <w:szCs w:val="20"/>
        </w:rPr>
        <w:t xml:space="preserve"> </w:t>
      </w:r>
      <w:r w:rsidRPr="00A00EF6">
        <w:rPr>
          <w:rFonts w:ascii="Arial" w:hAnsi="Arial" w:cs="Arial"/>
          <w:sz w:val="20"/>
          <w:szCs w:val="20"/>
        </w:rPr>
        <w:t xml:space="preserve">dal </w:t>
      </w:r>
      <w:r w:rsidRPr="00A00EF6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A00EF6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A00EF6">
        <w:rPr>
          <w:rFonts w:ascii="Arial" w:hAnsi="Arial" w:cs="Arial"/>
          <w:b/>
          <w:i/>
          <w:sz w:val="20"/>
          <w:szCs w:val="20"/>
        </w:rPr>
      </w:r>
      <w:r w:rsidRPr="00A00EF6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A00EF6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Pr="00A00EF6">
        <w:rPr>
          <w:rFonts w:ascii="Arial" w:hAnsi="Arial" w:cs="Arial"/>
          <w:b/>
          <w:i/>
          <w:sz w:val="20"/>
          <w:szCs w:val="20"/>
        </w:rPr>
        <w:fldChar w:fldCharType="end"/>
      </w:r>
      <w:r w:rsidRPr="00A00EF6">
        <w:rPr>
          <w:rFonts w:ascii="Arial" w:hAnsi="Arial" w:cs="Arial"/>
          <w:b/>
          <w:i/>
          <w:sz w:val="20"/>
          <w:szCs w:val="20"/>
        </w:rPr>
        <w:t xml:space="preserve"> </w:t>
      </w:r>
      <w:r w:rsidRPr="00A00EF6">
        <w:rPr>
          <w:rFonts w:ascii="Arial" w:hAnsi="Arial" w:cs="Arial"/>
          <w:sz w:val="20"/>
          <w:szCs w:val="20"/>
        </w:rPr>
        <w:t xml:space="preserve">con il </w:t>
      </w:r>
      <w:r>
        <w:rPr>
          <w:rFonts w:ascii="Arial" w:hAnsi="Arial" w:cs="Arial"/>
          <w:sz w:val="20"/>
          <w:szCs w:val="20"/>
        </w:rPr>
        <w:t>n°</w:t>
      </w:r>
      <w:r w:rsidRPr="00A00EF6">
        <w:rPr>
          <w:rFonts w:ascii="Arial" w:hAnsi="Arial" w:cs="Arial"/>
          <w:sz w:val="20"/>
          <w:szCs w:val="20"/>
        </w:rPr>
        <w:t xml:space="preserve"> </w:t>
      </w:r>
      <w:r w:rsidRPr="00A00EF6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Pr="00A00EF6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A00EF6">
        <w:rPr>
          <w:rFonts w:ascii="Arial" w:hAnsi="Arial" w:cs="Arial"/>
          <w:b/>
          <w:i/>
          <w:sz w:val="20"/>
          <w:szCs w:val="20"/>
        </w:rPr>
      </w:r>
      <w:r w:rsidRPr="00A00EF6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A00EF6">
        <w:rPr>
          <w:rFonts w:ascii="Arial" w:hAnsi="Arial" w:cs="Arial"/>
          <w:b/>
          <w:i/>
          <w:noProof/>
          <w:sz w:val="20"/>
          <w:szCs w:val="20"/>
        </w:rPr>
        <w:t>..............</w:t>
      </w:r>
      <w:r w:rsidRPr="00A00EF6">
        <w:rPr>
          <w:rFonts w:ascii="Arial" w:hAnsi="Arial" w:cs="Arial"/>
          <w:b/>
          <w:i/>
          <w:sz w:val="20"/>
          <w:szCs w:val="20"/>
        </w:rPr>
        <w:fldChar w:fldCharType="end"/>
      </w:r>
      <w:r w:rsidRPr="00A00EF6">
        <w:rPr>
          <w:rFonts w:ascii="Arial" w:hAnsi="Arial" w:cs="Arial"/>
          <w:sz w:val="20"/>
          <w:szCs w:val="20"/>
        </w:rPr>
        <w:t>;</w:t>
      </w:r>
    </w:p>
    <w:p w14:paraId="268D8959" w14:textId="77777777" w:rsidR="00A05F53" w:rsidRDefault="00A05F53" w:rsidP="00A05F53">
      <w:pPr>
        <w:pStyle w:val="Corpotesto"/>
        <w:widowControl w:val="0"/>
        <w:numPr>
          <w:ilvl w:val="0"/>
          <w:numId w:val="2"/>
        </w:numPr>
        <w:tabs>
          <w:tab w:val="clear" w:pos="720"/>
        </w:tabs>
        <w:spacing w:after="0"/>
        <w:ind w:left="1069" w:right="-79"/>
        <w:rPr>
          <w:rFonts w:ascii="Arial" w:hAnsi="Arial" w:cs="Arial"/>
          <w:sz w:val="20"/>
          <w:szCs w:val="20"/>
          <w:lang w:eastAsia="ar-SA"/>
        </w:rPr>
      </w:pPr>
      <w:r w:rsidRPr="00AA36FF">
        <w:rPr>
          <w:rFonts w:ascii="Arial" w:hAnsi="Arial" w:cs="Arial"/>
          <w:sz w:val="20"/>
          <w:szCs w:val="20"/>
          <w:lang w:eastAsia="ar-SA"/>
        </w:rPr>
        <w:t>nome e cognome</w:t>
      </w:r>
      <w:r>
        <w:rPr>
          <w:rFonts w:ascii="Arial" w:hAnsi="Arial" w:cs="Arial"/>
          <w:sz w:val="20"/>
          <w:szCs w:val="20"/>
          <w:lang w:eastAsia="ar-SA"/>
        </w:rPr>
        <w:t>:</w:t>
      </w:r>
      <w:r w:rsidRPr="00AA36FF">
        <w:rPr>
          <w:rFonts w:ascii="Arial" w:hAnsi="Arial" w:cs="Arial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i/>
          <w:sz w:val="20"/>
          <w:szCs w:val="20"/>
        </w:rPr>
      </w:r>
      <w:r>
        <w:rPr>
          <w:rFonts w:ascii="Arial" w:hAnsi="Arial" w:cs="Arial"/>
          <w:b/>
          <w:i/>
          <w:sz w:val="20"/>
          <w:szCs w:val="20"/>
        </w:rPr>
        <w:fldChar w:fldCharType="separate"/>
      </w:r>
      <w:r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............................................................................................................</w:t>
      </w:r>
      <w:r>
        <w:rPr>
          <w:rFonts w:ascii="Arial" w:hAnsi="Arial" w:cs="Arial"/>
          <w:b/>
          <w:i/>
          <w:sz w:val="20"/>
          <w:szCs w:val="20"/>
        </w:rPr>
        <w:fldChar w:fldCharType="end"/>
      </w:r>
      <w:r w:rsidRPr="00AA36FF">
        <w:rPr>
          <w:rFonts w:ascii="Arial" w:hAnsi="Arial" w:cs="Arial"/>
          <w:b/>
          <w:i/>
          <w:sz w:val="20"/>
          <w:szCs w:val="20"/>
        </w:rPr>
        <w:t xml:space="preserve"> </w:t>
      </w:r>
      <w:r w:rsidRPr="00AA36FF">
        <w:rPr>
          <w:rFonts w:ascii="Arial" w:hAnsi="Arial" w:cs="Arial"/>
          <w:sz w:val="20"/>
          <w:szCs w:val="20"/>
          <w:lang w:eastAsia="ar-SA"/>
        </w:rPr>
        <w:t>qualifica professionale</w:t>
      </w:r>
      <w:r>
        <w:rPr>
          <w:rFonts w:ascii="Arial" w:hAnsi="Arial" w:cs="Arial"/>
          <w:sz w:val="20"/>
          <w:szCs w:val="20"/>
          <w:lang w:eastAsia="ar-SA"/>
        </w:rPr>
        <w:t>:</w:t>
      </w:r>
      <w:r w:rsidRPr="00AA36FF">
        <w:rPr>
          <w:rFonts w:ascii="Arial" w:hAnsi="Arial" w:cs="Arial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i/>
          <w:sz w:val="20"/>
          <w:szCs w:val="20"/>
        </w:rPr>
      </w:r>
      <w:r>
        <w:rPr>
          <w:rFonts w:ascii="Arial" w:hAnsi="Arial" w:cs="Arial"/>
          <w:b/>
          <w:i/>
          <w:sz w:val="20"/>
          <w:szCs w:val="20"/>
        </w:rPr>
        <w:fldChar w:fldCharType="separate"/>
      </w:r>
      <w:r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..........................................................................................</w:t>
      </w:r>
      <w:r>
        <w:rPr>
          <w:rFonts w:ascii="Arial" w:hAnsi="Arial" w:cs="Arial"/>
          <w:b/>
          <w:i/>
          <w:sz w:val="20"/>
          <w:szCs w:val="20"/>
        </w:rPr>
        <w:fldChar w:fldCharType="end"/>
      </w:r>
      <w:r w:rsidRPr="00AA36FF">
        <w:rPr>
          <w:rFonts w:ascii="Arial" w:hAnsi="Arial" w:cs="Arial"/>
          <w:b/>
          <w:i/>
          <w:sz w:val="20"/>
          <w:szCs w:val="20"/>
        </w:rPr>
        <w:t xml:space="preserve"> </w:t>
      </w:r>
      <w:r w:rsidRPr="00AA36FF">
        <w:rPr>
          <w:rFonts w:ascii="Arial" w:hAnsi="Arial" w:cs="Arial"/>
          <w:sz w:val="20"/>
          <w:szCs w:val="20"/>
          <w:lang w:eastAsia="ar-SA"/>
        </w:rPr>
        <w:t>C.F.</w:t>
      </w:r>
      <w:r>
        <w:rPr>
          <w:rFonts w:ascii="Arial" w:hAnsi="Arial" w:cs="Arial"/>
          <w:sz w:val="20"/>
          <w:szCs w:val="20"/>
          <w:lang w:eastAsia="ar-SA"/>
        </w:rPr>
        <w:t>:</w:t>
      </w:r>
      <w:r w:rsidRPr="00AA36FF">
        <w:rPr>
          <w:rFonts w:ascii="Arial" w:hAnsi="Arial" w:cs="Arial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........................"/>
            </w:textInput>
          </w:ffData>
        </w:fldChar>
      </w:r>
      <w:r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i/>
          <w:sz w:val="20"/>
          <w:szCs w:val="20"/>
        </w:rPr>
      </w:r>
      <w:r>
        <w:rPr>
          <w:rFonts w:ascii="Arial" w:hAnsi="Arial" w:cs="Arial"/>
          <w:b/>
          <w:i/>
          <w:sz w:val="20"/>
          <w:szCs w:val="20"/>
        </w:rPr>
        <w:fldChar w:fldCharType="separate"/>
      </w:r>
      <w:r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...........................................................................</w:t>
      </w:r>
      <w:r>
        <w:rPr>
          <w:rFonts w:ascii="Arial" w:hAnsi="Arial" w:cs="Arial"/>
          <w:b/>
          <w:i/>
          <w:sz w:val="20"/>
          <w:szCs w:val="20"/>
        </w:rPr>
        <w:fldChar w:fldCharType="end"/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Pr="00A00EF6">
        <w:rPr>
          <w:rFonts w:ascii="Arial" w:hAnsi="Arial" w:cs="Arial"/>
          <w:sz w:val="20"/>
          <w:szCs w:val="20"/>
          <w:lang w:eastAsia="ar-SA"/>
        </w:rPr>
        <w:t xml:space="preserve">iscritto all’Ordine/Collegio </w:t>
      </w:r>
      <w:r w:rsidRPr="00A00EF6">
        <w:rPr>
          <w:rFonts w:ascii="Arial" w:hAnsi="Arial" w:cs="Arial"/>
          <w:sz w:val="20"/>
          <w:szCs w:val="20"/>
        </w:rPr>
        <w:t xml:space="preserve">professionale </w:t>
      </w:r>
      <w:r w:rsidRPr="00A00EF6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................................."/>
            </w:textInput>
          </w:ffData>
        </w:fldChar>
      </w:r>
      <w:r w:rsidRPr="00A00EF6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A00EF6">
        <w:rPr>
          <w:rFonts w:ascii="Arial" w:hAnsi="Arial" w:cs="Arial"/>
          <w:b/>
          <w:i/>
          <w:sz w:val="20"/>
          <w:szCs w:val="20"/>
        </w:rPr>
      </w:r>
      <w:r w:rsidRPr="00A00EF6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A00EF6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....................................................................................</w:t>
      </w:r>
      <w:r w:rsidRPr="00A00EF6">
        <w:rPr>
          <w:rFonts w:ascii="Arial" w:hAnsi="Arial" w:cs="Arial"/>
          <w:b/>
          <w:i/>
          <w:sz w:val="20"/>
          <w:szCs w:val="20"/>
        </w:rPr>
        <w:fldChar w:fldCharType="end"/>
      </w:r>
      <w:r w:rsidRPr="00A00EF6">
        <w:rPr>
          <w:rFonts w:ascii="Arial" w:hAnsi="Arial" w:cs="Arial"/>
          <w:b/>
          <w:i/>
          <w:sz w:val="20"/>
          <w:szCs w:val="20"/>
        </w:rPr>
        <w:t xml:space="preserve"> </w:t>
      </w:r>
      <w:r w:rsidRPr="00A00EF6">
        <w:rPr>
          <w:rFonts w:ascii="Arial" w:hAnsi="Arial" w:cs="Arial"/>
          <w:sz w:val="20"/>
          <w:szCs w:val="20"/>
        </w:rPr>
        <w:t xml:space="preserve">sezione </w:t>
      </w:r>
      <w:r w:rsidRPr="00A00EF6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Pr="00A00EF6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A00EF6">
        <w:rPr>
          <w:rFonts w:ascii="Arial" w:hAnsi="Arial" w:cs="Arial"/>
          <w:b/>
          <w:i/>
          <w:sz w:val="20"/>
          <w:szCs w:val="20"/>
        </w:rPr>
      </w:r>
      <w:r w:rsidRPr="00A00EF6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A00EF6">
        <w:rPr>
          <w:rFonts w:ascii="Arial" w:hAnsi="Arial" w:cs="Arial"/>
          <w:b/>
          <w:i/>
          <w:noProof/>
          <w:sz w:val="20"/>
          <w:szCs w:val="20"/>
        </w:rPr>
        <w:t>..............</w:t>
      </w:r>
      <w:r w:rsidRPr="00A00EF6">
        <w:rPr>
          <w:rFonts w:ascii="Arial" w:hAnsi="Arial" w:cs="Arial"/>
          <w:b/>
          <w:i/>
          <w:sz w:val="20"/>
          <w:szCs w:val="20"/>
        </w:rPr>
        <w:fldChar w:fldCharType="end"/>
      </w:r>
      <w:r w:rsidRPr="00A00EF6">
        <w:rPr>
          <w:rFonts w:ascii="Arial" w:hAnsi="Arial" w:cs="Arial"/>
          <w:b/>
          <w:i/>
          <w:sz w:val="20"/>
          <w:szCs w:val="20"/>
        </w:rPr>
        <w:t xml:space="preserve"> </w:t>
      </w:r>
      <w:r w:rsidRPr="00A00EF6">
        <w:rPr>
          <w:rFonts w:ascii="Arial" w:hAnsi="Arial" w:cs="Arial"/>
          <w:sz w:val="20"/>
          <w:szCs w:val="20"/>
        </w:rPr>
        <w:t xml:space="preserve">della provincia di </w:t>
      </w:r>
      <w:r w:rsidRPr="00A00EF6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A00EF6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A00EF6">
        <w:rPr>
          <w:rFonts w:ascii="Arial" w:hAnsi="Arial" w:cs="Arial"/>
          <w:b/>
          <w:i/>
          <w:sz w:val="20"/>
          <w:szCs w:val="20"/>
        </w:rPr>
      </w:r>
      <w:r w:rsidRPr="00A00EF6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A00EF6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Pr="00A00EF6">
        <w:rPr>
          <w:rFonts w:ascii="Arial" w:hAnsi="Arial" w:cs="Arial"/>
          <w:b/>
          <w:i/>
          <w:sz w:val="20"/>
          <w:szCs w:val="20"/>
        </w:rPr>
        <w:fldChar w:fldCharType="end"/>
      </w:r>
      <w:r w:rsidRPr="00A00EF6">
        <w:rPr>
          <w:rFonts w:ascii="Arial" w:hAnsi="Arial" w:cs="Arial"/>
          <w:b/>
          <w:i/>
          <w:sz w:val="20"/>
          <w:szCs w:val="20"/>
        </w:rPr>
        <w:t xml:space="preserve"> </w:t>
      </w:r>
      <w:r w:rsidRPr="00A00EF6">
        <w:rPr>
          <w:rFonts w:ascii="Arial" w:hAnsi="Arial" w:cs="Arial"/>
          <w:sz w:val="20"/>
          <w:szCs w:val="20"/>
        </w:rPr>
        <w:t xml:space="preserve">dal </w:t>
      </w:r>
      <w:r w:rsidRPr="00A00EF6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A00EF6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A00EF6">
        <w:rPr>
          <w:rFonts w:ascii="Arial" w:hAnsi="Arial" w:cs="Arial"/>
          <w:b/>
          <w:i/>
          <w:sz w:val="20"/>
          <w:szCs w:val="20"/>
        </w:rPr>
      </w:r>
      <w:r w:rsidRPr="00A00EF6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A00EF6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Pr="00A00EF6">
        <w:rPr>
          <w:rFonts w:ascii="Arial" w:hAnsi="Arial" w:cs="Arial"/>
          <w:b/>
          <w:i/>
          <w:sz w:val="20"/>
          <w:szCs w:val="20"/>
        </w:rPr>
        <w:fldChar w:fldCharType="end"/>
      </w:r>
      <w:r w:rsidRPr="00A00EF6">
        <w:rPr>
          <w:rFonts w:ascii="Arial" w:hAnsi="Arial" w:cs="Arial"/>
          <w:b/>
          <w:i/>
          <w:sz w:val="20"/>
          <w:szCs w:val="20"/>
        </w:rPr>
        <w:t xml:space="preserve"> </w:t>
      </w:r>
      <w:r w:rsidRPr="00A00EF6">
        <w:rPr>
          <w:rFonts w:ascii="Arial" w:hAnsi="Arial" w:cs="Arial"/>
          <w:sz w:val="20"/>
          <w:szCs w:val="20"/>
        </w:rPr>
        <w:t xml:space="preserve">con il </w:t>
      </w:r>
      <w:r>
        <w:rPr>
          <w:rFonts w:ascii="Arial" w:hAnsi="Arial" w:cs="Arial"/>
          <w:sz w:val="20"/>
          <w:szCs w:val="20"/>
        </w:rPr>
        <w:t>n°</w:t>
      </w:r>
      <w:r w:rsidRPr="00A00EF6">
        <w:rPr>
          <w:rFonts w:ascii="Arial" w:hAnsi="Arial" w:cs="Arial"/>
          <w:sz w:val="20"/>
          <w:szCs w:val="20"/>
        </w:rPr>
        <w:t xml:space="preserve"> </w:t>
      </w:r>
      <w:r w:rsidRPr="00A00EF6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Pr="00A00EF6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A00EF6">
        <w:rPr>
          <w:rFonts w:ascii="Arial" w:hAnsi="Arial" w:cs="Arial"/>
          <w:b/>
          <w:i/>
          <w:sz w:val="20"/>
          <w:szCs w:val="20"/>
        </w:rPr>
      </w:r>
      <w:r w:rsidRPr="00A00EF6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A00EF6">
        <w:rPr>
          <w:rFonts w:ascii="Arial" w:hAnsi="Arial" w:cs="Arial"/>
          <w:b/>
          <w:i/>
          <w:noProof/>
          <w:sz w:val="20"/>
          <w:szCs w:val="20"/>
        </w:rPr>
        <w:t>..............</w:t>
      </w:r>
      <w:r w:rsidRPr="00A00EF6">
        <w:rPr>
          <w:rFonts w:ascii="Arial" w:hAnsi="Arial" w:cs="Arial"/>
          <w:b/>
          <w:i/>
          <w:sz w:val="20"/>
          <w:szCs w:val="20"/>
        </w:rPr>
        <w:fldChar w:fldCharType="end"/>
      </w:r>
      <w:r w:rsidRPr="00A00EF6">
        <w:rPr>
          <w:rFonts w:ascii="Arial" w:hAnsi="Arial" w:cs="Arial"/>
          <w:sz w:val="20"/>
          <w:szCs w:val="20"/>
        </w:rPr>
        <w:t>;</w:t>
      </w:r>
    </w:p>
    <w:p w14:paraId="1EDAE391" w14:textId="4FB78BBE" w:rsidR="00E47F39" w:rsidRPr="00BD6C3F" w:rsidRDefault="00ED7141" w:rsidP="00536EDB">
      <w:pPr>
        <w:pStyle w:val="sche3"/>
        <w:widowControl/>
        <w:overflowPunct/>
        <w:autoSpaceDE/>
        <w:autoSpaceDN/>
        <w:adjustRightInd/>
        <w:spacing w:before="120"/>
        <w:ind w:left="425" w:hanging="425"/>
        <w:textAlignment w:val="auto"/>
        <w:rPr>
          <w:rFonts w:ascii="Arial" w:hAnsi="Arial" w:cs="Arial"/>
          <w:lang w:val="it-IT" w:eastAsia="ar-SA"/>
        </w:rPr>
      </w:pPr>
      <w:r w:rsidRPr="009F1F48">
        <w:rPr>
          <w:rFonts w:ascii="Arial" w:hAnsi="Arial" w:cs="Arial"/>
        </w:rPr>
        <w:object w:dxaOrig="1440" w:dyaOrig="1440" w14:anchorId="51524AB0">
          <v:shape id="_x0000_i1455" type="#_x0000_t75" style="width:12.5pt;height:10pt" o:ole="">
            <v:imagedata r:id="rId8" o:title=""/>
          </v:shape>
          <w:control r:id="rId11" w:name="CheckBox17111184" w:shapeid="_x0000_i1455"/>
        </w:object>
      </w:r>
      <w:r w:rsidR="00412DA4" w:rsidRPr="00BD6C3F">
        <w:rPr>
          <w:rFonts w:ascii="Arial" w:hAnsi="Arial" w:cs="Arial"/>
          <w:vertAlign w:val="subscript"/>
          <w:lang w:val="it-IT"/>
        </w:rPr>
        <w:tab/>
      </w:r>
      <w:r w:rsidR="00412DA4" w:rsidRPr="00BD6C3F">
        <w:rPr>
          <w:rFonts w:ascii="Arial" w:hAnsi="Arial" w:cs="Arial"/>
          <w:b/>
          <w:smallCaps/>
          <w:color w:val="0000CC"/>
          <w:sz w:val="22"/>
          <w:u w:val="single"/>
          <w:lang w:val="it-IT"/>
        </w:rPr>
        <w:t>Capogruppo Di Raggruppamento Temporaneo Di Professionisti</w:t>
      </w:r>
      <w:r w:rsidR="00412DA4" w:rsidRPr="00BD6C3F">
        <w:rPr>
          <w:rFonts w:ascii="Arial" w:hAnsi="Arial" w:cs="Arial"/>
          <w:sz w:val="22"/>
          <w:lang w:val="it-IT"/>
        </w:rPr>
        <w:t xml:space="preserve"> </w:t>
      </w:r>
      <w:r w:rsidR="00E47F39" w:rsidRPr="00BD6C3F">
        <w:rPr>
          <w:rFonts w:ascii="Arial" w:hAnsi="Arial" w:cs="Arial"/>
          <w:lang w:val="it-IT"/>
        </w:rPr>
        <w:t>(</w:t>
      </w:r>
      <w:r w:rsidR="00E47F39" w:rsidRPr="00BD6C3F">
        <w:rPr>
          <w:rFonts w:ascii="Arial" w:hAnsi="Arial" w:cs="Arial"/>
          <w:b/>
          <w:lang w:val="it-IT"/>
        </w:rPr>
        <w:t>R.T.P.</w:t>
      </w:r>
      <w:r w:rsidR="00806326" w:rsidRPr="00BD6C3F">
        <w:rPr>
          <w:rFonts w:ascii="Arial" w:hAnsi="Arial" w:cs="Arial"/>
          <w:lang w:val="it-IT"/>
        </w:rPr>
        <w:t xml:space="preserve"> di cui all’art. </w:t>
      </w:r>
      <w:r w:rsidR="004117C3">
        <w:rPr>
          <w:rFonts w:ascii="Arial" w:hAnsi="Arial" w:cs="Arial"/>
          <w:lang w:val="it-IT"/>
        </w:rPr>
        <w:t>6</w:t>
      </w:r>
      <w:r w:rsidR="00806326" w:rsidRPr="00BD6C3F">
        <w:rPr>
          <w:rFonts w:ascii="Arial" w:hAnsi="Arial" w:cs="Arial"/>
          <w:lang w:val="it-IT"/>
        </w:rPr>
        <w:t>6</w:t>
      </w:r>
      <w:r w:rsidR="00102661" w:rsidRPr="00BD6C3F">
        <w:rPr>
          <w:rFonts w:ascii="Arial" w:hAnsi="Arial" w:cs="Arial"/>
          <w:lang w:val="it-IT"/>
        </w:rPr>
        <w:t>, comma 1,</w:t>
      </w:r>
      <w:r w:rsidR="00D42065" w:rsidRPr="00BD6C3F">
        <w:rPr>
          <w:rFonts w:ascii="Arial" w:hAnsi="Arial" w:cs="Arial"/>
          <w:lang w:val="it-IT"/>
        </w:rPr>
        <w:t xml:space="preserve"> </w:t>
      </w:r>
      <w:r w:rsidR="00D42065" w:rsidRPr="00BD6C3F">
        <w:rPr>
          <w:rFonts w:ascii="Arial" w:hAnsi="Arial" w:cs="Arial"/>
          <w:lang w:val="it-IT"/>
        </w:rPr>
        <w:br/>
      </w:r>
      <w:r w:rsidR="00806326" w:rsidRPr="00BD6C3F">
        <w:rPr>
          <w:rFonts w:ascii="Arial" w:hAnsi="Arial" w:cs="Arial"/>
          <w:lang w:val="it-IT"/>
        </w:rPr>
        <w:t xml:space="preserve">lett. </w:t>
      </w:r>
      <w:r w:rsidR="004117C3">
        <w:rPr>
          <w:rFonts w:ascii="Arial" w:hAnsi="Arial" w:cs="Arial"/>
          <w:lang w:val="it-IT"/>
        </w:rPr>
        <w:t>f)</w:t>
      </w:r>
      <w:r w:rsidR="00102661" w:rsidRPr="00BD6C3F">
        <w:rPr>
          <w:rFonts w:ascii="Arial" w:hAnsi="Arial" w:cs="Arial"/>
          <w:lang w:val="it-IT"/>
        </w:rPr>
        <w:t xml:space="preserve">, </w:t>
      </w:r>
      <w:r w:rsidR="005E6FE6" w:rsidRPr="00BD6C3F">
        <w:rPr>
          <w:rFonts w:ascii="Arial" w:hAnsi="Arial" w:cs="Arial"/>
          <w:lang w:val="it-IT"/>
        </w:rPr>
        <w:t>D</w:t>
      </w:r>
      <w:r w:rsidR="00102661" w:rsidRPr="00BD6C3F">
        <w:rPr>
          <w:rFonts w:ascii="Arial" w:hAnsi="Arial" w:cs="Arial"/>
          <w:lang w:val="it-IT"/>
        </w:rPr>
        <w:t>.</w:t>
      </w:r>
      <w:r w:rsidR="00A05F53" w:rsidRPr="00BD6C3F">
        <w:rPr>
          <w:rFonts w:ascii="Arial" w:hAnsi="Arial" w:cs="Arial"/>
          <w:lang w:val="it-IT"/>
        </w:rPr>
        <w:t>l</w:t>
      </w:r>
      <w:r w:rsidR="005E6FE6" w:rsidRPr="00BD6C3F">
        <w:rPr>
          <w:rFonts w:ascii="Arial" w:hAnsi="Arial" w:cs="Arial"/>
          <w:lang w:val="it-IT"/>
        </w:rPr>
        <w:t xml:space="preserve">gs. </w:t>
      </w:r>
      <w:r w:rsidR="001A2478" w:rsidRPr="00BD6C3F">
        <w:rPr>
          <w:rFonts w:ascii="Arial" w:hAnsi="Arial" w:cs="Arial"/>
          <w:lang w:val="it-IT"/>
        </w:rPr>
        <w:t>n°</w:t>
      </w:r>
      <w:r w:rsidR="00102661" w:rsidRPr="00BD6C3F">
        <w:rPr>
          <w:rFonts w:ascii="Arial" w:hAnsi="Arial" w:cs="Arial"/>
          <w:lang w:val="it-IT"/>
        </w:rPr>
        <w:t xml:space="preserve"> </w:t>
      </w:r>
      <w:r w:rsidR="004117C3">
        <w:rPr>
          <w:rFonts w:ascii="Arial" w:hAnsi="Arial" w:cs="Arial"/>
          <w:lang w:val="it-IT"/>
        </w:rPr>
        <w:t>36/2023</w:t>
      </w:r>
      <w:r w:rsidR="005E6FE6" w:rsidRPr="00BD6C3F">
        <w:rPr>
          <w:rFonts w:ascii="Arial" w:hAnsi="Arial" w:cs="Arial"/>
          <w:lang w:val="it-IT"/>
        </w:rPr>
        <w:t xml:space="preserve"> e s.m.i.)</w:t>
      </w:r>
      <w:r w:rsidR="00E47F39" w:rsidRPr="00BD6C3F">
        <w:rPr>
          <w:rFonts w:ascii="Arial" w:hAnsi="Arial" w:cs="Arial"/>
          <w:lang w:val="it-IT"/>
        </w:rPr>
        <w:t xml:space="preserve"> che</w:t>
      </w:r>
      <w:r w:rsidR="00AA2B70" w:rsidRPr="00BD6C3F">
        <w:rPr>
          <w:rFonts w:ascii="Arial" w:hAnsi="Arial" w:cs="Arial"/>
          <w:lang w:val="it-IT" w:eastAsia="ar-SA"/>
        </w:rPr>
        <w:t>, ai fini dell’inserimento nell’</w:t>
      </w:r>
      <w:r w:rsidR="00E47F39" w:rsidRPr="00BD6C3F">
        <w:rPr>
          <w:rFonts w:ascii="Arial" w:hAnsi="Arial" w:cs="Arial"/>
          <w:lang w:val="it-IT" w:eastAsia="ar-SA"/>
        </w:rPr>
        <w:t>elenc</w:t>
      </w:r>
      <w:r w:rsidR="009F42DE" w:rsidRPr="00BD6C3F">
        <w:rPr>
          <w:rFonts w:ascii="Arial" w:hAnsi="Arial" w:cs="Arial"/>
          <w:lang w:val="it-IT" w:eastAsia="ar-SA"/>
        </w:rPr>
        <w:t>o</w:t>
      </w:r>
      <w:r w:rsidR="00E47F39" w:rsidRPr="00BD6C3F">
        <w:rPr>
          <w:rFonts w:ascii="Arial" w:hAnsi="Arial" w:cs="Arial"/>
          <w:lang w:val="it-IT" w:eastAsia="ar-SA"/>
        </w:rPr>
        <w:t>, assume la seguente denominazione “</w:t>
      </w:r>
      <w:r w:rsidR="00D63841">
        <w:rPr>
          <w:rFonts w:ascii="Arial" w:hAnsi="Arial" w:cs="Arial"/>
          <w:b/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"/>
            </w:textInput>
          </w:ffData>
        </w:fldChar>
      </w:r>
      <w:r w:rsidR="00412DA4" w:rsidRPr="00BD6C3F">
        <w:rPr>
          <w:rFonts w:ascii="Arial" w:hAnsi="Arial" w:cs="Arial"/>
          <w:b/>
          <w:i/>
          <w:lang w:val="it-IT"/>
        </w:rPr>
        <w:instrText xml:space="preserve"> FORMTEXT </w:instrText>
      </w:r>
      <w:r w:rsidR="00D63841">
        <w:rPr>
          <w:rFonts w:ascii="Arial" w:hAnsi="Arial" w:cs="Arial"/>
          <w:b/>
          <w:i/>
        </w:rPr>
      </w:r>
      <w:r w:rsidR="00D63841">
        <w:rPr>
          <w:rFonts w:ascii="Arial" w:hAnsi="Arial" w:cs="Arial"/>
          <w:b/>
          <w:i/>
        </w:rPr>
        <w:fldChar w:fldCharType="separate"/>
      </w:r>
      <w:r w:rsidR="00412DA4" w:rsidRPr="00BD6C3F">
        <w:rPr>
          <w:rFonts w:ascii="Arial" w:hAnsi="Arial" w:cs="Arial"/>
          <w:b/>
          <w:i/>
          <w:noProof/>
          <w:lang w:val="it-IT"/>
        </w:rPr>
        <w:t>..............................................................................................................</w:t>
      </w:r>
      <w:r w:rsidR="00D63841">
        <w:rPr>
          <w:rFonts w:ascii="Arial" w:hAnsi="Arial" w:cs="Arial"/>
          <w:b/>
          <w:i/>
        </w:rPr>
        <w:fldChar w:fldCharType="end"/>
      </w:r>
      <w:r w:rsidR="00E47F39" w:rsidRPr="00BD6C3F">
        <w:rPr>
          <w:rFonts w:ascii="Arial" w:hAnsi="Arial" w:cs="Arial"/>
          <w:lang w:val="it-IT" w:eastAsia="ar-SA"/>
        </w:rPr>
        <w:t>”, composto dai seguenti soggetti “mandanti” (</w:t>
      </w:r>
      <w:r w:rsidR="00E47F39" w:rsidRPr="00BD6C3F">
        <w:rPr>
          <w:rFonts w:ascii="Arial" w:hAnsi="Arial" w:cs="Arial"/>
          <w:bCs/>
          <w:lang w:val="it-IT" w:eastAsia="ar-SA"/>
        </w:rPr>
        <w:t>riportare nominativo, qualifica professionale, c.f. di ogni soggetto nonché la specifica se trattasi di professionista singolo, rappresentante di associazione di professionisti, legale rappresentante di società</w:t>
      </w:r>
      <w:r w:rsidR="00E914D0" w:rsidRPr="00BD6C3F">
        <w:rPr>
          <w:rFonts w:ascii="Arial" w:hAnsi="Arial" w:cs="Arial"/>
          <w:bCs/>
          <w:lang w:val="it-IT" w:eastAsia="ar-SA"/>
        </w:rPr>
        <w:t xml:space="preserve"> o di consorzio</w:t>
      </w:r>
      <w:r w:rsidR="00E47F39" w:rsidRPr="00BD6C3F">
        <w:rPr>
          <w:rFonts w:ascii="Arial" w:hAnsi="Arial" w:cs="Arial"/>
          <w:lang w:val="it-IT" w:eastAsia="ar-SA"/>
        </w:rPr>
        <w:t xml:space="preserve">) che </w:t>
      </w:r>
      <w:r w:rsidR="00E47F39" w:rsidRPr="00BD6C3F">
        <w:rPr>
          <w:rFonts w:ascii="Arial" w:hAnsi="Arial" w:cs="Arial"/>
          <w:u w:val="single"/>
          <w:lang w:val="it-IT" w:eastAsia="ar-SA"/>
        </w:rPr>
        <w:t>sottoscrivono TUTTI in calce la presente istanza</w:t>
      </w:r>
      <w:r w:rsidR="00E47F39" w:rsidRPr="00BD6C3F">
        <w:rPr>
          <w:rFonts w:ascii="Arial" w:hAnsi="Arial" w:cs="Arial"/>
          <w:lang w:val="it-IT" w:eastAsia="ar-SA"/>
        </w:rPr>
        <w:t xml:space="preserve"> (IN CASO DI SOCIETÀ LA SOTTOSCRIZIONE SPETTA AL LEGALE RAPPRESENTANTE):</w:t>
      </w:r>
    </w:p>
    <w:p w14:paraId="4E58E90C" w14:textId="77777777" w:rsidR="00086B04" w:rsidRPr="00BD6C3F" w:rsidRDefault="00086B04" w:rsidP="00086B04">
      <w:pPr>
        <w:pStyle w:val="sche3"/>
        <w:widowControl/>
        <w:overflowPunct/>
        <w:autoSpaceDE/>
        <w:autoSpaceDN/>
        <w:adjustRightInd/>
        <w:ind w:left="425" w:hanging="425"/>
        <w:jc w:val="center"/>
        <w:textAlignment w:val="auto"/>
        <w:rPr>
          <w:rFonts w:ascii="Arial" w:hAnsi="Arial" w:cs="Arial"/>
          <w:b/>
          <w:i/>
          <w:lang w:val="it-IT" w:eastAsia="ar-SA"/>
        </w:rPr>
      </w:pPr>
      <w:r w:rsidRPr="00BD6C3F">
        <w:rPr>
          <w:rFonts w:ascii="Arial" w:hAnsi="Arial" w:cs="Arial"/>
          <w:b/>
          <w:i/>
          <w:lang w:val="it-IT" w:eastAsia="ar-SA"/>
        </w:rPr>
        <w:lastRenderedPageBreak/>
        <w:t>(in caso siano insufficienti gli spazi sotto previsti duplicare il presente foglio)</w:t>
      </w:r>
    </w:p>
    <w:p w14:paraId="43F1541D" w14:textId="77777777" w:rsidR="00412DA4" w:rsidRDefault="00412DA4" w:rsidP="00E740F4">
      <w:pPr>
        <w:pStyle w:val="Corpotesto"/>
        <w:widowControl w:val="0"/>
        <w:numPr>
          <w:ilvl w:val="0"/>
          <w:numId w:val="2"/>
        </w:numPr>
        <w:tabs>
          <w:tab w:val="clear" w:pos="720"/>
        </w:tabs>
        <w:spacing w:after="0"/>
        <w:ind w:left="1069" w:right="-79"/>
        <w:rPr>
          <w:rFonts w:ascii="Arial" w:hAnsi="Arial" w:cs="Arial"/>
          <w:sz w:val="20"/>
          <w:szCs w:val="20"/>
          <w:lang w:eastAsia="ar-SA"/>
        </w:rPr>
      </w:pPr>
      <w:r w:rsidRPr="00AA36FF">
        <w:rPr>
          <w:rFonts w:ascii="Arial" w:hAnsi="Arial" w:cs="Arial"/>
          <w:sz w:val="20"/>
          <w:szCs w:val="20"/>
          <w:lang w:eastAsia="ar-SA"/>
        </w:rPr>
        <w:t>nome e cognome</w:t>
      </w:r>
      <w:r w:rsidR="00CA1713">
        <w:rPr>
          <w:rFonts w:ascii="Arial" w:hAnsi="Arial" w:cs="Arial"/>
          <w:sz w:val="20"/>
          <w:szCs w:val="20"/>
          <w:lang w:eastAsia="ar-SA"/>
        </w:rPr>
        <w:t>:</w:t>
      </w:r>
      <w:r w:rsidRPr="00AA36FF">
        <w:rPr>
          <w:rFonts w:ascii="Arial" w:hAnsi="Arial" w:cs="Arial"/>
          <w:sz w:val="20"/>
          <w:szCs w:val="20"/>
          <w:lang w:eastAsia="ar-SA"/>
        </w:rPr>
        <w:t xml:space="preserve"> </w:t>
      </w:r>
      <w:r w:rsidR="00D63841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D63841">
        <w:rPr>
          <w:rFonts w:ascii="Arial" w:hAnsi="Arial" w:cs="Arial"/>
          <w:b/>
          <w:i/>
          <w:sz w:val="20"/>
          <w:szCs w:val="20"/>
        </w:rPr>
      </w:r>
      <w:r w:rsidR="00D63841">
        <w:rPr>
          <w:rFonts w:ascii="Arial" w:hAnsi="Arial" w:cs="Arial"/>
          <w:b/>
          <w:i/>
          <w:sz w:val="20"/>
          <w:szCs w:val="20"/>
        </w:rPr>
        <w:fldChar w:fldCharType="separate"/>
      </w:r>
      <w:r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..............................................................................................................</w:t>
      </w:r>
      <w:r w:rsidR="00D63841">
        <w:rPr>
          <w:rFonts w:ascii="Arial" w:hAnsi="Arial" w:cs="Arial"/>
          <w:b/>
          <w:i/>
          <w:sz w:val="20"/>
          <w:szCs w:val="20"/>
        </w:rPr>
        <w:fldChar w:fldCharType="end"/>
      </w:r>
      <w:r w:rsidRPr="00AA36FF">
        <w:rPr>
          <w:rFonts w:ascii="Arial" w:hAnsi="Arial" w:cs="Arial"/>
          <w:b/>
          <w:i/>
          <w:sz w:val="20"/>
          <w:szCs w:val="20"/>
        </w:rPr>
        <w:t xml:space="preserve"> </w:t>
      </w:r>
      <w:r w:rsidRPr="00AA36FF">
        <w:rPr>
          <w:rFonts w:ascii="Arial" w:hAnsi="Arial" w:cs="Arial"/>
          <w:sz w:val="20"/>
          <w:szCs w:val="20"/>
          <w:lang w:eastAsia="ar-SA"/>
        </w:rPr>
        <w:t xml:space="preserve">qualifica professionale </w:t>
      </w:r>
      <w:r w:rsidR="00D63841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D63841">
        <w:rPr>
          <w:rFonts w:ascii="Arial" w:hAnsi="Arial" w:cs="Arial"/>
          <w:b/>
          <w:i/>
          <w:sz w:val="20"/>
          <w:szCs w:val="20"/>
        </w:rPr>
      </w:r>
      <w:r w:rsidR="00D63841">
        <w:rPr>
          <w:rFonts w:ascii="Arial" w:hAnsi="Arial" w:cs="Arial"/>
          <w:b/>
          <w:i/>
          <w:sz w:val="20"/>
          <w:szCs w:val="20"/>
        </w:rPr>
        <w:fldChar w:fldCharType="separate"/>
      </w:r>
      <w:r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..........................................................................................</w:t>
      </w:r>
      <w:r w:rsidR="00D63841">
        <w:rPr>
          <w:rFonts w:ascii="Arial" w:hAnsi="Arial" w:cs="Arial"/>
          <w:b/>
          <w:i/>
          <w:sz w:val="20"/>
          <w:szCs w:val="20"/>
        </w:rPr>
        <w:fldChar w:fldCharType="end"/>
      </w:r>
      <w:r w:rsidRPr="00AA36FF">
        <w:rPr>
          <w:rFonts w:ascii="Arial" w:hAnsi="Arial" w:cs="Arial"/>
          <w:b/>
          <w:i/>
          <w:sz w:val="20"/>
          <w:szCs w:val="20"/>
        </w:rPr>
        <w:t xml:space="preserve"> </w:t>
      </w:r>
      <w:r w:rsidRPr="00AA36FF">
        <w:rPr>
          <w:rFonts w:ascii="Arial" w:hAnsi="Arial" w:cs="Arial"/>
          <w:sz w:val="20"/>
          <w:szCs w:val="20"/>
          <w:lang w:eastAsia="ar-SA"/>
        </w:rPr>
        <w:t>C.F.</w:t>
      </w:r>
      <w:r w:rsidR="00CA1713">
        <w:rPr>
          <w:rFonts w:ascii="Arial" w:hAnsi="Arial" w:cs="Arial"/>
          <w:sz w:val="20"/>
          <w:szCs w:val="20"/>
          <w:lang w:eastAsia="ar-SA"/>
        </w:rPr>
        <w:t>:</w:t>
      </w:r>
      <w:r w:rsidRPr="00AA36FF">
        <w:rPr>
          <w:rFonts w:ascii="Arial" w:hAnsi="Arial" w:cs="Arial"/>
          <w:sz w:val="20"/>
          <w:szCs w:val="20"/>
          <w:lang w:eastAsia="ar-SA"/>
        </w:rPr>
        <w:t xml:space="preserve"> </w:t>
      </w:r>
      <w:r w:rsidR="00D63841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........................"/>
            </w:textInput>
          </w:ffData>
        </w:fldChar>
      </w:r>
      <w:r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D63841">
        <w:rPr>
          <w:rFonts w:ascii="Arial" w:hAnsi="Arial" w:cs="Arial"/>
          <w:b/>
          <w:i/>
          <w:sz w:val="20"/>
          <w:szCs w:val="20"/>
        </w:rPr>
      </w:r>
      <w:r w:rsidR="00D63841">
        <w:rPr>
          <w:rFonts w:ascii="Arial" w:hAnsi="Arial" w:cs="Arial"/>
          <w:b/>
          <w:i/>
          <w:sz w:val="20"/>
          <w:szCs w:val="20"/>
        </w:rPr>
        <w:fldChar w:fldCharType="separate"/>
      </w:r>
      <w:r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...........................................................................</w:t>
      </w:r>
      <w:r w:rsidR="00D63841">
        <w:rPr>
          <w:rFonts w:ascii="Arial" w:hAnsi="Arial" w:cs="Arial"/>
          <w:b/>
          <w:i/>
          <w:sz w:val="20"/>
          <w:szCs w:val="20"/>
        </w:rPr>
        <w:fldChar w:fldCharType="end"/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Pr="00412DA4">
        <w:rPr>
          <w:rFonts w:ascii="Arial" w:hAnsi="Arial" w:cs="Arial"/>
          <w:sz w:val="20"/>
          <w:szCs w:val="20"/>
          <w:lang w:eastAsia="ar-SA"/>
        </w:rPr>
        <w:t xml:space="preserve">iscritto all’Ordine/Collegio </w:t>
      </w:r>
      <w:r w:rsidRPr="00412DA4">
        <w:rPr>
          <w:rFonts w:ascii="Arial" w:hAnsi="Arial" w:cs="Arial"/>
          <w:sz w:val="20"/>
          <w:szCs w:val="20"/>
        </w:rPr>
        <w:t xml:space="preserve">professionale </w:t>
      </w:r>
      <w:r w:rsidR="00D63841" w:rsidRPr="00412DA4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................................."/>
            </w:textInput>
          </w:ffData>
        </w:fldChar>
      </w:r>
      <w:r w:rsidRPr="00412DA4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D63841" w:rsidRPr="00412DA4">
        <w:rPr>
          <w:rFonts w:ascii="Arial" w:hAnsi="Arial" w:cs="Arial"/>
          <w:b/>
          <w:i/>
          <w:sz w:val="20"/>
          <w:szCs w:val="20"/>
        </w:rPr>
      </w:r>
      <w:r w:rsidR="00D63841" w:rsidRPr="00412DA4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412DA4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....................................................................................</w:t>
      </w:r>
      <w:r w:rsidR="00D63841" w:rsidRPr="00412DA4">
        <w:rPr>
          <w:rFonts w:ascii="Arial" w:hAnsi="Arial" w:cs="Arial"/>
          <w:b/>
          <w:i/>
          <w:sz w:val="20"/>
          <w:szCs w:val="20"/>
        </w:rPr>
        <w:fldChar w:fldCharType="end"/>
      </w:r>
      <w:r w:rsidRPr="00412DA4">
        <w:rPr>
          <w:rFonts w:ascii="Arial" w:hAnsi="Arial" w:cs="Arial"/>
          <w:b/>
          <w:i/>
          <w:sz w:val="20"/>
          <w:szCs w:val="20"/>
        </w:rPr>
        <w:t xml:space="preserve"> </w:t>
      </w:r>
      <w:r w:rsidRPr="00412DA4">
        <w:rPr>
          <w:rFonts w:ascii="Arial" w:hAnsi="Arial" w:cs="Arial"/>
          <w:sz w:val="20"/>
          <w:szCs w:val="20"/>
        </w:rPr>
        <w:t xml:space="preserve">sezione </w:t>
      </w:r>
      <w:r w:rsidR="00D63841" w:rsidRPr="00412DA4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Pr="00412DA4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D63841" w:rsidRPr="00412DA4">
        <w:rPr>
          <w:rFonts w:ascii="Arial" w:hAnsi="Arial" w:cs="Arial"/>
          <w:b/>
          <w:i/>
          <w:sz w:val="20"/>
          <w:szCs w:val="20"/>
        </w:rPr>
      </w:r>
      <w:r w:rsidR="00D63841" w:rsidRPr="00412DA4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412DA4">
        <w:rPr>
          <w:rFonts w:ascii="Arial" w:hAnsi="Arial" w:cs="Arial"/>
          <w:b/>
          <w:i/>
          <w:noProof/>
          <w:sz w:val="20"/>
          <w:szCs w:val="20"/>
        </w:rPr>
        <w:t>..............</w:t>
      </w:r>
      <w:r w:rsidR="00D63841" w:rsidRPr="00412DA4">
        <w:rPr>
          <w:rFonts w:ascii="Arial" w:hAnsi="Arial" w:cs="Arial"/>
          <w:b/>
          <w:i/>
          <w:sz w:val="20"/>
          <w:szCs w:val="20"/>
        </w:rPr>
        <w:fldChar w:fldCharType="end"/>
      </w:r>
      <w:r w:rsidRPr="00412DA4">
        <w:rPr>
          <w:rFonts w:ascii="Arial" w:hAnsi="Arial" w:cs="Arial"/>
          <w:b/>
          <w:i/>
          <w:sz w:val="20"/>
          <w:szCs w:val="20"/>
        </w:rPr>
        <w:t xml:space="preserve"> </w:t>
      </w:r>
      <w:r w:rsidRPr="00412DA4">
        <w:rPr>
          <w:rFonts w:ascii="Arial" w:hAnsi="Arial" w:cs="Arial"/>
          <w:sz w:val="20"/>
          <w:szCs w:val="20"/>
        </w:rPr>
        <w:t xml:space="preserve">della provincia di </w:t>
      </w:r>
      <w:r w:rsidR="00D63841" w:rsidRPr="00412DA4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412DA4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D63841" w:rsidRPr="00412DA4">
        <w:rPr>
          <w:rFonts w:ascii="Arial" w:hAnsi="Arial" w:cs="Arial"/>
          <w:b/>
          <w:i/>
          <w:sz w:val="20"/>
          <w:szCs w:val="20"/>
        </w:rPr>
      </w:r>
      <w:r w:rsidR="00D63841" w:rsidRPr="00412DA4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412DA4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="00D63841" w:rsidRPr="00412DA4">
        <w:rPr>
          <w:rFonts w:ascii="Arial" w:hAnsi="Arial" w:cs="Arial"/>
          <w:b/>
          <w:i/>
          <w:sz w:val="20"/>
          <w:szCs w:val="20"/>
        </w:rPr>
        <w:fldChar w:fldCharType="end"/>
      </w:r>
      <w:r w:rsidRPr="00412DA4">
        <w:rPr>
          <w:rFonts w:ascii="Arial" w:hAnsi="Arial" w:cs="Arial"/>
          <w:b/>
          <w:i/>
          <w:sz w:val="20"/>
          <w:szCs w:val="20"/>
        </w:rPr>
        <w:t xml:space="preserve"> </w:t>
      </w:r>
      <w:r w:rsidRPr="00412DA4">
        <w:rPr>
          <w:rFonts w:ascii="Arial" w:hAnsi="Arial" w:cs="Arial"/>
          <w:sz w:val="20"/>
          <w:szCs w:val="20"/>
        </w:rPr>
        <w:t xml:space="preserve">dal </w:t>
      </w:r>
      <w:r w:rsidR="00D63841" w:rsidRPr="00412DA4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412DA4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D63841" w:rsidRPr="00412DA4">
        <w:rPr>
          <w:rFonts w:ascii="Arial" w:hAnsi="Arial" w:cs="Arial"/>
          <w:b/>
          <w:i/>
          <w:sz w:val="20"/>
          <w:szCs w:val="20"/>
        </w:rPr>
      </w:r>
      <w:r w:rsidR="00D63841" w:rsidRPr="00412DA4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412DA4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="00D63841" w:rsidRPr="00412DA4">
        <w:rPr>
          <w:rFonts w:ascii="Arial" w:hAnsi="Arial" w:cs="Arial"/>
          <w:b/>
          <w:i/>
          <w:sz w:val="20"/>
          <w:szCs w:val="20"/>
        </w:rPr>
        <w:fldChar w:fldCharType="end"/>
      </w:r>
      <w:r w:rsidRPr="00412DA4">
        <w:rPr>
          <w:rFonts w:ascii="Arial" w:hAnsi="Arial" w:cs="Arial"/>
          <w:b/>
          <w:i/>
          <w:sz w:val="20"/>
          <w:szCs w:val="20"/>
        </w:rPr>
        <w:t xml:space="preserve"> </w:t>
      </w:r>
      <w:r w:rsidRPr="00412DA4">
        <w:rPr>
          <w:rFonts w:ascii="Arial" w:hAnsi="Arial" w:cs="Arial"/>
          <w:sz w:val="20"/>
          <w:szCs w:val="20"/>
        </w:rPr>
        <w:t xml:space="preserve">con il </w:t>
      </w:r>
      <w:r w:rsidR="001A2478">
        <w:rPr>
          <w:rFonts w:ascii="Arial" w:hAnsi="Arial" w:cs="Arial"/>
          <w:sz w:val="20"/>
          <w:szCs w:val="20"/>
        </w:rPr>
        <w:t>n°</w:t>
      </w:r>
      <w:r w:rsidRPr="00412DA4">
        <w:rPr>
          <w:rFonts w:ascii="Arial" w:hAnsi="Arial" w:cs="Arial"/>
          <w:sz w:val="20"/>
          <w:szCs w:val="20"/>
        </w:rPr>
        <w:t xml:space="preserve"> </w:t>
      </w:r>
      <w:r w:rsidR="00D63841" w:rsidRPr="00412DA4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Pr="00412DA4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D63841" w:rsidRPr="00412DA4">
        <w:rPr>
          <w:rFonts w:ascii="Arial" w:hAnsi="Arial" w:cs="Arial"/>
          <w:b/>
          <w:i/>
          <w:sz w:val="20"/>
          <w:szCs w:val="20"/>
        </w:rPr>
      </w:r>
      <w:r w:rsidR="00D63841" w:rsidRPr="00412DA4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412DA4">
        <w:rPr>
          <w:rFonts w:ascii="Arial" w:hAnsi="Arial" w:cs="Arial"/>
          <w:b/>
          <w:i/>
          <w:noProof/>
          <w:sz w:val="20"/>
          <w:szCs w:val="20"/>
        </w:rPr>
        <w:t>..............</w:t>
      </w:r>
      <w:r w:rsidR="00D63841" w:rsidRPr="00412DA4">
        <w:rPr>
          <w:rFonts w:ascii="Arial" w:hAnsi="Arial" w:cs="Arial"/>
          <w:b/>
          <w:i/>
          <w:sz w:val="20"/>
          <w:szCs w:val="20"/>
        </w:rPr>
        <w:fldChar w:fldCharType="end"/>
      </w:r>
      <w:r w:rsidRPr="00412DA4">
        <w:rPr>
          <w:rFonts w:ascii="Arial" w:hAnsi="Arial" w:cs="Arial"/>
          <w:sz w:val="20"/>
          <w:szCs w:val="20"/>
        </w:rPr>
        <w:t xml:space="preserve">, </w:t>
      </w:r>
      <w:r w:rsidRPr="00412DA4">
        <w:rPr>
          <w:rFonts w:ascii="Arial" w:hAnsi="Arial" w:cs="Arial"/>
          <w:sz w:val="20"/>
          <w:szCs w:val="20"/>
          <w:lang w:eastAsia="ar-SA"/>
        </w:rPr>
        <w:t>specifica del “mandante” (indicare se professionista singolo/</w:t>
      </w:r>
      <w:r w:rsidRPr="00412DA4">
        <w:rPr>
          <w:rFonts w:ascii="Arial" w:hAnsi="Arial" w:cs="Arial"/>
          <w:bCs/>
          <w:sz w:val="20"/>
          <w:szCs w:val="20"/>
          <w:lang w:eastAsia="ar-SA"/>
        </w:rPr>
        <w:t xml:space="preserve">rappresentante di associazione di professionisti/ legale rappresentante di società o di consorzio) </w:t>
      </w:r>
      <w:r w:rsidR="00D63841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D63841">
        <w:rPr>
          <w:rFonts w:ascii="Arial" w:hAnsi="Arial" w:cs="Arial"/>
          <w:b/>
          <w:i/>
          <w:sz w:val="20"/>
          <w:szCs w:val="20"/>
        </w:rPr>
      </w:r>
      <w:r w:rsidR="00D63841">
        <w:rPr>
          <w:rFonts w:ascii="Arial" w:hAnsi="Arial" w:cs="Arial"/>
          <w:b/>
          <w:i/>
          <w:sz w:val="20"/>
          <w:szCs w:val="20"/>
        </w:rPr>
        <w:fldChar w:fldCharType="separate"/>
      </w:r>
      <w:r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..........................................................................................</w:t>
      </w:r>
      <w:r w:rsidR="00D63841">
        <w:rPr>
          <w:rFonts w:ascii="Arial" w:hAnsi="Arial" w:cs="Arial"/>
          <w:b/>
          <w:i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14:paraId="1C34C5D0" w14:textId="77777777" w:rsidR="00CA1713" w:rsidRDefault="00CA1713" w:rsidP="00CA1713">
      <w:pPr>
        <w:pStyle w:val="Corpotesto"/>
        <w:widowControl w:val="0"/>
        <w:numPr>
          <w:ilvl w:val="0"/>
          <w:numId w:val="2"/>
        </w:numPr>
        <w:tabs>
          <w:tab w:val="clear" w:pos="720"/>
        </w:tabs>
        <w:spacing w:after="0"/>
        <w:ind w:left="1069" w:right="-79"/>
        <w:rPr>
          <w:rFonts w:ascii="Arial" w:hAnsi="Arial" w:cs="Arial"/>
          <w:sz w:val="20"/>
          <w:szCs w:val="20"/>
          <w:lang w:eastAsia="ar-SA"/>
        </w:rPr>
      </w:pPr>
      <w:r w:rsidRPr="00AA36FF">
        <w:rPr>
          <w:rFonts w:ascii="Arial" w:hAnsi="Arial" w:cs="Arial"/>
          <w:sz w:val="20"/>
          <w:szCs w:val="20"/>
          <w:lang w:eastAsia="ar-SA"/>
        </w:rPr>
        <w:t>nome e cognome</w:t>
      </w:r>
      <w:r>
        <w:rPr>
          <w:rFonts w:ascii="Arial" w:hAnsi="Arial" w:cs="Arial"/>
          <w:sz w:val="20"/>
          <w:szCs w:val="20"/>
          <w:lang w:eastAsia="ar-SA"/>
        </w:rPr>
        <w:t>:</w:t>
      </w:r>
      <w:r w:rsidRPr="00AA36FF">
        <w:rPr>
          <w:rFonts w:ascii="Arial" w:hAnsi="Arial" w:cs="Arial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i/>
          <w:sz w:val="20"/>
          <w:szCs w:val="20"/>
        </w:rPr>
      </w:r>
      <w:r>
        <w:rPr>
          <w:rFonts w:ascii="Arial" w:hAnsi="Arial" w:cs="Arial"/>
          <w:b/>
          <w:i/>
          <w:sz w:val="20"/>
          <w:szCs w:val="20"/>
        </w:rPr>
        <w:fldChar w:fldCharType="separate"/>
      </w:r>
      <w:r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..............................................................................................................</w:t>
      </w:r>
      <w:r>
        <w:rPr>
          <w:rFonts w:ascii="Arial" w:hAnsi="Arial" w:cs="Arial"/>
          <w:b/>
          <w:i/>
          <w:sz w:val="20"/>
          <w:szCs w:val="20"/>
        </w:rPr>
        <w:fldChar w:fldCharType="end"/>
      </w:r>
      <w:r w:rsidRPr="00AA36FF">
        <w:rPr>
          <w:rFonts w:ascii="Arial" w:hAnsi="Arial" w:cs="Arial"/>
          <w:b/>
          <w:i/>
          <w:sz w:val="20"/>
          <w:szCs w:val="20"/>
        </w:rPr>
        <w:t xml:space="preserve"> </w:t>
      </w:r>
      <w:r w:rsidRPr="00AA36FF">
        <w:rPr>
          <w:rFonts w:ascii="Arial" w:hAnsi="Arial" w:cs="Arial"/>
          <w:sz w:val="20"/>
          <w:szCs w:val="20"/>
          <w:lang w:eastAsia="ar-SA"/>
        </w:rPr>
        <w:t xml:space="preserve">qualifica professionale </w:t>
      </w:r>
      <w:r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i/>
          <w:sz w:val="20"/>
          <w:szCs w:val="20"/>
        </w:rPr>
      </w:r>
      <w:r>
        <w:rPr>
          <w:rFonts w:ascii="Arial" w:hAnsi="Arial" w:cs="Arial"/>
          <w:b/>
          <w:i/>
          <w:sz w:val="20"/>
          <w:szCs w:val="20"/>
        </w:rPr>
        <w:fldChar w:fldCharType="separate"/>
      </w:r>
      <w:r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..........................................................................................</w:t>
      </w:r>
      <w:r>
        <w:rPr>
          <w:rFonts w:ascii="Arial" w:hAnsi="Arial" w:cs="Arial"/>
          <w:b/>
          <w:i/>
          <w:sz w:val="20"/>
          <w:szCs w:val="20"/>
        </w:rPr>
        <w:fldChar w:fldCharType="end"/>
      </w:r>
      <w:r w:rsidRPr="00AA36FF">
        <w:rPr>
          <w:rFonts w:ascii="Arial" w:hAnsi="Arial" w:cs="Arial"/>
          <w:b/>
          <w:i/>
          <w:sz w:val="20"/>
          <w:szCs w:val="20"/>
        </w:rPr>
        <w:t xml:space="preserve"> </w:t>
      </w:r>
      <w:r w:rsidRPr="00AA36FF">
        <w:rPr>
          <w:rFonts w:ascii="Arial" w:hAnsi="Arial" w:cs="Arial"/>
          <w:sz w:val="20"/>
          <w:szCs w:val="20"/>
          <w:lang w:eastAsia="ar-SA"/>
        </w:rPr>
        <w:t>C.F.</w:t>
      </w:r>
      <w:r>
        <w:rPr>
          <w:rFonts w:ascii="Arial" w:hAnsi="Arial" w:cs="Arial"/>
          <w:sz w:val="20"/>
          <w:szCs w:val="20"/>
          <w:lang w:eastAsia="ar-SA"/>
        </w:rPr>
        <w:t>:</w:t>
      </w:r>
      <w:r w:rsidRPr="00AA36FF">
        <w:rPr>
          <w:rFonts w:ascii="Arial" w:hAnsi="Arial" w:cs="Arial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........................"/>
            </w:textInput>
          </w:ffData>
        </w:fldChar>
      </w:r>
      <w:r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i/>
          <w:sz w:val="20"/>
          <w:szCs w:val="20"/>
        </w:rPr>
      </w:r>
      <w:r>
        <w:rPr>
          <w:rFonts w:ascii="Arial" w:hAnsi="Arial" w:cs="Arial"/>
          <w:b/>
          <w:i/>
          <w:sz w:val="20"/>
          <w:szCs w:val="20"/>
        </w:rPr>
        <w:fldChar w:fldCharType="separate"/>
      </w:r>
      <w:r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...........................................................................</w:t>
      </w:r>
      <w:r>
        <w:rPr>
          <w:rFonts w:ascii="Arial" w:hAnsi="Arial" w:cs="Arial"/>
          <w:b/>
          <w:i/>
          <w:sz w:val="20"/>
          <w:szCs w:val="20"/>
        </w:rPr>
        <w:fldChar w:fldCharType="end"/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Pr="00412DA4">
        <w:rPr>
          <w:rFonts w:ascii="Arial" w:hAnsi="Arial" w:cs="Arial"/>
          <w:sz w:val="20"/>
          <w:szCs w:val="20"/>
          <w:lang w:eastAsia="ar-SA"/>
        </w:rPr>
        <w:t xml:space="preserve">iscritto all’Ordine/Collegio </w:t>
      </w:r>
      <w:r w:rsidRPr="00412DA4">
        <w:rPr>
          <w:rFonts w:ascii="Arial" w:hAnsi="Arial" w:cs="Arial"/>
          <w:sz w:val="20"/>
          <w:szCs w:val="20"/>
        </w:rPr>
        <w:t xml:space="preserve">professionale </w:t>
      </w:r>
      <w:r w:rsidRPr="00412DA4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................................."/>
            </w:textInput>
          </w:ffData>
        </w:fldChar>
      </w:r>
      <w:r w:rsidRPr="00412DA4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412DA4">
        <w:rPr>
          <w:rFonts w:ascii="Arial" w:hAnsi="Arial" w:cs="Arial"/>
          <w:b/>
          <w:i/>
          <w:sz w:val="20"/>
          <w:szCs w:val="20"/>
        </w:rPr>
      </w:r>
      <w:r w:rsidRPr="00412DA4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412DA4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....................................................................................</w:t>
      </w:r>
      <w:r w:rsidRPr="00412DA4">
        <w:rPr>
          <w:rFonts w:ascii="Arial" w:hAnsi="Arial" w:cs="Arial"/>
          <w:b/>
          <w:i/>
          <w:sz w:val="20"/>
          <w:szCs w:val="20"/>
        </w:rPr>
        <w:fldChar w:fldCharType="end"/>
      </w:r>
      <w:r w:rsidRPr="00412DA4">
        <w:rPr>
          <w:rFonts w:ascii="Arial" w:hAnsi="Arial" w:cs="Arial"/>
          <w:b/>
          <w:i/>
          <w:sz w:val="20"/>
          <w:szCs w:val="20"/>
        </w:rPr>
        <w:t xml:space="preserve"> </w:t>
      </w:r>
      <w:r w:rsidRPr="00412DA4">
        <w:rPr>
          <w:rFonts w:ascii="Arial" w:hAnsi="Arial" w:cs="Arial"/>
          <w:sz w:val="20"/>
          <w:szCs w:val="20"/>
        </w:rPr>
        <w:t xml:space="preserve">sezione </w:t>
      </w:r>
      <w:r w:rsidRPr="00412DA4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Pr="00412DA4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412DA4">
        <w:rPr>
          <w:rFonts w:ascii="Arial" w:hAnsi="Arial" w:cs="Arial"/>
          <w:b/>
          <w:i/>
          <w:sz w:val="20"/>
          <w:szCs w:val="20"/>
        </w:rPr>
      </w:r>
      <w:r w:rsidRPr="00412DA4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412DA4">
        <w:rPr>
          <w:rFonts w:ascii="Arial" w:hAnsi="Arial" w:cs="Arial"/>
          <w:b/>
          <w:i/>
          <w:noProof/>
          <w:sz w:val="20"/>
          <w:szCs w:val="20"/>
        </w:rPr>
        <w:t>..............</w:t>
      </w:r>
      <w:r w:rsidRPr="00412DA4">
        <w:rPr>
          <w:rFonts w:ascii="Arial" w:hAnsi="Arial" w:cs="Arial"/>
          <w:b/>
          <w:i/>
          <w:sz w:val="20"/>
          <w:szCs w:val="20"/>
        </w:rPr>
        <w:fldChar w:fldCharType="end"/>
      </w:r>
      <w:r w:rsidRPr="00412DA4">
        <w:rPr>
          <w:rFonts w:ascii="Arial" w:hAnsi="Arial" w:cs="Arial"/>
          <w:b/>
          <w:i/>
          <w:sz w:val="20"/>
          <w:szCs w:val="20"/>
        </w:rPr>
        <w:t xml:space="preserve"> </w:t>
      </w:r>
      <w:r w:rsidRPr="00412DA4">
        <w:rPr>
          <w:rFonts w:ascii="Arial" w:hAnsi="Arial" w:cs="Arial"/>
          <w:sz w:val="20"/>
          <w:szCs w:val="20"/>
        </w:rPr>
        <w:t xml:space="preserve">della provincia di </w:t>
      </w:r>
      <w:r w:rsidRPr="00412DA4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412DA4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412DA4">
        <w:rPr>
          <w:rFonts w:ascii="Arial" w:hAnsi="Arial" w:cs="Arial"/>
          <w:b/>
          <w:i/>
          <w:sz w:val="20"/>
          <w:szCs w:val="20"/>
        </w:rPr>
      </w:r>
      <w:r w:rsidRPr="00412DA4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412DA4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Pr="00412DA4">
        <w:rPr>
          <w:rFonts w:ascii="Arial" w:hAnsi="Arial" w:cs="Arial"/>
          <w:b/>
          <w:i/>
          <w:sz w:val="20"/>
          <w:szCs w:val="20"/>
        </w:rPr>
        <w:fldChar w:fldCharType="end"/>
      </w:r>
      <w:r w:rsidRPr="00412DA4">
        <w:rPr>
          <w:rFonts w:ascii="Arial" w:hAnsi="Arial" w:cs="Arial"/>
          <w:b/>
          <w:i/>
          <w:sz w:val="20"/>
          <w:szCs w:val="20"/>
        </w:rPr>
        <w:t xml:space="preserve"> </w:t>
      </w:r>
      <w:r w:rsidRPr="00412DA4">
        <w:rPr>
          <w:rFonts w:ascii="Arial" w:hAnsi="Arial" w:cs="Arial"/>
          <w:sz w:val="20"/>
          <w:szCs w:val="20"/>
        </w:rPr>
        <w:t xml:space="preserve">dal </w:t>
      </w:r>
      <w:r w:rsidRPr="00412DA4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412DA4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412DA4">
        <w:rPr>
          <w:rFonts w:ascii="Arial" w:hAnsi="Arial" w:cs="Arial"/>
          <w:b/>
          <w:i/>
          <w:sz w:val="20"/>
          <w:szCs w:val="20"/>
        </w:rPr>
      </w:r>
      <w:r w:rsidRPr="00412DA4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412DA4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Pr="00412DA4">
        <w:rPr>
          <w:rFonts w:ascii="Arial" w:hAnsi="Arial" w:cs="Arial"/>
          <w:b/>
          <w:i/>
          <w:sz w:val="20"/>
          <w:szCs w:val="20"/>
        </w:rPr>
        <w:fldChar w:fldCharType="end"/>
      </w:r>
      <w:r w:rsidRPr="00412DA4">
        <w:rPr>
          <w:rFonts w:ascii="Arial" w:hAnsi="Arial" w:cs="Arial"/>
          <w:b/>
          <w:i/>
          <w:sz w:val="20"/>
          <w:szCs w:val="20"/>
        </w:rPr>
        <w:t xml:space="preserve"> </w:t>
      </w:r>
      <w:r w:rsidRPr="00412DA4">
        <w:rPr>
          <w:rFonts w:ascii="Arial" w:hAnsi="Arial" w:cs="Arial"/>
          <w:sz w:val="20"/>
          <w:szCs w:val="20"/>
        </w:rPr>
        <w:t xml:space="preserve">con il </w:t>
      </w:r>
      <w:r>
        <w:rPr>
          <w:rFonts w:ascii="Arial" w:hAnsi="Arial" w:cs="Arial"/>
          <w:sz w:val="20"/>
          <w:szCs w:val="20"/>
        </w:rPr>
        <w:t>n°</w:t>
      </w:r>
      <w:r w:rsidRPr="00412DA4">
        <w:rPr>
          <w:rFonts w:ascii="Arial" w:hAnsi="Arial" w:cs="Arial"/>
          <w:sz w:val="20"/>
          <w:szCs w:val="20"/>
        </w:rPr>
        <w:t xml:space="preserve"> </w:t>
      </w:r>
      <w:r w:rsidRPr="00412DA4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Pr="00412DA4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412DA4">
        <w:rPr>
          <w:rFonts w:ascii="Arial" w:hAnsi="Arial" w:cs="Arial"/>
          <w:b/>
          <w:i/>
          <w:sz w:val="20"/>
          <w:szCs w:val="20"/>
        </w:rPr>
      </w:r>
      <w:r w:rsidRPr="00412DA4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412DA4">
        <w:rPr>
          <w:rFonts w:ascii="Arial" w:hAnsi="Arial" w:cs="Arial"/>
          <w:b/>
          <w:i/>
          <w:noProof/>
          <w:sz w:val="20"/>
          <w:szCs w:val="20"/>
        </w:rPr>
        <w:t>..............</w:t>
      </w:r>
      <w:r w:rsidRPr="00412DA4">
        <w:rPr>
          <w:rFonts w:ascii="Arial" w:hAnsi="Arial" w:cs="Arial"/>
          <w:b/>
          <w:i/>
          <w:sz w:val="20"/>
          <w:szCs w:val="20"/>
        </w:rPr>
        <w:fldChar w:fldCharType="end"/>
      </w:r>
      <w:r w:rsidRPr="00412DA4">
        <w:rPr>
          <w:rFonts w:ascii="Arial" w:hAnsi="Arial" w:cs="Arial"/>
          <w:sz w:val="20"/>
          <w:szCs w:val="20"/>
        </w:rPr>
        <w:t xml:space="preserve">, </w:t>
      </w:r>
      <w:r w:rsidRPr="00412DA4">
        <w:rPr>
          <w:rFonts w:ascii="Arial" w:hAnsi="Arial" w:cs="Arial"/>
          <w:sz w:val="20"/>
          <w:szCs w:val="20"/>
          <w:lang w:eastAsia="ar-SA"/>
        </w:rPr>
        <w:t>specifica del “mandante” (indicare se professionista singolo/</w:t>
      </w:r>
      <w:r w:rsidRPr="00412DA4">
        <w:rPr>
          <w:rFonts w:ascii="Arial" w:hAnsi="Arial" w:cs="Arial"/>
          <w:bCs/>
          <w:sz w:val="20"/>
          <w:szCs w:val="20"/>
          <w:lang w:eastAsia="ar-SA"/>
        </w:rPr>
        <w:t xml:space="preserve">rappresentante di associazione di professionisti/ legale rappresentante di società o di consorzio) </w:t>
      </w:r>
      <w:r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i/>
          <w:sz w:val="20"/>
          <w:szCs w:val="20"/>
        </w:rPr>
      </w:r>
      <w:r>
        <w:rPr>
          <w:rFonts w:ascii="Arial" w:hAnsi="Arial" w:cs="Arial"/>
          <w:b/>
          <w:i/>
          <w:sz w:val="20"/>
          <w:szCs w:val="20"/>
        </w:rPr>
        <w:fldChar w:fldCharType="separate"/>
      </w:r>
      <w:r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..........................................................................................</w:t>
      </w:r>
      <w:r>
        <w:rPr>
          <w:rFonts w:ascii="Arial" w:hAnsi="Arial" w:cs="Arial"/>
          <w:b/>
          <w:i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14:paraId="2F9577E8" w14:textId="77777777" w:rsidR="00CA1713" w:rsidRDefault="00CA1713" w:rsidP="00CA1713">
      <w:pPr>
        <w:pStyle w:val="Corpotesto"/>
        <w:widowControl w:val="0"/>
        <w:numPr>
          <w:ilvl w:val="0"/>
          <w:numId w:val="2"/>
        </w:numPr>
        <w:tabs>
          <w:tab w:val="clear" w:pos="720"/>
        </w:tabs>
        <w:spacing w:after="0"/>
        <w:ind w:left="1069" w:right="-79"/>
        <w:rPr>
          <w:rFonts w:ascii="Arial" w:hAnsi="Arial" w:cs="Arial"/>
          <w:sz w:val="20"/>
          <w:szCs w:val="20"/>
          <w:lang w:eastAsia="ar-SA"/>
        </w:rPr>
      </w:pPr>
      <w:r w:rsidRPr="00AA36FF">
        <w:rPr>
          <w:rFonts w:ascii="Arial" w:hAnsi="Arial" w:cs="Arial"/>
          <w:sz w:val="20"/>
          <w:szCs w:val="20"/>
          <w:lang w:eastAsia="ar-SA"/>
        </w:rPr>
        <w:t>nome e cognome</w:t>
      </w:r>
      <w:r>
        <w:rPr>
          <w:rFonts w:ascii="Arial" w:hAnsi="Arial" w:cs="Arial"/>
          <w:sz w:val="20"/>
          <w:szCs w:val="20"/>
          <w:lang w:eastAsia="ar-SA"/>
        </w:rPr>
        <w:t>:</w:t>
      </w:r>
      <w:r w:rsidRPr="00AA36FF">
        <w:rPr>
          <w:rFonts w:ascii="Arial" w:hAnsi="Arial" w:cs="Arial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i/>
          <w:sz w:val="20"/>
          <w:szCs w:val="20"/>
        </w:rPr>
      </w:r>
      <w:r>
        <w:rPr>
          <w:rFonts w:ascii="Arial" w:hAnsi="Arial" w:cs="Arial"/>
          <w:b/>
          <w:i/>
          <w:sz w:val="20"/>
          <w:szCs w:val="20"/>
        </w:rPr>
        <w:fldChar w:fldCharType="separate"/>
      </w:r>
      <w:r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..............................................................................................................</w:t>
      </w:r>
      <w:r>
        <w:rPr>
          <w:rFonts w:ascii="Arial" w:hAnsi="Arial" w:cs="Arial"/>
          <w:b/>
          <w:i/>
          <w:sz w:val="20"/>
          <w:szCs w:val="20"/>
        </w:rPr>
        <w:fldChar w:fldCharType="end"/>
      </w:r>
      <w:r w:rsidRPr="00AA36FF">
        <w:rPr>
          <w:rFonts w:ascii="Arial" w:hAnsi="Arial" w:cs="Arial"/>
          <w:b/>
          <w:i/>
          <w:sz w:val="20"/>
          <w:szCs w:val="20"/>
        </w:rPr>
        <w:t xml:space="preserve"> </w:t>
      </w:r>
      <w:r w:rsidRPr="00AA36FF">
        <w:rPr>
          <w:rFonts w:ascii="Arial" w:hAnsi="Arial" w:cs="Arial"/>
          <w:sz w:val="20"/>
          <w:szCs w:val="20"/>
          <w:lang w:eastAsia="ar-SA"/>
        </w:rPr>
        <w:t xml:space="preserve">qualifica professionale </w:t>
      </w:r>
      <w:r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i/>
          <w:sz w:val="20"/>
          <w:szCs w:val="20"/>
        </w:rPr>
      </w:r>
      <w:r>
        <w:rPr>
          <w:rFonts w:ascii="Arial" w:hAnsi="Arial" w:cs="Arial"/>
          <w:b/>
          <w:i/>
          <w:sz w:val="20"/>
          <w:szCs w:val="20"/>
        </w:rPr>
        <w:fldChar w:fldCharType="separate"/>
      </w:r>
      <w:r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..........................................................................................</w:t>
      </w:r>
      <w:r>
        <w:rPr>
          <w:rFonts w:ascii="Arial" w:hAnsi="Arial" w:cs="Arial"/>
          <w:b/>
          <w:i/>
          <w:sz w:val="20"/>
          <w:szCs w:val="20"/>
        </w:rPr>
        <w:fldChar w:fldCharType="end"/>
      </w:r>
      <w:r w:rsidRPr="00AA36FF">
        <w:rPr>
          <w:rFonts w:ascii="Arial" w:hAnsi="Arial" w:cs="Arial"/>
          <w:b/>
          <w:i/>
          <w:sz w:val="20"/>
          <w:szCs w:val="20"/>
        </w:rPr>
        <w:t xml:space="preserve"> </w:t>
      </w:r>
      <w:r w:rsidRPr="00AA36FF">
        <w:rPr>
          <w:rFonts w:ascii="Arial" w:hAnsi="Arial" w:cs="Arial"/>
          <w:sz w:val="20"/>
          <w:szCs w:val="20"/>
          <w:lang w:eastAsia="ar-SA"/>
        </w:rPr>
        <w:t>C.F.</w:t>
      </w:r>
      <w:r>
        <w:rPr>
          <w:rFonts w:ascii="Arial" w:hAnsi="Arial" w:cs="Arial"/>
          <w:sz w:val="20"/>
          <w:szCs w:val="20"/>
          <w:lang w:eastAsia="ar-SA"/>
        </w:rPr>
        <w:t>:</w:t>
      </w:r>
      <w:r w:rsidRPr="00AA36FF">
        <w:rPr>
          <w:rFonts w:ascii="Arial" w:hAnsi="Arial" w:cs="Arial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........................"/>
            </w:textInput>
          </w:ffData>
        </w:fldChar>
      </w:r>
      <w:r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i/>
          <w:sz w:val="20"/>
          <w:szCs w:val="20"/>
        </w:rPr>
      </w:r>
      <w:r>
        <w:rPr>
          <w:rFonts w:ascii="Arial" w:hAnsi="Arial" w:cs="Arial"/>
          <w:b/>
          <w:i/>
          <w:sz w:val="20"/>
          <w:szCs w:val="20"/>
        </w:rPr>
        <w:fldChar w:fldCharType="separate"/>
      </w:r>
      <w:r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...........................................................................</w:t>
      </w:r>
      <w:r>
        <w:rPr>
          <w:rFonts w:ascii="Arial" w:hAnsi="Arial" w:cs="Arial"/>
          <w:b/>
          <w:i/>
          <w:sz w:val="20"/>
          <w:szCs w:val="20"/>
        </w:rPr>
        <w:fldChar w:fldCharType="end"/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Pr="00412DA4">
        <w:rPr>
          <w:rFonts w:ascii="Arial" w:hAnsi="Arial" w:cs="Arial"/>
          <w:sz w:val="20"/>
          <w:szCs w:val="20"/>
          <w:lang w:eastAsia="ar-SA"/>
        </w:rPr>
        <w:t xml:space="preserve">iscritto all’Ordine/Collegio </w:t>
      </w:r>
      <w:r w:rsidRPr="00412DA4">
        <w:rPr>
          <w:rFonts w:ascii="Arial" w:hAnsi="Arial" w:cs="Arial"/>
          <w:sz w:val="20"/>
          <w:szCs w:val="20"/>
        </w:rPr>
        <w:t xml:space="preserve">professionale </w:t>
      </w:r>
      <w:r w:rsidRPr="00412DA4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................................."/>
            </w:textInput>
          </w:ffData>
        </w:fldChar>
      </w:r>
      <w:r w:rsidRPr="00412DA4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412DA4">
        <w:rPr>
          <w:rFonts w:ascii="Arial" w:hAnsi="Arial" w:cs="Arial"/>
          <w:b/>
          <w:i/>
          <w:sz w:val="20"/>
          <w:szCs w:val="20"/>
        </w:rPr>
      </w:r>
      <w:r w:rsidRPr="00412DA4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412DA4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....................................................................................</w:t>
      </w:r>
      <w:r w:rsidRPr="00412DA4">
        <w:rPr>
          <w:rFonts w:ascii="Arial" w:hAnsi="Arial" w:cs="Arial"/>
          <w:b/>
          <w:i/>
          <w:sz w:val="20"/>
          <w:szCs w:val="20"/>
        </w:rPr>
        <w:fldChar w:fldCharType="end"/>
      </w:r>
      <w:r w:rsidRPr="00412DA4">
        <w:rPr>
          <w:rFonts w:ascii="Arial" w:hAnsi="Arial" w:cs="Arial"/>
          <w:b/>
          <w:i/>
          <w:sz w:val="20"/>
          <w:szCs w:val="20"/>
        </w:rPr>
        <w:t xml:space="preserve"> </w:t>
      </w:r>
      <w:r w:rsidRPr="00412DA4">
        <w:rPr>
          <w:rFonts w:ascii="Arial" w:hAnsi="Arial" w:cs="Arial"/>
          <w:sz w:val="20"/>
          <w:szCs w:val="20"/>
        </w:rPr>
        <w:t xml:space="preserve">sezione </w:t>
      </w:r>
      <w:r w:rsidRPr="00412DA4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Pr="00412DA4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412DA4">
        <w:rPr>
          <w:rFonts w:ascii="Arial" w:hAnsi="Arial" w:cs="Arial"/>
          <w:b/>
          <w:i/>
          <w:sz w:val="20"/>
          <w:szCs w:val="20"/>
        </w:rPr>
      </w:r>
      <w:r w:rsidRPr="00412DA4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412DA4">
        <w:rPr>
          <w:rFonts w:ascii="Arial" w:hAnsi="Arial" w:cs="Arial"/>
          <w:b/>
          <w:i/>
          <w:noProof/>
          <w:sz w:val="20"/>
          <w:szCs w:val="20"/>
        </w:rPr>
        <w:t>..............</w:t>
      </w:r>
      <w:r w:rsidRPr="00412DA4">
        <w:rPr>
          <w:rFonts w:ascii="Arial" w:hAnsi="Arial" w:cs="Arial"/>
          <w:b/>
          <w:i/>
          <w:sz w:val="20"/>
          <w:szCs w:val="20"/>
        </w:rPr>
        <w:fldChar w:fldCharType="end"/>
      </w:r>
      <w:r w:rsidRPr="00412DA4">
        <w:rPr>
          <w:rFonts w:ascii="Arial" w:hAnsi="Arial" w:cs="Arial"/>
          <w:b/>
          <w:i/>
          <w:sz w:val="20"/>
          <w:szCs w:val="20"/>
        </w:rPr>
        <w:t xml:space="preserve"> </w:t>
      </w:r>
      <w:r w:rsidRPr="00412DA4">
        <w:rPr>
          <w:rFonts w:ascii="Arial" w:hAnsi="Arial" w:cs="Arial"/>
          <w:sz w:val="20"/>
          <w:szCs w:val="20"/>
        </w:rPr>
        <w:t xml:space="preserve">della provincia di </w:t>
      </w:r>
      <w:r w:rsidRPr="00412DA4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412DA4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412DA4">
        <w:rPr>
          <w:rFonts w:ascii="Arial" w:hAnsi="Arial" w:cs="Arial"/>
          <w:b/>
          <w:i/>
          <w:sz w:val="20"/>
          <w:szCs w:val="20"/>
        </w:rPr>
      </w:r>
      <w:r w:rsidRPr="00412DA4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412DA4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Pr="00412DA4">
        <w:rPr>
          <w:rFonts w:ascii="Arial" w:hAnsi="Arial" w:cs="Arial"/>
          <w:b/>
          <w:i/>
          <w:sz w:val="20"/>
          <w:szCs w:val="20"/>
        </w:rPr>
        <w:fldChar w:fldCharType="end"/>
      </w:r>
      <w:r w:rsidRPr="00412DA4">
        <w:rPr>
          <w:rFonts w:ascii="Arial" w:hAnsi="Arial" w:cs="Arial"/>
          <w:b/>
          <w:i/>
          <w:sz w:val="20"/>
          <w:szCs w:val="20"/>
        </w:rPr>
        <w:t xml:space="preserve"> </w:t>
      </w:r>
      <w:r w:rsidRPr="00412DA4">
        <w:rPr>
          <w:rFonts w:ascii="Arial" w:hAnsi="Arial" w:cs="Arial"/>
          <w:sz w:val="20"/>
          <w:szCs w:val="20"/>
        </w:rPr>
        <w:t xml:space="preserve">dal </w:t>
      </w:r>
      <w:r w:rsidRPr="00412DA4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412DA4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412DA4">
        <w:rPr>
          <w:rFonts w:ascii="Arial" w:hAnsi="Arial" w:cs="Arial"/>
          <w:b/>
          <w:i/>
          <w:sz w:val="20"/>
          <w:szCs w:val="20"/>
        </w:rPr>
      </w:r>
      <w:r w:rsidRPr="00412DA4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412DA4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Pr="00412DA4">
        <w:rPr>
          <w:rFonts w:ascii="Arial" w:hAnsi="Arial" w:cs="Arial"/>
          <w:b/>
          <w:i/>
          <w:sz w:val="20"/>
          <w:szCs w:val="20"/>
        </w:rPr>
        <w:fldChar w:fldCharType="end"/>
      </w:r>
      <w:r w:rsidRPr="00412DA4">
        <w:rPr>
          <w:rFonts w:ascii="Arial" w:hAnsi="Arial" w:cs="Arial"/>
          <w:b/>
          <w:i/>
          <w:sz w:val="20"/>
          <w:szCs w:val="20"/>
        </w:rPr>
        <w:t xml:space="preserve"> </w:t>
      </w:r>
      <w:r w:rsidRPr="00412DA4">
        <w:rPr>
          <w:rFonts w:ascii="Arial" w:hAnsi="Arial" w:cs="Arial"/>
          <w:sz w:val="20"/>
          <w:szCs w:val="20"/>
        </w:rPr>
        <w:t xml:space="preserve">con il </w:t>
      </w:r>
      <w:r>
        <w:rPr>
          <w:rFonts w:ascii="Arial" w:hAnsi="Arial" w:cs="Arial"/>
          <w:sz w:val="20"/>
          <w:szCs w:val="20"/>
        </w:rPr>
        <w:t>n°</w:t>
      </w:r>
      <w:r w:rsidRPr="00412DA4">
        <w:rPr>
          <w:rFonts w:ascii="Arial" w:hAnsi="Arial" w:cs="Arial"/>
          <w:sz w:val="20"/>
          <w:szCs w:val="20"/>
        </w:rPr>
        <w:t xml:space="preserve"> </w:t>
      </w:r>
      <w:r w:rsidRPr="00412DA4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Pr="00412DA4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412DA4">
        <w:rPr>
          <w:rFonts w:ascii="Arial" w:hAnsi="Arial" w:cs="Arial"/>
          <w:b/>
          <w:i/>
          <w:sz w:val="20"/>
          <w:szCs w:val="20"/>
        </w:rPr>
      </w:r>
      <w:r w:rsidRPr="00412DA4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412DA4">
        <w:rPr>
          <w:rFonts w:ascii="Arial" w:hAnsi="Arial" w:cs="Arial"/>
          <w:b/>
          <w:i/>
          <w:noProof/>
          <w:sz w:val="20"/>
          <w:szCs w:val="20"/>
        </w:rPr>
        <w:t>..............</w:t>
      </w:r>
      <w:r w:rsidRPr="00412DA4">
        <w:rPr>
          <w:rFonts w:ascii="Arial" w:hAnsi="Arial" w:cs="Arial"/>
          <w:b/>
          <w:i/>
          <w:sz w:val="20"/>
          <w:szCs w:val="20"/>
        </w:rPr>
        <w:fldChar w:fldCharType="end"/>
      </w:r>
      <w:r w:rsidRPr="00412DA4">
        <w:rPr>
          <w:rFonts w:ascii="Arial" w:hAnsi="Arial" w:cs="Arial"/>
          <w:sz w:val="20"/>
          <w:szCs w:val="20"/>
        </w:rPr>
        <w:t xml:space="preserve">, </w:t>
      </w:r>
      <w:r w:rsidRPr="00412DA4">
        <w:rPr>
          <w:rFonts w:ascii="Arial" w:hAnsi="Arial" w:cs="Arial"/>
          <w:sz w:val="20"/>
          <w:szCs w:val="20"/>
          <w:lang w:eastAsia="ar-SA"/>
        </w:rPr>
        <w:t>specifica del “mandante” (indicare se professionista singolo/</w:t>
      </w:r>
      <w:r w:rsidRPr="00412DA4">
        <w:rPr>
          <w:rFonts w:ascii="Arial" w:hAnsi="Arial" w:cs="Arial"/>
          <w:bCs/>
          <w:sz w:val="20"/>
          <w:szCs w:val="20"/>
          <w:lang w:eastAsia="ar-SA"/>
        </w:rPr>
        <w:t xml:space="preserve">rappresentante di associazione di professionisti/ legale rappresentante di società o di consorzio) </w:t>
      </w:r>
      <w:r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i/>
          <w:sz w:val="20"/>
          <w:szCs w:val="20"/>
        </w:rPr>
      </w:r>
      <w:r>
        <w:rPr>
          <w:rFonts w:ascii="Arial" w:hAnsi="Arial" w:cs="Arial"/>
          <w:b/>
          <w:i/>
          <w:sz w:val="20"/>
          <w:szCs w:val="20"/>
        </w:rPr>
        <w:fldChar w:fldCharType="separate"/>
      </w:r>
      <w:r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..........................................................................................</w:t>
      </w:r>
      <w:r>
        <w:rPr>
          <w:rFonts w:ascii="Arial" w:hAnsi="Arial" w:cs="Arial"/>
          <w:b/>
          <w:i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14:paraId="1425D3BA" w14:textId="77777777" w:rsidR="00CA1713" w:rsidRDefault="00CA1713" w:rsidP="00CA1713">
      <w:pPr>
        <w:pStyle w:val="Corpotesto"/>
        <w:widowControl w:val="0"/>
        <w:numPr>
          <w:ilvl w:val="0"/>
          <w:numId w:val="2"/>
        </w:numPr>
        <w:tabs>
          <w:tab w:val="clear" w:pos="720"/>
        </w:tabs>
        <w:spacing w:after="0"/>
        <w:ind w:left="1069" w:right="-79"/>
        <w:rPr>
          <w:rFonts w:ascii="Arial" w:hAnsi="Arial" w:cs="Arial"/>
          <w:sz w:val="20"/>
          <w:szCs w:val="20"/>
          <w:lang w:eastAsia="ar-SA"/>
        </w:rPr>
      </w:pPr>
      <w:r w:rsidRPr="00AA36FF">
        <w:rPr>
          <w:rFonts w:ascii="Arial" w:hAnsi="Arial" w:cs="Arial"/>
          <w:sz w:val="20"/>
          <w:szCs w:val="20"/>
          <w:lang w:eastAsia="ar-SA"/>
        </w:rPr>
        <w:t>nome e cognome</w:t>
      </w:r>
      <w:r>
        <w:rPr>
          <w:rFonts w:ascii="Arial" w:hAnsi="Arial" w:cs="Arial"/>
          <w:sz w:val="20"/>
          <w:szCs w:val="20"/>
          <w:lang w:eastAsia="ar-SA"/>
        </w:rPr>
        <w:t>:</w:t>
      </w:r>
      <w:r w:rsidRPr="00AA36FF">
        <w:rPr>
          <w:rFonts w:ascii="Arial" w:hAnsi="Arial" w:cs="Arial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i/>
          <w:sz w:val="20"/>
          <w:szCs w:val="20"/>
        </w:rPr>
      </w:r>
      <w:r>
        <w:rPr>
          <w:rFonts w:ascii="Arial" w:hAnsi="Arial" w:cs="Arial"/>
          <w:b/>
          <w:i/>
          <w:sz w:val="20"/>
          <w:szCs w:val="20"/>
        </w:rPr>
        <w:fldChar w:fldCharType="separate"/>
      </w:r>
      <w:r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..............................................................................................................</w:t>
      </w:r>
      <w:r>
        <w:rPr>
          <w:rFonts w:ascii="Arial" w:hAnsi="Arial" w:cs="Arial"/>
          <w:b/>
          <w:i/>
          <w:sz w:val="20"/>
          <w:szCs w:val="20"/>
        </w:rPr>
        <w:fldChar w:fldCharType="end"/>
      </w:r>
      <w:r w:rsidRPr="00AA36FF">
        <w:rPr>
          <w:rFonts w:ascii="Arial" w:hAnsi="Arial" w:cs="Arial"/>
          <w:b/>
          <w:i/>
          <w:sz w:val="20"/>
          <w:szCs w:val="20"/>
        </w:rPr>
        <w:t xml:space="preserve"> </w:t>
      </w:r>
      <w:r w:rsidRPr="00AA36FF">
        <w:rPr>
          <w:rFonts w:ascii="Arial" w:hAnsi="Arial" w:cs="Arial"/>
          <w:sz w:val="20"/>
          <w:szCs w:val="20"/>
          <w:lang w:eastAsia="ar-SA"/>
        </w:rPr>
        <w:t xml:space="preserve">qualifica professionale </w:t>
      </w:r>
      <w:r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i/>
          <w:sz w:val="20"/>
          <w:szCs w:val="20"/>
        </w:rPr>
      </w:r>
      <w:r>
        <w:rPr>
          <w:rFonts w:ascii="Arial" w:hAnsi="Arial" w:cs="Arial"/>
          <w:b/>
          <w:i/>
          <w:sz w:val="20"/>
          <w:szCs w:val="20"/>
        </w:rPr>
        <w:fldChar w:fldCharType="separate"/>
      </w:r>
      <w:r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..........................................................................................</w:t>
      </w:r>
      <w:r>
        <w:rPr>
          <w:rFonts w:ascii="Arial" w:hAnsi="Arial" w:cs="Arial"/>
          <w:b/>
          <w:i/>
          <w:sz w:val="20"/>
          <w:szCs w:val="20"/>
        </w:rPr>
        <w:fldChar w:fldCharType="end"/>
      </w:r>
      <w:r w:rsidRPr="00AA36FF">
        <w:rPr>
          <w:rFonts w:ascii="Arial" w:hAnsi="Arial" w:cs="Arial"/>
          <w:b/>
          <w:i/>
          <w:sz w:val="20"/>
          <w:szCs w:val="20"/>
        </w:rPr>
        <w:t xml:space="preserve"> </w:t>
      </w:r>
      <w:r w:rsidRPr="00AA36FF">
        <w:rPr>
          <w:rFonts w:ascii="Arial" w:hAnsi="Arial" w:cs="Arial"/>
          <w:sz w:val="20"/>
          <w:szCs w:val="20"/>
          <w:lang w:eastAsia="ar-SA"/>
        </w:rPr>
        <w:t>C.F.</w:t>
      </w:r>
      <w:r>
        <w:rPr>
          <w:rFonts w:ascii="Arial" w:hAnsi="Arial" w:cs="Arial"/>
          <w:sz w:val="20"/>
          <w:szCs w:val="20"/>
          <w:lang w:eastAsia="ar-SA"/>
        </w:rPr>
        <w:t>:</w:t>
      </w:r>
      <w:r w:rsidRPr="00AA36FF">
        <w:rPr>
          <w:rFonts w:ascii="Arial" w:hAnsi="Arial" w:cs="Arial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........................"/>
            </w:textInput>
          </w:ffData>
        </w:fldChar>
      </w:r>
      <w:r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i/>
          <w:sz w:val="20"/>
          <w:szCs w:val="20"/>
        </w:rPr>
      </w:r>
      <w:r>
        <w:rPr>
          <w:rFonts w:ascii="Arial" w:hAnsi="Arial" w:cs="Arial"/>
          <w:b/>
          <w:i/>
          <w:sz w:val="20"/>
          <w:szCs w:val="20"/>
        </w:rPr>
        <w:fldChar w:fldCharType="separate"/>
      </w:r>
      <w:r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...........................................................................</w:t>
      </w:r>
      <w:r>
        <w:rPr>
          <w:rFonts w:ascii="Arial" w:hAnsi="Arial" w:cs="Arial"/>
          <w:b/>
          <w:i/>
          <w:sz w:val="20"/>
          <w:szCs w:val="20"/>
        </w:rPr>
        <w:fldChar w:fldCharType="end"/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Pr="00412DA4">
        <w:rPr>
          <w:rFonts w:ascii="Arial" w:hAnsi="Arial" w:cs="Arial"/>
          <w:sz w:val="20"/>
          <w:szCs w:val="20"/>
          <w:lang w:eastAsia="ar-SA"/>
        </w:rPr>
        <w:t xml:space="preserve">iscritto all’Ordine/Collegio </w:t>
      </w:r>
      <w:r w:rsidRPr="00412DA4">
        <w:rPr>
          <w:rFonts w:ascii="Arial" w:hAnsi="Arial" w:cs="Arial"/>
          <w:sz w:val="20"/>
          <w:szCs w:val="20"/>
        </w:rPr>
        <w:t xml:space="preserve">professionale </w:t>
      </w:r>
      <w:r w:rsidRPr="00412DA4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................................."/>
            </w:textInput>
          </w:ffData>
        </w:fldChar>
      </w:r>
      <w:r w:rsidRPr="00412DA4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412DA4">
        <w:rPr>
          <w:rFonts w:ascii="Arial" w:hAnsi="Arial" w:cs="Arial"/>
          <w:b/>
          <w:i/>
          <w:sz w:val="20"/>
          <w:szCs w:val="20"/>
        </w:rPr>
      </w:r>
      <w:r w:rsidRPr="00412DA4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412DA4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....................................................................................</w:t>
      </w:r>
      <w:r w:rsidRPr="00412DA4">
        <w:rPr>
          <w:rFonts w:ascii="Arial" w:hAnsi="Arial" w:cs="Arial"/>
          <w:b/>
          <w:i/>
          <w:sz w:val="20"/>
          <w:szCs w:val="20"/>
        </w:rPr>
        <w:fldChar w:fldCharType="end"/>
      </w:r>
      <w:r w:rsidRPr="00412DA4">
        <w:rPr>
          <w:rFonts w:ascii="Arial" w:hAnsi="Arial" w:cs="Arial"/>
          <w:b/>
          <w:i/>
          <w:sz w:val="20"/>
          <w:szCs w:val="20"/>
        </w:rPr>
        <w:t xml:space="preserve"> </w:t>
      </w:r>
      <w:r w:rsidRPr="00412DA4">
        <w:rPr>
          <w:rFonts w:ascii="Arial" w:hAnsi="Arial" w:cs="Arial"/>
          <w:sz w:val="20"/>
          <w:szCs w:val="20"/>
        </w:rPr>
        <w:t xml:space="preserve">sezione </w:t>
      </w:r>
      <w:r w:rsidRPr="00412DA4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Pr="00412DA4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412DA4">
        <w:rPr>
          <w:rFonts w:ascii="Arial" w:hAnsi="Arial" w:cs="Arial"/>
          <w:b/>
          <w:i/>
          <w:sz w:val="20"/>
          <w:szCs w:val="20"/>
        </w:rPr>
      </w:r>
      <w:r w:rsidRPr="00412DA4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412DA4">
        <w:rPr>
          <w:rFonts w:ascii="Arial" w:hAnsi="Arial" w:cs="Arial"/>
          <w:b/>
          <w:i/>
          <w:noProof/>
          <w:sz w:val="20"/>
          <w:szCs w:val="20"/>
        </w:rPr>
        <w:t>..............</w:t>
      </w:r>
      <w:r w:rsidRPr="00412DA4">
        <w:rPr>
          <w:rFonts w:ascii="Arial" w:hAnsi="Arial" w:cs="Arial"/>
          <w:b/>
          <w:i/>
          <w:sz w:val="20"/>
          <w:szCs w:val="20"/>
        </w:rPr>
        <w:fldChar w:fldCharType="end"/>
      </w:r>
      <w:r w:rsidRPr="00412DA4">
        <w:rPr>
          <w:rFonts w:ascii="Arial" w:hAnsi="Arial" w:cs="Arial"/>
          <w:b/>
          <w:i/>
          <w:sz w:val="20"/>
          <w:szCs w:val="20"/>
        </w:rPr>
        <w:t xml:space="preserve"> </w:t>
      </w:r>
      <w:r w:rsidRPr="00412DA4">
        <w:rPr>
          <w:rFonts w:ascii="Arial" w:hAnsi="Arial" w:cs="Arial"/>
          <w:sz w:val="20"/>
          <w:szCs w:val="20"/>
        </w:rPr>
        <w:t xml:space="preserve">della provincia di </w:t>
      </w:r>
      <w:r w:rsidRPr="00412DA4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412DA4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412DA4">
        <w:rPr>
          <w:rFonts w:ascii="Arial" w:hAnsi="Arial" w:cs="Arial"/>
          <w:b/>
          <w:i/>
          <w:sz w:val="20"/>
          <w:szCs w:val="20"/>
        </w:rPr>
      </w:r>
      <w:r w:rsidRPr="00412DA4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412DA4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Pr="00412DA4">
        <w:rPr>
          <w:rFonts w:ascii="Arial" w:hAnsi="Arial" w:cs="Arial"/>
          <w:b/>
          <w:i/>
          <w:sz w:val="20"/>
          <w:szCs w:val="20"/>
        </w:rPr>
        <w:fldChar w:fldCharType="end"/>
      </w:r>
      <w:r w:rsidRPr="00412DA4">
        <w:rPr>
          <w:rFonts w:ascii="Arial" w:hAnsi="Arial" w:cs="Arial"/>
          <w:b/>
          <w:i/>
          <w:sz w:val="20"/>
          <w:szCs w:val="20"/>
        </w:rPr>
        <w:t xml:space="preserve"> </w:t>
      </w:r>
      <w:r w:rsidRPr="00412DA4">
        <w:rPr>
          <w:rFonts w:ascii="Arial" w:hAnsi="Arial" w:cs="Arial"/>
          <w:sz w:val="20"/>
          <w:szCs w:val="20"/>
        </w:rPr>
        <w:t xml:space="preserve">dal </w:t>
      </w:r>
      <w:r w:rsidRPr="00412DA4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412DA4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412DA4">
        <w:rPr>
          <w:rFonts w:ascii="Arial" w:hAnsi="Arial" w:cs="Arial"/>
          <w:b/>
          <w:i/>
          <w:sz w:val="20"/>
          <w:szCs w:val="20"/>
        </w:rPr>
      </w:r>
      <w:r w:rsidRPr="00412DA4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412DA4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Pr="00412DA4">
        <w:rPr>
          <w:rFonts w:ascii="Arial" w:hAnsi="Arial" w:cs="Arial"/>
          <w:b/>
          <w:i/>
          <w:sz w:val="20"/>
          <w:szCs w:val="20"/>
        </w:rPr>
        <w:fldChar w:fldCharType="end"/>
      </w:r>
      <w:r w:rsidRPr="00412DA4">
        <w:rPr>
          <w:rFonts w:ascii="Arial" w:hAnsi="Arial" w:cs="Arial"/>
          <w:b/>
          <w:i/>
          <w:sz w:val="20"/>
          <w:szCs w:val="20"/>
        </w:rPr>
        <w:t xml:space="preserve"> </w:t>
      </w:r>
      <w:r w:rsidRPr="00412DA4">
        <w:rPr>
          <w:rFonts w:ascii="Arial" w:hAnsi="Arial" w:cs="Arial"/>
          <w:sz w:val="20"/>
          <w:szCs w:val="20"/>
        </w:rPr>
        <w:t xml:space="preserve">con il </w:t>
      </w:r>
      <w:r>
        <w:rPr>
          <w:rFonts w:ascii="Arial" w:hAnsi="Arial" w:cs="Arial"/>
          <w:sz w:val="20"/>
          <w:szCs w:val="20"/>
        </w:rPr>
        <w:t>n°</w:t>
      </w:r>
      <w:r w:rsidRPr="00412DA4">
        <w:rPr>
          <w:rFonts w:ascii="Arial" w:hAnsi="Arial" w:cs="Arial"/>
          <w:sz w:val="20"/>
          <w:szCs w:val="20"/>
        </w:rPr>
        <w:t xml:space="preserve"> </w:t>
      </w:r>
      <w:r w:rsidRPr="00412DA4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Pr="00412DA4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412DA4">
        <w:rPr>
          <w:rFonts w:ascii="Arial" w:hAnsi="Arial" w:cs="Arial"/>
          <w:b/>
          <w:i/>
          <w:sz w:val="20"/>
          <w:szCs w:val="20"/>
        </w:rPr>
      </w:r>
      <w:r w:rsidRPr="00412DA4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412DA4">
        <w:rPr>
          <w:rFonts w:ascii="Arial" w:hAnsi="Arial" w:cs="Arial"/>
          <w:b/>
          <w:i/>
          <w:noProof/>
          <w:sz w:val="20"/>
          <w:szCs w:val="20"/>
        </w:rPr>
        <w:t>..............</w:t>
      </w:r>
      <w:r w:rsidRPr="00412DA4">
        <w:rPr>
          <w:rFonts w:ascii="Arial" w:hAnsi="Arial" w:cs="Arial"/>
          <w:b/>
          <w:i/>
          <w:sz w:val="20"/>
          <w:szCs w:val="20"/>
        </w:rPr>
        <w:fldChar w:fldCharType="end"/>
      </w:r>
      <w:r w:rsidRPr="00412DA4">
        <w:rPr>
          <w:rFonts w:ascii="Arial" w:hAnsi="Arial" w:cs="Arial"/>
          <w:sz w:val="20"/>
          <w:szCs w:val="20"/>
        </w:rPr>
        <w:t xml:space="preserve">, </w:t>
      </w:r>
      <w:r w:rsidRPr="00412DA4">
        <w:rPr>
          <w:rFonts w:ascii="Arial" w:hAnsi="Arial" w:cs="Arial"/>
          <w:sz w:val="20"/>
          <w:szCs w:val="20"/>
          <w:lang w:eastAsia="ar-SA"/>
        </w:rPr>
        <w:t>specifica del “mandante” (indicare se professionista singolo/</w:t>
      </w:r>
      <w:r w:rsidRPr="00412DA4">
        <w:rPr>
          <w:rFonts w:ascii="Arial" w:hAnsi="Arial" w:cs="Arial"/>
          <w:bCs/>
          <w:sz w:val="20"/>
          <w:szCs w:val="20"/>
          <w:lang w:eastAsia="ar-SA"/>
        </w:rPr>
        <w:t xml:space="preserve">rappresentante di associazione di professionisti/ legale rappresentante di società o di consorzio) </w:t>
      </w:r>
      <w:r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i/>
          <w:sz w:val="20"/>
          <w:szCs w:val="20"/>
        </w:rPr>
      </w:r>
      <w:r>
        <w:rPr>
          <w:rFonts w:ascii="Arial" w:hAnsi="Arial" w:cs="Arial"/>
          <w:b/>
          <w:i/>
          <w:sz w:val="20"/>
          <w:szCs w:val="20"/>
        </w:rPr>
        <w:fldChar w:fldCharType="separate"/>
      </w:r>
      <w:r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..........................................................................................</w:t>
      </w:r>
      <w:r>
        <w:rPr>
          <w:rFonts w:ascii="Arial" w:hAnsi="Arial" w:cs="Arial"/>
          <w:b/>
          <w:i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14:paraId="0A385540" w14:textId="77777777" w:rsidR="00CA1713" w:rsidRDefault="00CA1713" w:rsidP="00CA1713">
      <w:pPr>
        <w:pStyle w:val="Corpotesto"/>
        <w:widowControl w:val="0"/>
        <w:numPr>
          <w:ilvl w:val="0"/>
          <w:numId w:val="2"/>
        </w:numPr>
        <w:tabs>
          <w:tab w:val="clear" w:pos="720"/>
        </w:tabs>
        <w:spacing w:after="0"/>
        <w:ind w:left="1069" w:right="-79"/>
        <w:rPr>
          <w:rFonts w:ascii="Arial" w:hAnsi="Arial" w:cs="Arial"/>
          <w:sz w:val="20"/>
          <w:szCs w:val="20"/>
          <w:lang w:eastAsia="ar-SA"/>
        </w:rPr>
      </w:pPr>
      <w:r w:rsidRPr="00AA36FF">
        <w:rPr>
          <w:rFonts w:ascii="Arial" w:hAnsi="Arial" w:cs="Arial"/>
          <w:sz w:val="20"/>
          <w:szCs w:val="20"/>
          <w:lang w:eastAsia="ar-SA"/>
        </w:rPr>
        <w:t>nome e cognome</w:t>
      </w:r>
      <w:r>
        <w:rPr>
          <w:rFonts w:ascii="Arial" w:hAnsi="Arial" w:cs="Arial"/>
          <w:sz w:val="20"/>
          <w:szCs w:val="20"/>
          <w:lang w:eastAsia="ar-SA"/>
        </w:rPr>
        <w:t>:</w:t>
      </w:r>
      <w:r w:rsidRPr="00AA36FF">
        <w:rPr>
          <w:rFonts w:ascii="Arial" w:hAnsi="Arial" w:cs="Arial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i/>
          <w:sz w:val="20"/>
          <w:szCs w:val="20"/>
        </w:rPr>
      </w:r>
      <w:r>
        <w:rPr>
          <w:rFonts w:ascii="Arial" w:hAnsi="Arial" w:cs="Arial"/>
          <w:b/>
          <w:i/>
          <w:sz w:val="20"/>
          <w:szCs w:val="20"/>
        </w:rPr>
        <w:fldChar w:fldCharType="separate"/>
      </w:r>
      <w:r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..............................................................................................................</w:t>
      </w:r>
      <w:r>
        <w:rPr>
          <w:rFonts w:ascii="Arial" w:hAnsi="Arial" w:cs="Arial"/>
          <w:b/>
          <w:i/>
          <w:sz w:val="20"/>
          <w:szCs w:val="20"/>
        </w:rPr>
        <w:fldChar w:fldCharType="end"/>
      </w:r>
      <w:r w:rsidRPr="00AA36FF">
        <w:rPr>
          <w:rFonts w:ascii="Arial" w:hAnsi="Arial" w:cs="Arial"/>
          <w:b/>
          <w:i/>
          <w:sz w:val="20"/>
          <w:szCs w:val="20"/>
        </w:rPr>
        <w:t xml:space="preserve"> </w:t>
      </w:r>
      <w:r w:rsidRPr="00AA36FF">
        <w:rPr>
          <w:rFonts w:ascii="Arial" w:hAnsi="Arial" w:cs="Arial"/>
          <w:sz w:val="20"/>
          <w:szCs w:val="20"/>
          <w:lang w:eastAsia="ar-SA"/>
        </w:rPr>
        <w:t xml:space="preserve">qualifica professionale </w:t>
      </w:r>
      <w:r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i/>
          <w:sz w:val="20"/>
          <w:szCs w:val="20"/>
        </w:rPr>
      </w:r>
      <w:r>
        <w:rPr>
          <w:rFonts w:ascii="Arial" w:hAnsi="Arial" w:cs="Arial"/>
          <w:b/>
          <w:i/>
          <w:sz w:val="20"/>
          <w:szCs w:val="20"/>
        </w:rPr>
        <w:fldChar w:fldCharType="separate"/>
      </w:r>
      <w:r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..........................................................................................</w:t>
      </w:r>
      <w:r>
        <w:rPr>
          <w:rFonts w:ascii="Arial" w:hAnsi="Arial" w:cs="Arial"/>
          <w:b/>
          <w:i/>
          <w:sz w:val="20"/>
          <w:szCs w:val="20"/>
        </w:rPr>
        <w:fldChar w:fldCharType="end"/>
      </w:r>
      <w:r w:rsidRPr="00AA36FF">
        <w:rPr>
          <w:rFonts w:ascii="Arial" w:hAnsi="Arial" w:cs="Arial"/>
          <w:b/>
          <w:i/>
          <w:sz w:val="20"/>
          <w:szCs w:val="20"/>
        </w:rPr>
        <w:t xml:space="preserve"> </w:t>
      </w:r>
      <w:r w:rsidRPr="00AA36FF">
        <w:rPr>
          <w:rFonts w:ascii="Arial" w:hAnsi="Arial" w:cs="Arial"/>
          <w:sz w:val="20"/>
          <w:szCs w:val="20"/>
          <w:lang w:eastAsia="ar-SA"/>
        </w:rPr>
        <w:t>C.F.</w:t>
      </w:r>
      <w:r>
        <w:rPr>
          <w:rFonts w:ascii="Arial" w:hAnsi="Arial" w:cs="Arial"/>
          <w:sz w:val="20"/>
          <w:szCs w:val="20"/>
          <w:lang w:eastAsia="ar-SA"/>
        </w:rPr>
        <w:t>:</w:t>
      </w:r>
      <w:r w:rsidRPr="00AA36FF">
        <w:rPr>
          <w:rFonts w:ascii="Arial" w:hAnsi="Arial" w:cs="Arial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........................"/>
            </w:textInput>
          </w:ffData>
        </w:fldChar>
      </w:r>
      <w:r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i/>
          <w:sz w:val="20"/>
          <w:szCs w:val="20"/>
        </w:rPr>
      </w:r>
      <w:r>
        <w:rPr>
          <w:rFonts w:ascii="Arial" w:hAnsi="Arial" w:cs="Arial"/>
          <w:b/>
          <w:i/>
          <w:sz w:val="20"/>
          <w:szCs w:val="20"/>
        </w:rPr>
        <w:fldChar w:fldCharType="separate"/>
      </w:r>
      <w:r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...........................................................................</w:t>
      </w:r>
      <w:r>
        <w:rPr>
          <w:rFonts w:ascii="Arial" w:hAnsi="Arial" w:cs="Arial"/>
          <w:b/>
          <w:i/>
          <w:sz w:val="20"/>
          <w:szCs w:val="20"/>
        </w:rPr>
        <w:fldChar w:fldCharType="end"/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Pr="00412DA4">
        <w:rPr>
          <w:rFonts w:ascii="Arial" w:hAnsi="Arial" w:cs="Arial"/>
          <w:sz w:val="20"/>
          <w:szCs w:val="20"/>
          <w:lang w:eastAsia="ar-SA"/>
        </w:rPr>
        <w:t xml:space="preserve">iscritto all’Ordine/Collegio </w:t>
      </w:r>
      <w:r w:rsidRPr="00412DA4">
        <w:rPr>
          <w:rFonts w:ascii="Arial" w:hAnsi="Arial" w:cs="Arial"/>
          <w:sz w:val="20"/>
          <w:szCs w:val="20"/>
        </w:rPr>
        <w:t xml:space="preserve">professionale </w:t>
      </w:r>
      <w:r w:rsidRPr="00412DA4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................................."/>
            </w:textInput>
          </w:ffData>
        </w:fldChar>
      </w:r>
      <w:r w:rsidRPr="00412DA4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412DA4">
        <w:rPr>
          <w:rFonts w:ascii="Arial" w:hAnsi="Arial" w:cs="Arial"/>
          <w:b/>
          <w:i/>
          <w:sz w:val="20"/>
          <w:szCs w:val="20"/>
        </w:rPr>
      </w:r>
      <w:r w:rsidRPr="00412DA4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412DA4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....................................................................................</w:t>
      </w:r>
      <w:r w:rsidRPr="00412DA4">
        <w:rPr>
          <w:rFonts w:ascii="Arial" w:hAnsi="Arial" w:cs="Arial"/>
          <w:b/>
          <w:i/>
          <w:sz w:val="20"/>
          <w:szCs w:val="20"/>
        </w:rPr>
        <w:fldChar w:fldCharType="end"/>
      </w:r>
      <w:r w:rsidRPr="00412DA4">
        <w:rPr>
          <w:rFonts w:ascii="Arial" w:hAnsi="Arial" w:cs="Arial"/>
          <w:b/>
          <w:i/>
          <w:sz w:val="20"/>
          <w:szCs w:val="20"/>
        </w:rPr>
        <w:t xml:space="preserve"> </w:t>
      </w:r>
      <w:r w:rsidRPr="00412DA4">
        <w:rPr>
          <w:rFonts w:ascii="Arial" w:hAnsi="Arial" w:cs="Arial"/>
          <w:sz w:val="20"/>
          <w:szCs w:val="20"/>
        </w:rPr>
        <w:t xml:space="preserve">sezione </w:t>
      </w:r>
      <w:r w:rsidRPr="00412DA4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Pr="00412DA4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412DA4">
        <w:rPr>
          <w:rFonts w:ascii="Arial" w:hAnsi="Arial" w:cs="Arial"/>
          <w:b/>
          <w:i/>
          <w:sz w:val="20"/>
          <w:szCs w:val="20"/>
        </w:rPr>
      </w:r>
      <w:r w:rsidRPr="00412DA4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412DA4">
        <w:rPr>
          <w:rFonts w:ascii="Arial" w:hAnsi="Arial" w:cs="Arial"/>
          <w:b/>
          <w:i/>
          <w:noProof/>
          <w:sz w:val="20"/>
          <w:szCs w:val="20"/>
        </w:rPr>
        <w:t>..............</w:t>
      </w:r>
      <w:r w:rsidRPr="00412DA4">
        <w:rPr>
          <w:rFonts w:ascii="Arial" w:hAnsi="Arial" w:cs="Arial"/>
          <w:b/>
          <w:i/>
          <w:sz w:val="20"/>
          <w:szCs w:val="20"/>
        </w:rPr>
        <w:fldChar w:fldCharType="end"/>
      </w:r>
      <w:r w:rsidRPr="00412DA4">
        <w:rPr>
          <w:rFonts w:ascii="Arial" w:hAnsi="Arial" w:cs="Arial"/>
          <w:b/>
          <w:i/>
          <w:sz w:val="20"/>
          <w:szCs w:val="20"/>
        </w:rPr>
        <w:t xml:space="preserve"> </w:t>
      </w:r>
      <w:r w:rsidRPr="00412DA4">
        <w:rPr>
          <w:rFonts w:ascii="Arial" w:hAnsi="Arial" w:cs="Arial"/>
          <w:sz w:val="20"/>
          <w:szCs w:val="20"/>
        </w:rPr>
        <w:t xml:space="preserve">della provincia di </w:t>
      </w:r>
      <w:r w:rsidRPr="00412DA4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412DA4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412DA4">
        <w:rPr>
          <w:rFonts w:ascii="Arial" w:hAnsi="Arial" w:cs="Arial"/>
          <w:b/>
          <w:i/>
          <w:sz w:val="20"/>
          <w:szCs w:val="20"/>
        </w:rPr>
      </w:r>
      <w:r w:rsidRPr="00412DA4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412DA4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Pr="00412DA4">
        <w:rPr>
          <w:rFonts w:ascii="Arial" w:hAnsi="Arial" w:cs="Arial"/>
          <w:b/>
          <w:i/>
          <w:sz w:val="20"/>
          <w:szCs w:val="20"/>
        </w:rPr>
        <w:fldChar w:fldCharType="end"/>
      </w:r>
      <w:r w:rsidRPr="00412DA4">
        <w:rPr>
          <w:rFonts w:ascii="Arial" w:hAnsi="Arial" w:cs="Arial"/>
          <w:b/>
          <w:i/>
          <w:sz w:val="20"/>
          <w:szCs w:val="20"/>
        </w:rPr>
        <w:t xml:space="preserve"> </w:t>
      </w:r>
      <w:r w:rsidRPr="00412DA4">
        <w:rPr>
          <w:rFonts w:ascii="Arial" w:hAnsi="Arial" w:cs="Arial"/>
          <w:sz w:val="20"/>
          <w:szCs w:val="20"/>
        </w:rPr>
        <w:t xml:space="preserve">dal </w:t>
      </w:r>
      <w:r w:rsidRPr="00412DA4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412DA4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412DA4">
        <w:rPr>
          <w:rFonts w:ascii="Arial" w:hAnsi="Arial" w:cs="Arial"/>
          <w:b/>
          <w:i/>
          <w:sz w:val="20"/>
          <w:szCs w:val="20"/>
        </w:rPr>
      </w:r>
      <w:r w:rsidRPr="00412DA4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412DA4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Pr="00412DA4">
        <w:rPr>
          <w:rFonts w:ascii="Arial" w:hAnsi="Arial" w:cs="Arial"/>
          <w:b/>
          <w:i/>
          <w:sz w:val="20"/>
          <w:szCs w:val="20"/>
        </w:rPr>
        <w:fldChar w:fldCharType="end"/>
      </w:r>
      <w:r w:rsidRPr="00412DA4">
        <w:rPr>
          <w:rFonts w:ascii="Arial" w:hAnsi="Arial" w:cs="Arial"/>
          <w:b/>
          <w:i/>
          <w:sz w:val="20"/>
          <w:szCs w:val="20"/>
        </w:rPr>
        <w:t xml:space="preserve"> </w:t>
      </w:r>
      <w:r w:rsidRPr="00412DA4">
        <w:rPr>
          <w:rFonts w:ascii="Arial" w:hAnsi="Arial" w:cs="Arial"/>
          <w:sz w:val="20"/>
          <w:szCs w:val="20"/>
        </w:rPr>
        <w:t xml:space="preserve">con il </w:t>
      </w:r>
      <w:r>
        <w:rPr>
          <w:rFonts w:ascii="Arial" w:hAnsi="Arial" w:cs="Arial"/>
          <w:sz w:val="20"/>
          <w:szCs w:val="20"/>
        </w:rPr>
        <w:t>n°</w:t>
      </w:r>
      <w:r w:rsidRPr="00412DA4">
        <w:rPr>
          <w:rFonts w:ascii="Arial" w:hAnsi="Arial" w:cs="Arial"/>
          <w:sz w:val="20"/>
          <w:szCs w:val="20"/>
        </w:rPr>
        <w:t xml:space="preserve"> </w:t>
      </w:r>
      <w:r w:rsidRPr="00412DA4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Pr="00412DA4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412DA4">
        <w:rPr>
          <w:rFonts w:ascii="Arial" w:hAnsi="Arial" w:cs="Arial"/>
          <w:b/>
          <w:i/>
          <w:sz w:val="20"/>
          <w:szCs w:val="20"/>
        </w:rPr>
      </w:r>
      <w:r w:rsidRPr="00412DA4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412DA4">
        <w:rPr>
          <w:rFonts w:ascii="Arial" w:hAnsi="Arial" w:cs="Arial"/>
          <w:b/>
          <w:i/>
          <w:noProof/>
          <w:sz w:val="20"/>
          <w:szCs w:val="20"/>
        </w:rPr>
        <w:t>..............</w:t>
      </w:r>
      <w:r w:rsidRPr="00412DA4">
        <w:rPr>
          <w:rFonts w:ascii="Arial" w:hAnsi="Arial" w:cs="Arial"/>
          <w:b/>
          <w:i/>
          <w:sz w:val="20"/>
          <w:szCs w:val="20"/>
        </w:rPr>
        <w:fldChar w:fldCharType="end"/>
      </w:r>
      <w:r w:rsidRPr="00412DA4">
        <w:rPr>
          <w:rFonts w:ascii="Arial" w:hAnsi="Arial" w:cs="Arial"/>
          <w:sz w:val="20"/>
          <w:szCs w:val="20"/>
        </w:rPr>
        <w:t xml:space="preserve">, </w:t>
      </w:r>
      <w:r w:rsidRPr="00412DA4">
        <w:rPr>
          <w:rFonts w:ascii="Arial" w:hAnsi="Arial" w:cs="Arial"/>
          <w:sz w:val="20"/>
          <w:szCs w:val="20"/>
          <w:lang w:eastAsia="ar-SA"/>
        </w:rPr>
        <w:t>specifica del “mandante” (indicare se professionista singolo/</w:t>
      </w:r>
      <w:r w:rsidRPr="00412DA4">
        <w:rPr>
          <w:rFonts w:ascii="Arial" w:hAnsi="Arial" w:cs="Arial"/>
          <w:bCs/>
          <w:sz w:val="20"/>
          <w:szCs w:val="20"/>
          <w:lang w:eastAsia="ar-SA"/>
        </w:rPr>
        <w:t xml:space="preserve">rappresentante di associazione di professionisti/ legale rappresentante di società o di consorzio) </w:t>
      </w:r>
      <w:r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i/>
          <w:sz w:val="20"/>
          <w:szCs w:val="20"/>
        </w:rPr>
      </w:r>
      <w:r>
        <w:rPr>
          <w:rFonts w:ascii="Arial" w:hAnsi="Arial" w:cs="Arial"/>
          <w:b/>
          <w:i/>
          <w:sz w:val="20"/>
          <w:szCs w:val="20"/>
        </w:rPr>
        <w:fldChar w:fldCharType="separate"/>
      </w:r>
      <w:r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..........................................................................................</w:t>
      </w:r>
      <w:r>
        <w:rPr>
          <w:rFonts w:ascii="Arial" w:hAnsi="Arial" w:cs="Arial"/>
          <w:b/>
          <w:i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14:paraId="2E2B2116" w14:textId="388E3A2D" w:rsidR="00ED1BAA" w:rsidRPr="00BD6C3F" w:rsidRDefault="00ED7141" w:rsidP="00536EDB">
      <w:pPr>
        <w:pStyle w:val="sche3"/>
        <w:widowControl/>
        <w:overflowPunct/>
        <w:autoSpaceDE/>
        <w:autoSpaceDN/>
        <w:adjustRightInd/>
        <w:spacing w:before="120"/>
        <w:ind w:left="425" w:hanging="425"/>
        <w:textAlignment w:val="auto"/>
        <w:rPr>
          <w:rFonts w:ascii="Arial" w:hAnsi="Arial" w:cs="Arial"/>
          <w:lang w:val="it-IT" w:eastAsia="ar-SA"/>
        </w:rPr>
      </w:pPr>
      <w:r w:rsidRPr="009F1F48">
        <w:rPr>
          <w:rFonts w:ascii="Arial" w:hAnsi="Arial" w:cs="Arial"/>
        </w:rPr>
        <w:object w:dxaOrig="1440" w:dyaOrig="1440" w14:anchorId="68CA4072">
          <v:shape id="_x0000_i1458" type="#_x0000_t75" style="width:12.5pt;height:10pt" o:ole="">
            <v:imagedata r:id="rId8" o:title=""/>
          </v:shape>
          <w:control r:id="rId12" w:name="CheckBox17111185" w:shapeid="_x0000_i1458"/>
        </w:object>
      </w:r>
      <w:r w:rsidR="00E740F4" w:rsidRPr="00BD6C3F">
        <w:rPr>
          <w:rFonts w:ascii="Arial" w:hAnsi="Arial" w:cs="Arial"/>
          <w:vertAlign w:val="subscript"/>
          <w:lang w:val="it-IT"/>
        </w:rPr>
        <w:tab/>
      </w:r>
      <w:r w:rsidR="00AD0E74" w:rsidRPr="00BD6C3F">
        <w:rPr>
          <w:rFonts w:ascii="Arial" w:hAnsi="Arial" w:cs="Arial"/>
          <w:b/>
          <w:smallCaps/>
          <w:color w:val="0000CC"/>
          <w:sz w:val="22"/>
          <w:u w:val="single"/>
          <w:lang w:val="it-IT"/>
        </w:rPr>
        <w:t>Legale Rappresentante Di Consorzio Stabile</w:t>
      </w:r>
      <w:r w:rsidR="00AD0E74" w:rsidRPr="00BD6C3F">
        <w:rPr>
          <w:rFonts w:ascii="Arial" w:hAnsi="Arial" w:cs="Arial"/>
          <w:sz w:val="22"/>
          <w:lang w:val="it-IT"/>
        </w:rPr>
        <w:t xml:space="preserve"> </w:t>
      </w:r>
      <w:r w:rsidR="00DA5BA4" w:rsidRPr="00BD6C3F">
        <w:rPr>
          <w:rFonts w:ascii="Arial" w:hAnsi="Arial" w:cs="Arial"/>
          <w:lang w:val="it-IT"/>
        </w:rPr>
        <w:t xml:space="preserve">di società di professionisti e di società di ingegneria </w:t>
      </w:r>
      <w:r w:rsidR="00806326" w:rsidRPr="00BD6C3F">
        <w:rPr>
          <w:rFonts w:ascii="Arial" w:hAnsi="Arial" w:cs="Arial"/>
          <w:lang w:val="it-IT"/>
        </w:rPr>
        <w:t xml:space="preserve">(art. </w:t>
      </w:r>
      <w:r w:rsidR="004117C3">
        <w:rPr>
          <w:rFonts w:ascii="Arial" w:hAnsi="Arial" w:cs="Arial"/>
          <w:lang w:val="it-IT"/>
        </w:rPr>
        <w:t>6</w:t>
      </w:r>
      <w:r w:rsidR="00806326" w:rsidRPr="00BD6C3F">
        <w:rPr>
          <w:rFonts w:ascii="Arial" w:hAnsi="Arial" w:cs="Arial"/>
          <w:lang w:val="it-IT"/>
        </w:rPr>
        <w:t xml:space="preserve">6, comma 1, lett. </w:t>
      </w:r>
      <w:r w:rsidR="004117C3">
        <w:rPr>
          <w:rFonts w:ascii="Arial" w:hAnsi="Arial" w:cs="Arial"/>
          <w:lang w:val="it-IT"/>
        </w:rPr>
        <w:t>g)</w:t>
      </w:r>
      <w:r w:rsidR="00102661" w:rsidRPr="00BD6C3F">
        <w:rPr>
          <w:rFonts w:ascii="Arial" w:hAnsi="Arial" w:cs="Arial"/>
          <w:lang w:val="it-IT"/>
        </w:rPr>
        <w:t>,</w:t>
      </w:r>
      <w:r w:rsidR="004117C3">
        <w:rPr>
          <w:rFonts w:ascii="Arial" w:hAnsi="Arial" w:cs="Arial"/>
          <w:lang w:val="it-IT"/>
        </w:rPr>
        <w:t xml:space="preserve"> del </w:t>
      </w:r>
      <w:r w:rsidR="00ED1BAA" w:rsidRPr="00BD6C3F">
        <w:rPr>
          <w:rFonts w:ascii="Arial" w:hAnsi="Arial" w:cs="Arial"/>
          <w:lang w:val="it-IT"/>
        </w:rPr>
        <w:t>D</w:t>
      </w:r>
      <w:r w:rsidR="00102661" w:rsidRPr="00BD6C3F">
        <w:rPr>
          <w:rFonts w:ascii="Arial" w:hAnsi="Arial" w:cs="Arial"/>
          <w:lang w:val="it-IT"/>
        </w:rPr>
        <w:t>.</w:t>
      </w:r>
      <w:r w:rsidR="004117C3">
        <w:rPr>
          <w:rFonts w:ascii="Arial" w:hAnsi="Arial" w:cs="Arial"/>
          <w:lang w:val="it-IT"/>
        </w:rPr>
        <w:t>l</w:t>
      </w:r>
      <w:r w:rsidR="00ED1BAA" w:rsidRPr="00BD6C3F">
        <w:rPr>
          <w:rFonts w:ascii="Arial" w:hAnsi="Arial" w:cs="Arial"/>
          <w:lang w:val="it-IT"/>
        </w:rPr>
        <w:t>gs</w:t>
      </w:r>
      <w:r w:rsidR="002F3CB1" w:rsidRPr="00BD6C3F">
        <w:rPr>
          <w:rFonts w:ascii="Arial" w:hAnsi="Arial" w:cs="Arial"/>
          <w:lang w:val="it-IT"/>
        </w:rPr>
        <w:t>.</w:t>
      </w:r>
      <w:r w:rsidR="00ED1BAA" w:rsidRPr="00BD6C3F">
        <w:rPr>
          <w:rFonts w:ascii="Arial" w:hAnsi="Arial" w:cs="Arial"/>
          <w:lang w:val="it-IT"/>
        </w:rPr>
        <w:t xml:space="preserve"> </w:t>
      </w:r>
      <w:r w:rsidR="001A2478" w:rsidRPr="00BD6C3F">
        <w:rPr>
          <w:rFonts w:ascii="Arial" w:hAnsi="Arial" w:cs="Arial"/>
          <w:lang w:val="it-IT"/>
        </w:rPr>
        <w:t>n°</w:t>
      </w:r>
      <w:r w:rsidR="00102661" w:rsidRPr="00BD6C3F">
        <w:rPr>
          <w:rFonts w:ascii="Arial" w:hAnsi="Arial" w:cs="Arial"/>
          <w:lang w:val="it-IT"/>
        </w:rPr>
        <w:t xml:space="preserve"> </w:t>
      </w:r>
      <w:r w:rsidR="004117C3">
        <w:rPr>
          <w:rFonts w:ascii="Arial" w:hAnsi="Arial" w:cs="Arial"/>
          <w:lang w:val="it-IT"/>
        </w:rPr>
        <w:t>36/2023</w:t>
      </w:r>
      <w:r w:rsidR="00ED1BAA" w:rsidRPr="00BD6C3F">
        <w:rPr>
          <w:rFonts w:ascii="Arial" w:hAnsi="Arial" w:cs="Arial"/>
          <w:lang w:val="it-IT"/>
        </w:rPr>
        <w:t xml:space="preserve"> e s</w:t>
      </w:r>
      <w:r w:rsidR="002F3CB1" w:rsidRPr="00BD6C3F">
        <w:rPr>
          <w:rFonts w:ascii="Arial" w:hAnsi="Arial" w:cs="Arial"/>
          <w:lang w:val="it-IT"/>
        </w:rPr>
        <w:t>.</w:t>
      </w:r>
      <w:r w:rsidR="00ED1BAA" w:rsidRPr="00BD6C3F">
        <w:rPr>
          <w:rFonts w:ascii="Arial" w:hAnsi="Arial" w:cs="Arial"/>
          <w:lang w:val="it-IT"/>
        </w:rPr>
        <w:t>m</w:t>
      </w:r>
      <w:r w:rsidR="002F3CB1" w:rsidRPr="00BD6C3F">
        <w:rPr>
          <w:rFonts w:ascii="Arial" w:hAnsi="Arial" w:cs="Arial"/>
          <w:lang w:val="it-IT"/>
        </w:rPr>
        <w:t>.</w:t>
      </w:r>
      <w:r w:rsidR="00ED1BAA" w:rsidRPr="00BD6C3F">
        <w:rPr>
          <w:rFonts w:ascii="Arial" w:hAnsi="Arial" w:cs="Arial"/>
          <w:lang w:val="it-IT"/>
        </w:rPr>
        <w:t>i</w:t>
      </w:r>
      <w:r w:rsidR="002F3CB1" w:rsidRPr="00BD6C3F">
        <w:rPr>
          <w:rFonts w:ascii="Arial" w:hAnsi="Arial" w:cs="Arial"/>
          <w:lang w:val="it-IT"/>
        </w:rPr>
        <w:t>.</w:t>
      </w:r>
      <w:r w:rsidR="00ED1BAA" w:rsidRPr="00BD6C3F">
        <w:rPr>
          <w:rFonts w:ascii="Arial" w:hAnsi="Arial" w:cs="Arial"/>
          <w:lang w:val="it-IT"/>
        </w:rPr>
        <w:t xml:space="preserve">) denominato </w:t>
      </w:r>
      <w:r w:rsidR="00AD0E74" w:rsidRPr="00BD6C3F">
        <w:rPr>
          <w:rFonts w:ascii="Arial" w:hAnsi="Arial" w:cs="Arial"/>
          <w:lang w:val="it-IT" w:eastAsia="ar-SA"/>
        </w:rPr>
        <w:t>“</w:t>
      </w:r>
      <w:r w:rsidR="00D63841" w:rsidRPr="00AD0E74">
        <w:rPr>
          <w:rFonts w:ascii="Arial" w:hAnsi="Arial" w:cs="Arial"/>
          <w:b/>
          <w:i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................................."/>
            </w:textInput>
          </w:ffData>
        </w:fldChar>
      </w:r>
      <w:r w:rsidR="00AD0E74" w:rsidRPr="00BD6C3F">
        <w:rPr>
          <w:rFonts w:ascii="Arial" w:hAnsi="Arial" w:cs="Arial"/>
          <w:b/>
          <w:i/>
          <w:lang w:val="it-IT"/>
        </w:rPr>
        <w:instrText xml:space="preserve"> FORMTEXT </w:instrText>
      </w:r>
      <w:r w:rsidR="00D63841" w:rsidRPr="00AD0E74">
        <w:rPr>
          <w:rFonts w:ascii="Arial" w:hAnsi="Arial" w:cs="Arial"/>
          <w:b/>
          <w:i/>
        </w:rPr>
      </w:r>
      <w:r w:rsidR="00D63841" w:rsidRPr="00AD0E74">
        <w:rPr>
          <w:rFonts w:ascii="Arial" w:hAnsi="Arial" w:cs="Arial"/>
          <w:b/>
          <w:i/>
        </w:rPr>
        <w:fldChar w:fldCharType="separate"/>
      </w:r>
      <w:r w:rsidR="00AD0E74" w:rsidRPr="00BD6C3F">
        <w:rPr>
          <w:rFonts w:ascii="Arial" w:hAnsi="Arial" w:cs="Arial"/>
          <w:b/>
          <w:i/>
          <w:noProof/>
          <w:lang w:val="it-IT"/>
        </w:rPr>
        <w:t>....................................................................................</w:t>
      </w:r>
      <w:r w:rsidR="00D63841" w:rsidRPr="00AD0E74">
        <w:rPr>
          <w:rFonts w:ascii="Arial" w:hAnsi="Arial" w:cs="Arial"/>
          <w:b/>
          <w:i/>
        </w:rPr>
        <w:fldChar w:fldCharType="end"/>
      </w:r>
      <w:r w:rsidR="00AD0E74" w:rsidRPr="00BD6C3F">
        <w:rPr>
          <w:rFonts w:ascii="Arial" w:hAnsi="Arial" w:cs="Arial"/>
          <w:lang w:val="it-IT" w:eastAsia="ar-SA"/>
        </w:rPr>
        <w:t xml:space="preserve">” </w:t>
      </w:r>
      <w:r w:rsidR="00AD0E74" w:rsidRPr="00BD6C3F">
        <w:rPr>
          <w:rFonts w:ascii="Arial" w:hAnsi="Arial" w:cs="Arial"/>
          <w:lang w:val="it-IT"/>
        </w:rPr>
        <w:t xml:space="preserve">P. IVA </w:t>
      </w:r>
      <w:r w:rsidR="00D63841" w:rsidRPr="00AD0E74">
        <w:rPr>
          <w:rFonts w:ascii="Arial" w:hAnsi="Arial" w:cs="Arial"/>
          <w:b/>
          <w:i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AD0E74" w:rsidRPr="00BD6C3F">
        <w:rPr>
          <w:rFonts w:ascii="Arial" w:hAnsi="Arial" w:cs="Arial"/>
          <w:b/>
          <w:i/>
          <w:lang w:val="it-IT"/>
        </w:rPr>
        <w:instrText xml:space="preserve"> FORMTEXT </w:instrText>
      </w:r>
      <w:r w:rsidR="00D63841" w:rsidRPr="00AD0E74">
        <w:rPr>
          <w:rFonts w:ascii="Arial" w:hAnsi="Arial" w:cs="Arial"/>
          <w:b/>
          <w:i/>
        </w:rPr>
      </w:r>
      <w:r w:rsidR="00D63841" w:rsidRPr="00AD0E74">
        <w:rPr>
          <w:rFonts w:ascii="Arial" w:hAnsi="Arial" w:cs="Arial"/>
          <w:b/>
          <w:i/>
        </w:rPr>
        <w:fldChar w:fldCharType="separate"/>
      </w:r>
      <w:r w:rsidR="00AD0E74" w:rsidRPr="00BD6C3F">
        <w:rPr>
          <w:rFonts w:ascii="Arial" w:hAnsi="Arial" w:cs="Arial"/>
          <w:b/>
          <w:i/>
          <w:noProof/>
          <w:lang w:val="it-IT"/>
        </w:rPr>
        <w:t>...................................................</w:t>
      </w:r>
      <w:r w:rsidR="00D63841" w:rsidRPr="00AD0E74">
        <w:rPr>
          <w:rFonts w:ascii="Arial" w:hAnsi="Arial" w:cs="Arial"/>
          <w:b/>
          <w:i/>
        </w:rPr>
        <w:fldChar w:fldCharType="end"/>
      </w:r>
      <w:r w:rsidR="00AD0E74" w:rsidRPr="00BD6C3F">
        <w:rPr>
          <w:rFonts w:ascii="Arial" w:hAnsi="Arial" w:cs="Arial"/>
          <w:lang w:val="it-IT"/>
        </w:rPr>
        <w:t xml:space="preserve"> con sede legale in </w:t>
      </w:r>
      <w:r w:rsidR="00D63841" w:rsidRPr="00AD0E74">
        <w:rPr>
          <w:rFonts w:ascii="Arial" w:hAnsi="Arial" w:cs="Arial"/>
          <w:b/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"/>
            </w:textInput>
          </w:ffData>
        </w:fldChar>
      </w:r>
      <w:r w:rsidR="00AD0E74" w:rsidRPr="00BD6C3F">
        <w:rPr>
          <w:rFonts w:ascii="Arial" w:hAnsi="Arial" w:cs="Arial"/>
          <w:b/>
          <w:i/>
          <w:lang w:val="it-IT"/>
        </w:rPr>
        <w:instrText xml:space="preserve"> FORMTEXT </w:instrText>
      </w:r>
      <w:r w:rsidR="00D63841" w:rsidRPr="00AD0E74">
        <w:rPr>
          <w:rFonts w:ascii="Arial" w:hAnsi="Arial" w:cs="Arial"/>
          <w:b/>
          <w:i/>
        </w:rPr>
      </w:r>
      <w:r w:rsidR="00D63841" w:rsidRPr="00AD0E74">
        <w:rPr>
          <w:rFonts w:ascii="Arial" w:hAnsi="Arial" w:cs="Arial"/>
          <w:b/>
          <w:i/>
        </w:rPr>
        <w:fldChar w:fldCharType="separate"/>
      </w:r>
      <w:r w:rsidR="00AD0E74" w:rsidRPr="00BD6C3F">
        <w:rPr>
          <w:rFonts w:ascii="Arial" w:hAnsi="Arial" w:cs="Arial"/>
          <w:b/>
          <w:i/>
          <w:noProof/>
          <w:lang w:val="it-IT"/>
        </w:rPr>
        <w:t>..............................................................................</w:t>
      </w:r>
      <w:r w:rsidR="00D63841" w:rsidRPr="00AD0E74">
        <w:rPr>
          <w:rFonts w:ascii="Arial" w:hAnsi="Arial" w:cs="Arial"/>
          <w:b/>
          <w:i/>
        </w:rPr>
        <w:fldChar w:fldCharType="end"/>
      </w:r>
      <w:r w:rsidR="00AD0E74" w:rsidRPr="00BD6C3F">
        <w:rPr>
          <w:rFonts w:ascii="Arial" w:hAnsi="Arial" w:cs="Arial"/>
          <w:b/>
          <w:i/>
          <w:lang w:val="it-IT"/>
        </w:rPr>
        <w:t xml:space="preserve"> </w:t>
      </w:r>
      <w:r w:rsidR="00AD0E74" w:rsidRPr="00BD6C3F">
        <w:rPr>
          <w:rFonts w:ascii="Arial" w:hAnsi="Arial" w:cs="Arial"/>
          <w:lang w:val="it-IT"/>
        </w:rPr>
        <w:t xml:space="preserve">prov. </w:t>
      </w:r>
      <w:r w:rsidR="00D63841" w:rsidRPr="00AD0E74">
        <w:rPr>
          <w:rFonts w:ascii="Arial" w:hAnsi="Arial" w:cs="Arial"/>
          <w:b/>
          <w:i/>
        </w:rPr>
        <w:fldChar w:fldCharType="begin">
          <w:ffData>
            <w:name w:val=""/>
            <w:enabled/>
            <w:calcOnExit w:val="0"/>
            <w:textInput>
              <w:default w:val="......................."/>
            </w:textInput>
          </w:ffData>
        </w:fldChar>
      </w:r>
      <w:r w:rsidR="00AD0E74" w:rsidRPr="00BD6C3F">
        <w:rPr>
          <w:rFonts w:ascii="Arial" w:hAnsi="Arial" w:cs="Arial"/>
          <w:b/>
          <w:i/>
          <w:lang w:val="it-IT"/>
        </w:rPr>
        <w:instrText xml:space="preserve"> FORMTEXT </w:instrText>
      </w:r>
      <w:r w:rsidR="00D63841" w:rsidRPr="00AD0E74">
        <w:rPr>
          <w:rFonts w:ascii="Arial" w:hAnsi="Arial" w:cs="Arial"/>
          <w:b/>
          <w:i/>
        </w:rPr>
      </w:r>
      <w:r w:rsidR="00D63841" w:rsidRPr="00AD0E74">
        <w:rPr>
          <w:rFonts w:ascii="Arial" w:hAnsi="Arial" w:cs="Arial"/>
          <w:b/>
          <w:i/>
        </w:rPr>
        <w:fldChar w:fldCharType="separate"/>
      </w:r>
      <w:r w:rsidR="00AD0E74" w:rsidRPr="00BD6C3F">
        <w:rPr>
          <w:rFonts w:ascii="Arial" w:hAnsi="Arial" w:cs="Arial"/>
          <w:b/>
          <w:i/>
          <w:noProof/>
          <w:lang w:val="it-IT"/>
        </w:rPr>
        <w:t>.......................</w:t>
      </w:r>
      <w:r w:rsidR="00D63841" w:rsidRPr="00AD0E74">
        <w:rPr>
          <w:rFonts w:ascii="Arial" w:hAnsi="Arial" w:cs="Arial"/>
          <w:b/>
          <w:i/>
        </w:rPr>
        <w:fldChar w:fldCharType="end"/>
      </w:r>
      <w:r w:rsidR="00AD0E74" w:rsidRPr="00BD6C3F">
        <w:rPr>
          <w:rFonts w:ascii="Arial" w:hAnsi="Arial" w:cs="Arial"/>
          <w:b/>
          <w:i/>
          <w:lang w:val="it-IT"/>
        </w:rPr>
        <w:t xml:space="preserve"> </w:t>
      </w:r>
      <w:r w:rsidR="00AD0E74" w:rsidRPr="00BD6C3F">
        <w:rPr>
          <w:rFonts w:ascii="Arial" w:hAnsi="Arial" w:cs="Arial"/>
          <w:lang w:val="it-IT"/>
        </w:rPr>
        <w:t xml:space="preserve">via </w:t>
      </w:r>
      <w:r w:rsidR="00D63841" w:rsidRPr="00AD0E74">
        <w:rPr>
          <w:rFonts w:ascii="Arial" w:hAnsi="Arial" w:cs="Arial"/>
          <w:b/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"/>
            </w:textInput>
          </w:ffData>
        </w:fldChar>
      </w:r>
      <w:r w:rsidR="00AD0E74" w:rsidRPr="00BD6C3F">
        <w:rPr>
          <w:rFonts w:ascii="Arial" w:hAnsi="Arial" w:cs="Arial"/>
          <w:b/>
          <w:i/>
          <w:lang w:val="it-IT"/>
        </w:rPr>
        <w:instrText xml:space="preserve"> FORMTEXT </w:instrText>
      </w:r>
      <w:r w:rsidR="00D63841" w:rsidRPr="00AD0E74">
        <w:rPr>
          <w:rFonts w:ascii="Arial" w:hAnsi="Arial" w:cs="Arial"/>
          <w:b/>
          <w:i/>
        </w:rPr>
      </w:r>
      <w:r w:rsidR="00D63841" w:rsidRPr="00AD0E74">
        <w:rPr>
          <w:rFonts w:ascii="Arial" w:hAnsi="Arial" w:cs="Arial"/>
          <w:b/>
          <w:i/>
        </w:rPr>
        <w:fldChar w:fldCharType="separate"/>
      </w:r>
      <w:r w:rsidR="00AD0E74" w:rsidRPr="00BD6C3F">
        <w:rPr>
          <w:rFonts w:ascii="Arial" w:hAnsi="Arial" w:cs="Arial"/>
          <w:b/>
          <w:i/>
          <w:noProof/>
          <w:lang w:val="it-IT"/>
        </w:rPr>
        <w:t>...................................................................</w:t>
      </w:r>
      <w:r w:rsidR="00D63841" w:rsidRPr="00AD0E74">
        <w:rPr>
          <w:rFonts w:ascii="Arial" w:hAnsi="Arial" w:cs="Arial"/>
          <w:b/>
          <w:i/>
        </w:rPr>
        <w:fldChar w:fldCharType="end"/>
      </w:r>
      <w:r w:rsidR="00AD0E74" w:rsidRPr="00BD6C3F">
        <w:rPr>
          <w:rFonts w:ascii="Arial" w:hAnsi="Arial" w:cs="Arial"/>
          <w:b/>
          <w:i/>
          <w:lang w:val="it-IT"/>
        </w:rPr>
        <w:t xml:space="preserve"> </w:t>
      </w:r>
      <w:r w:rsidR="00AD0E74" w:rsidRPr="00BD6C3F">
        <w:rPr>
          <w:rFonts w:ascii="Arial" w:hAnsi="Arial" w:cs="Arial"/>
          <w:lang w:val="it-IT"/>
        </w:rPr>
        <w:t xml:space="preserve">n° </w:t>
      </w:r>
      <w:r w:rsidR="00D63841" w:rsidRPr="00AD0E74">
        <w:rPr>
          <w:rFonts w:ascii="Arial" w:hAnsi="Arial" w:cs="Arial"/>
          <w:b/>
          <w:i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="00AD0E74" w:rsidRPr="00BD6C3F">
        <w:rPr>
          <w:rFonts w:ascii="Arial" w:hAnsi="Arial" w:cs="Arial"/>
          <w:b/>
          <w:i/>
          <w:lang w:val="it-IT"/>
        </w:rPr>
        <w:instrText xml:space="preserve"> FORMTEXT </w:instrText>
      </w:r>
      <w:r w:rsidR="00D63841" w:rsidRPr="00AD0E74">
        <w:rPr>
          <w:rFonts w:ascii="Arial" w:hAnsi="Arial" w:cs="Arial"/>
          <w:b/>
          <w:i/>
        </w:rPr>
      </w:r>
      <w:r w:rsidR="00D63841" w:rsidRPr="00AD0E74">
        <w:rPr>
          <w:rFonts w:ascii="Arial" w:hAnsi="Arial" w:cs="Arial"/>
          <w:b/>
          <w:i/>
        </w:rPr>
        <w:fldChar w:fldCharType="separate"/>
      </w:r>
      <w:r w:rsidR="00AD0E74" w:rsidRPr="00BD6C3F">
        <w:rPr>
          <w:rFonts w:ascii="Arial" w:hAnsi="Arial" w:cs="Arial"/>
          <w:b/>
          <w:i/>
          <w:noProof/>
          <w:lang w:val="it-IT"/>
        </w:rPr>
        <w:t>..............</w:t>
      </w:r>
      <w:r w:rsidR="00D63841" w:rsidRPr="00AD0E74">
        <w:rPr>
          <w:rFonts w:ascii="Arial" w:hAnsi="Arial" w:cs="Arial"/>
          <w:b/>
          <w:i/>
        </w:rPr>
        <w:fldChar w:fldCharType="end"/>
      </w:r>
      <w:r w:rsidR="00AD0E74" w:rsidRPr="00BD6C3F">
        <w:rPr>
          <w:rFonts w:ascii="Arial" w:hAnsi="Arial" w:cs="Arial"/>
          <w:b/>
          <w:i/>
          <w:lang w:val="it-IT"/>
        </w:rPr>
        <w:t xml:space="preserve"> </w:t>
      </w:r>
      <w:r w:rsidR="00AD0E74" w:rsidRPr="00BD6C3F">
        <w:rPr>
          <w:rFonts w:ascii="Arial" w:hAnsi="Arial" w:cs="Arial"/>
          <w:lang w:val="it-IT"/>
        </w:rPr>
        <w:t xml:space="preserve">tel. </w:t>
      </w:r>
      <w:r w:rsidR="00D63841" w:rsidRPr="00AD0E74">
        <w:rPr>
          <w:rFonts w:ascii="Arial" w:hAnsi="Arial" w:cs="Arial"/>
          <w:b/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..."/>
            </w:textInput>
          </w:ffData>
        </w:fldChar>
      </w:r>
      <w:r w:rsidR="00AD0E74" w:rsidRPr="00BD6C3F">
        <w:rPr>
          <w:rFonts w:ascii="Arial" w:hAnsi="Arial" w:cs="Arial"/>
          <w:b/>
          <w:i/>
          <w:lang w:val="it-IT"/>
        </w:rPr>
        <w:instrText xml:space="preserve"> FORMTEXT </w:instrText>
      </w:r>
      <w:r w:rsidR="00D63841" w:rsidRPr="00AD0E74">
        <w:rPr>
          <w:rFonts w:ascii="Arial" w:hAnsi="Arial" w:cs="Arial"/>
          <w:b/>
          <w:i/>
        </w:rPr>
      </w:r>
      <w:r w:rsidR="00D63841" w:rsidRPr="00AD0E74">
        <w:rPr>
          <w:rFonts w:ascii="Arial" w:hAnsi="Arial" w:cs="Arial"/>
          <w:b/>
          <w:i/>
        </w:rPr>
        <w:fldChar w:fldCharType="separate"/>
      </w:r>
      <w:r w:rsidR="00AD0E74" w:rsidRPr="00BD6C3F">
        <w:rPr>
          <w:rFonts w:ascii="Arial" w:hAnsi="Arial" w:cs="Arial"/>
          <w:b/>
          <w:i/>
          <w:noProof/>
          <w:lang w:val="it-IT"/>
        </w:rPr>
        <w:t>.........................................</w:t>
      </w:r>
      <w:r w:rsidR="00D63841" w:rsidRPr="00AD0E74">
        <w:rPr>
          <w:rFonts w:ascii="Arial" w:hAnsi="Arial" w:cs="Arial"/>
          <w:b/>
          <w:i/>
        </w:rPr>
        <w:fldChar w:fldCharType="end"/>
      </w:r>
      <w:r w:rsidR="00AD0E74" w:rsidRPr="00BD6C3F">
        <w:rPr>
          <w:rFonts w:ascii="Arial" w:hAnsi="Arial" w:cs="Arial"/>
          <w:lang w:val="it-IT"/>
        </w:rPr>
        <w:t xml:space="preserve">, PEC: </w:t>
      </w:r>
      <w:r w:rsidR="00D63841" w:rsidRPr="00AD0E74">
        <w:rPr>
          <w:rFonts w:ascii="Arial" w:hAnsi="Arial" w:cs="Arial"/>
          <w:b/>
          <w:i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AD0E74" w:rsidRPr="00BD6C3F">
        <w:rPr>
          <w:rFonts w:ascii="Arial" w:hAnsi="Arial" w:cs="Arial"/>
          <w:b/>
          <w:i/>
          <w:lang w:val="it-IT"/>
        </w:rPr>
        <w:instrText xml:space="preserve"> FORMTEXT </w:instrText>
      </w:r>
      <w:r w:rsidR="00D63841" w:rsidRPr="00AD0E74">
        <w:rPr>
          <w:rFonts w:ascii="Arial" w:hAnsi="Arial" w:cs="Arial"/>
          <w:b/>
          <w:i/>
        </w:rPr>
      </w:r>
      <w:r w:rsidR="00D63841" w:rsidRPr="00AD0E74">
        <w:rPr>
          <w:rFonts w:ascii="Arial" w:hAnsi="Arial" w:cs="Arial"/>
          <w:b/>
          <w:i/>
        </w:rPr>
        <w:fldChar w:fldCharType="separate"/>
      </w:r>
      <w:r w:rsidR="00AD0E74" w:rsidRPr="00BD6C3F">
        <w:rPr>
          <w:rFonts w:ascii="Arial" w:hAnsi="Arial" w:cs="Arial"/>
          <w:b/>
          <w:i/>
          <w:noProof/>
          <w:lang w:val="it-IT"/>
        </w:rPr>
        <w:t>...................................................</w:t>
      </w:r>
      <w:r w:rsidR="00D63841" w:rsidRPr="00AD0E74">
        <w:rPr>
          <w:rFonts w:ascii="Arial" w:hAnsi="Arial" w:cs="Arial"/>
          <w:b/>
          <w:i/>
        </w:rPr>
        <w:fldChar w:fldCharType="end"/>
      </w:r>
      <w:r w:rsidR="00AD0E74" w:rsidRPr="00BD6C3F">
        <w:rPr>
          <w:rFonts w:ascii="Arial" w:hAnsi="Arial" w:cs="Arial"/>
          <w:b/>
          <w:i/>
          <w:lang w:val="it-IT"/>
        </w:rPr>
        <w:t>@</w:t>
      </w:r>
      <w:r w:rsidR="00D63841" w:rsidRPr="00AD0E74">
        <w:rPr>
          <w:rFonts w:ascii="Arial" w:hAnsi="Arial" w:cs="Arial"/>
          <w:b/>
          <w:i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AD0E74" w:rsidRPr="00BD6C3F">
        <w:rPr>
          <w:rFonts w:ascii="Arial" w:hAnsi="Arial" w:cs="Arial"/>
          <w:b/>
          <w:i/>
          <w:lang w:val="it-IT"/>
        </w:rPr>
        <w:instrText xml:space="preserve"> FORMTEXT </w:instrText>
      </w:r>
      <w:r w:rsidR="00D63841" w:rsidRPr="00AD0E74">
        <w:rPr>
          <w:rFonts w:ascii="Arial" w:hAnsi="Arial" w:cs="Arial"/>
          <w:b/>
          <w:i/>
        </w:rPr>
      </w:r>
      <w:r w:rsidR="00D63841" w:rsidRPr="00AD0E74">
        <w:rPr>
          <w:rFonts w:ascii="Arial" w:hAnsi="Arial" w:cs="Arial"/>
          <w:b/>
          <w:i/>
        </w:rPr>
        <w:fldChar w:fldCharType="separate"/>
      </w:r>
      <w:r w:rsidR="00AD0E74" w:rsidRPr="00BD6C3F">
        <w:rPr>
          <w:rFonts w:ascii="Arial" w:hAnsi="Arial" w:cs="Arial"/>
          <w:b/>
          <w:i/>
          <w:noProof/>
          <w:lang w:val="it-IT"/>
        </w:rPr>
        <w:t>...................................................</w:t>
      </w:r>
      <w:r w:rsidR="00D63841" w:rsidRPr="00AD0E74">
        <w:rPr>
          <w:rFonts w:ascii="Arial" w:hAnsi="Arial" w:cs="Arial"/>
          <w:b/>
          <w:i/>
        </w:rPr>
        <w:fldChar w:fldCharType="end"/>
      </w:r>
      <w:r w:rsidR="00AD0E74" w:rsidRPr="00BD6C3F">
        <w:rPr>
          <w:rFonts w:ascii="Arial" w:hAnsi="Arial" w:cs="Arial"/>
          <w:lang w:val="it-IT"/>
        </w:rPr>
        <w:t xml:space="preserve">, </w:t>
      </w:r>
      <w:r w:rsidR="0075709B" w:rsidRPr="00BD6C3F">
        <w:rPr>
          <w:rFonts w:ascii="Arial" w:hAnsi="Arial" w:cs="Arial"/>
          <w:lang w:val="it-IT"/>
        </w:rPr>
        <w:t xml:space="preserve"> e composto</w:t>
      </w:r>
      <w:r w:rsidR="00ED1BAA" w:rsidRPr="00BD6C3F">
        <w:rPr>
          <w:rFonts w:ascii="Arial" w:hAnsi="Arial" w:cs="Arial"/>
          <w:lang w:val="it-IT"/>
        </w:rPr>
        <w:t xml:space="preserve"> da </w:t>
      </w:r>
      <w:r w:rsidR="00ED1BAA" w:rsidRPr="00BD6C3F">
        <w:rPr>
          <w:rFonts w:ascii="Arial" w:hAnsi="Arial" w:cs="Arial"/>
          <w:lang w:val="it-IT" w:eastAsia="ar-SA"/>
        </w:rPr>
        <w:t>(</w:t>
      </w:r>
      <w:r w:rsidR="00ED1BAA" w:rsidRPr="00BD6C3F">
        <w:rPr>
          <w:rFonts w:ascii="Arial" w:hAnsi="Arial" w:cs="Arial"/>
          <w:bCs/>
          <w:lang w:val="it-IT" w:eastAsia="ar-SA"/>
        </w:rPr>
        <w:t>riportare nominativo</w:t>
      </w:r>
      <w:r w:rsidR="002F3CB1" w:rsidRPr="00BD6C3F">
        <w:rPr>
          <w:rFonts w:ascii="Arial" w:hAnsi="Arial" w:cs="Arial"/>
          <w:bCs/>
          <w:lang w:val="it-IT" w:eastAsia="ar-SA"/>
        </w:rPr>
        <w:t>,</w:t>
      </w:r>
      <w:r w:rsidR="00ED1BAA" w:rsidRPr="00BD6C3F">
        <w:rPr>
          <w:rFonts w:ascii="Arial" w:hAnsi="Arial" w:cs="Arial"/>
          <w:bCs/>
          <w:lang w:val="it-IT" w:eastAsia="ar-SA"/>
        </w:rPr>
        <w:t xml:space="preserve"> qualifica professionale e c.f. di ogni legale rappresentante del</w:t>
      </w:r>
      <w:r w:rsidR="00550988" w:rsidRPr="00BD6C3F">
        <w:rPr>
          <w:rFonts w:ascii="Arial" w:hAnsi="Arial" w:cs="Arial"/>
          <w:bCs/>
          <w:lang w:val="it-IT" w:eastAsia="ar-SA"/>
        </w:rPr>
        <w:t>la</w:t>
      </w:r>
      <w:r w:rsidR="00C3302A" w:rsidRPr="00BD6C3F">
        <w:rPr>
          <w:rFonts w:ascii="Arial" w:hAnsi="Arial" w:cs="Arial"/>
          <w:bCs/>
          <w:lang w:val="it-IT" w:eastAsia="ar-SA"/>
        </w:rPr>
        <w:t>/e</w:t>
      </w:r>
      <w:r w:rsidR="00ED1BAA" w:rsidRPr="00BD6C3F">
        <w:rPr>
          <w:rFonts w:ascii="Arial" w:hAnsi="Arial" w:cs="Arial"/>
          <w:bCs/>
          <w:lang w:val="it-IT" w:eastAsia="ar-SA"/>
        </w:rPr>
        <w:t xml:space="preserve"> </w:t>
      </w:r>
      <w:r w:rsidR="006158CC" w:rsidRPr="00BD6C3F">
        <w:rPr>
          <w:rFonts w:ascii="Arial" w:hAnsi="Arial" w:cs="Arial"/>
          <w:bCs/>
          <w:lang w:val="it-IT" w:eastAsia="ar-SA"/>
        </w:rPr>
        <w:t xml:space="preserve">società </w:t>
      </w:r>
      <w:r w:rsidR="00ED1BAA" w:rsidRPr="00BD6C3F">
        <w:rPr>
          <w:rFonts w:ascii="Arial" w:hAnsi="Arial" w:cs="Arial"/>
          <w:bCs/>
          <w:lang w:val="it-IT" w:eastAsia="ar-SA"/>
        </w:rPr>
        <w:t>consorziat</w:t>
      </w:r>
      <w:r w:rsidR="00550988" w:rsidRPr="00BD6C3F">
        <w:rPr>
          <w:rFonts w:ascii="Arial" w:hAnsi="Arial" w:cs="Arial"/>
          <w:bCs/>
          <w:lang w:val="it-IT" w:eastAsia="ar-SA"/>
        </w:rPr>
        <w:t>a</w:t>
      </w:r>
      <w:r w:rsidR="00C3302A" w:rsidRPr="00BD6C3F">
        <w:rPr>
          <w:rFonts w:ascii="Arial" w:hAnsi="Arial" w:cs="Arial"/>
          <w:bCs/>
          <w:lang w:val="it-IT" w:eastAsia="ar-SA"/>
        </w:rPr>
        <w:t>/e</w:t>
      </w:r>
      <w:r w:rsidR="00ED1BAA" w:rsidRPr="00BD6C3F">
        <w:rPr>
          <w:rFonts w:ascii="Arial" w:hAnsi="Arial" w:cs="Arial"/>
          <w:lang w:val="it-IT" w:eastAsia="ar-SA"/>
        </w:rPr>
        <w:t>):</w:t>
      </w:r>
    </w:p>
    <w:p w14:paraId="47A1229B" w14:textId="77777777" w:rsidR="00086B04" w:rsidRPr="00BD6C3F" w:rsidRDefault="00086B04" w:rsidP="00086B04">
      <w:pPr>
        <w:pStyle w:val="sche3"/>
        <w:widowControl/>
        <w:overflowPunct/>
        <w:autoSpaceDE/>
        <w:autoSpaceDN/>
        <w:adjustRightInd/>
        <w:ind w:left="425" w:hanging="425"/>
        <w:jc w:val="center"/>
        <w:textAlignment w:val="auto"/>
        <w:rPr>
          <w:rFonts w:ascii="Arial" w:hAnsi="Arial" w:cs="Arial"/>
          <w:b/>
          <w:i/>
          <w:lang w:val="it-IT" w:eastAsia="ar-SA"/>
        </w:rPr>
      </w:pPr>
      <w:r w:rsidRPr="00BD6C3F">
        <w:rPr>
          <w:rFonts w:ascii="Arial" w:hAnsi="Arial" w:cs="Arial"/>
          <w:b/>
          <w:i/>
          <w:lang w:val="it-IT" w:eastAsia="ar-SA"/>
        </w:rPr>
        <w:t>(in caso siano insufficienti gli spazi sotto previsti duplicare il presente foglio)</w:t>
      </w:r>
    </w:p>
    <w:p w14:paraId="0BB97771" w14:textId="77777777" w:rsidR="006C0835" w:rsidRDefault="00AD0E74" w:rsidP="00E740F4">
      <w:pPr>
        <w:pStyle w:val="Corpotesto"/>
        <w:widowControl w:val="0"/>
        <w:numPr>
          <w:ilvl w:val="0"/>
          <w:numId w:val="2"/>
        </w:numPr>
        <w:tabs>
          <w:tab w:val="clear" w:pos="720"/>
        </w:tabs>
        <w:spacing w:after="0"/>
        <w:ind w:left="1069" w:right="-79"/>
        <w:rPr>
          <w:rFonts w:ascii="Arial" w:hAnsi="Arial" w:cs="Arial"/>
          <w:sz w:val="20"/>
          <w:szCs w:val="20"/>
          <w:lang w:eastAsia="ar-SA"/>
        </w:rPr>
      </w:pPr>
      <w:r w:rsidRPr="00AA36FF">
        <w:rPr>
          <w:rFonts w:ascii="Arial" w:hAnsi="Arial" w:cs="Arial"/>
          <w:sz w:val="20"/>
          <w:szCs w:val="20"/>
          <w:lang w:eastAsia="ar-SA"/>
        </w:rPr>
        <w:t>nome e cognome</w:t>
      </w:r>
      <w:r w:rsidR="00CA1713">
        <w:rPr>
          <w:rFonts w:ascii="Arial" w:hAnsi="Arial" w:cs="Arial"/>
          <w:sz w:val="20"/>
          <w:szCs w:val="20"/>
          <w:lang w:eastAsia="ar-SA"/>
        </w:rPr>
        <w:t>:</w:t>
      </w:r>
      <w:r w:rsidRPr="00AA36FF">
        <w:rPr>
          <w:rFonts w:ascii="Arial" w:hAnsi="Arial" w:cs="Arial"/>
          <w:sz w:val="20"/>
          <w:szCs w:val="20"/>
          <w:lang w:eastAsia="ar-SA"/>
        </w:rPr>
        <w:t xml:space="preserve"> </w:t>
      </w:r>
      <w:r w:rsidR="00CA1713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"/>
            </w:textInput>
          </w:ffData>
        </w:fldChar>
      </w:r>
      <w:r w:rsidR="00CA1713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CA1713">
        <w:rPr>
          <w:rFonts w:ascii="Arial" w:hAnsi="Arial" w:cs="Arial"/>
          <w:b/>
          <w:i/>
          <w:sz w:val="20"/>
          <w:szCs w:val="20"/>
        </w:rPr>
      </w:r>
      <w:r w:rsidR="00CA1713">
        <w:rPr>
          <w:rFonts w:ascii="Arial" w:hAnsi="Arial" w:cs="Arial"/>
          <w:b/>
          <w:i/>
          <w:sz w:val="20"/>
          <w:szCs w:val="20"/>
        </w:rPr>
        <w:fldChar w:fldCharType="separate"/>
      </w:r>
      <w:r w:rsidR="00CA1713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............................................................................................................</w:t>
      </w:r>
      <w:r w:rsidR="00CA1713">
        <w:rPr>
          <w:rFonts w:ascii="Arial" w:hAnsi="Arial" w:cs="Arial"/>
          <w:b/>
          <w:i/>
          <w:sz w:val="20"/>
          <w:szCs w:val="20"/>
        </w:rPr>
        <w:fldChar w:fldCharType="end"/>
      </w:r>
      <w:r w:rsidRPr="00AA36FF">
        <w:rPr>
          <w:rFonts w:ascii="Arial" w:hAnsi="Arial" w:cs="Arial"/>
          <w:b/>
          <w:i/>
          <w:sz w:val="20"/>
          <w:szCs w:val="20"/>
        </w:rPr>
        <w:t xml:space="preserve"> </w:t>
      </w:r>
      <w:r w:rsidRPr="00AA36FF">
        <w:rPr>
          <w:rFonts w:ascii="Arial" w:hAnsi="Arial" w:cs="Arial"/>
          <w:sz w:val="20"/>
          <w:szCs w:val="20"/>
          <w:lang w:eastAsia="ar-SA"/>
        </w:rPr>
        <w:t>qualifica professionale</w:t>
      </w:r>
      <w:r w:rsidR="00CA1713">
        <w:rPr>
          <w:rFonts w:ascii="Arial" w:hAnsi="Arial" w:cs="Arial"/>
          <w:sz w:val="20"/>
          <w:szCs w:val="20"/>
          <w:lang w:eastAsia="ar-SA"/>
        </w:rPr>
        <w:t>:</w:t>
      </w:r>
      <w:r w:rsidRPr="00AA36FF">
        <w:rPr>
          <w:rFonts w:ascii="Arial" w:hAnsi="Arial" w:cs="Arial"/>
          <w:sz w:val="20"/>
          <w:szCs w:val="20"/>
          <w:lang w:eastAsia="ar-SA"/>
        </w:rPr>
        <w:t xml:space="preserve"> </w:t>
      </w:r>
      <w:r w:rsidR="00D63841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D63841">
        <w:rPr>
          <w:rFonts w:ascii="Arial" w:hAnsi="Arial" w:cs="Arial"/>
          <w:b/>
          <w:i/>
          <w:sz w:val="20"/>
          <w:szCs w:val="20"/>
        </w:rPr>
      </w:r>
      <w:r w:rsidR="00D63841">
        <w:rPr>
          <w:rFonts w:ascii="Arial" w:hAnsi="Arial" w:cs="Arial"/>
          <w:b/>
          <w:i/>
          <w:sz w:val="20"/>
          <w:szCs w:val="20"/>
        </w:rPr>
        <w:fldChar w:fldCharType="separate"/>
      </w:r>
      <w:r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..........................................................................................</w:t>
      </w:r>
      <w:r w:rsidR="00D63841">
        <w:rPr>
          <w:rFonts w:ascii="Arial" w:hAnsi="Arial" w:cs="Arial"/>
          <w:b/>
          <w:i/>
          <w:sz w:val="20"/>
          <w:szCs w:val="20"/>
        </w:rPr>
        <w:fldChar w:fldCharType="end"/>
      </w:r>
      <w:r w:rsidRPr="00AA36FF">
        <w:rPr>
          <w:rFonts w:ascii="Arial" w:hAnsi="Arial" w:cs="Arial"/>
          <w:b/>
          <w:i/>
          <w:sz w:val="20"/>
          <w:szCs w:val="20"/>
        </w:rPr>
        <w:t xml:space="preserve"> </w:t>
      </w:r>
      <w:r w:rsidRPr="00AA36FF">
        <w:rPr>
          <w:rFonts w:ascii="Arial" w:hAnsi="Arial" w:cs="Arial"/>
          <w:sz w:val="20"/>
          <w:szCs w:val="20"/>
          <w:lang w:eastAsia="ar-SA"/>
        </w:rPr>
        <w:t>C.F.</w:t>
      </w:r>
      <w:r w:rsidR="00CA1713">
        <w:rPr>
          <w:rFonts w:ascii="Arial" w:hAnsi="Arial" w:cs="Arial"/>
          <w:sz w:val="20"/>
          <w:szCs w:val="20"/>
          <w:lang w:eastAsia="ar-SA"/>
        </w:rPr>
        <w:t>:</w:t>
      </w:r>
      <w:r w:rsidRPr="00AA36FF">
        <w:rPr>
          <w:rFonts w:ascii="Arial" w:hAnsi="Arial" w:cs="Arial"/>
          <w:sz w:val="20"/>
          <w:szCs w:val="20"/>
          <w:lang w:eastAsia="ar-SA"/>
        </w:rPr>
        <w:t xml:space="preserve"> </w:t>
      </w:r>
      <w:r w:rsidR="00D63841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........................"/>
            </w:textInput>
          </w:ffData>
        </w:fldChar>
      </w:r>
      <w:r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D63841">
        <w:rPr>
          <w:rFonts w:ascii="Arial" w:hAnsi="Arial" w:cs="Arial"/>
          <w:b/>
          <w:i/>
          <w:sz w:val="20"/>
          <w:szCs w:val="20"/>
        </w:rPr>
      </w:r>
      <w:r w:rsidR="00D63841">
        <w:rPr>
          <w:rFonts w:ascii="Arial" w:hAnsi="Arial" w:cs="Arial"/>
          <w:b/>
          <w:i/>
          <w:sz w:val="20"/>
          <w:szCs w:val="20"/>
        </w:rPr>
        <w:fldChar w:fldCharType="separate"/>
      </w:r>
      <w:r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...........................................................................</w:t>
      </w:r>
      <w:r w:rsidR="00D63841">
        <w:rPr>
          <w:rFonts w:ascii="Arial" w:hAnsi="Arial" w:cs="Arial"/>
          <w:b/>
          <w:i/>
          <w:sz w:val="20"/>
          <w:szCs w:val="20"/>
        </w:rPr>
        <w:fldChar w:fldCharType="end"/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Pr="00412DA4">
        <w:rPr>
          <w:rFonts w:ascii="Arial" w:hAnsi="Arial" w:cs="Arial"/>
          <w:sz w:val="20"/>
          <w:szCs w:val="20"/>
          <w:lang w:eastAsia="ar-SA"/>
        </w:rPr>
        <w:t xml:space="preserve">iscritto all’Ordine/Collegio </w:t>
      </w:r>
      <w:r w:rsidRPr="00412DA4">
        <w:rPr>
          <w:rFonts w:ascii="Arial" w:hAnsi="Arial" w:cs="Arial"/>
          <w:sz w:val="20"/>
          <w:szCs w:val="20"/>
        </w:rPr>
        <w:t xml:space="preserve">professionale </w:t>
      </w:r>
      <w:r w:rsidR="00D63841" w:rsidRPr="00412DA4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................................."/>
            </w:textInput>
          </w:ffData>
        </w:fldChar>
      </w:r>
      <w:r w:rsidRPr="00412DA4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D63841" w:rsidRPr="00412DA4">
        <w:rPr>
          <w:rFonts w:ascii="Arial" w:hAnsi="Arial" w:cs="Arial"/>
          <w:b/>
          <w:i/>
          <w:sz w:val="20"/>
          <w:szCs w:val="20"/>
        </w:rPr>
      </w:r>
      <w:r w:rsidR="00D63841" w:rsidRPr="00412DA4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412DA4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....................................................................................</w:t>
      </w:r>
      <w:r w:rsidR="00D63841" w:rsidRPr="00412DA4">
        <w:rPr>
          <w:rFonts w:ascii="Arial" w:hAnsi="Arial" w:cs="Arial"/>
          <w:b/>
          <w:i/>
          <w:sz w:val="20"/>
          <w:szCs w:val="20"/>
        </w:rPr>
        <w:fldChar w:fldCharType="end"/>
      </w:r>
      <w:r w:rsidRPr="00412DA4">
        <w:rPr>
          <w:rFonts w:ascii="Arial" w:hAnsi="Arial" w:cs="Arial"/>
          <w:b/>
          <w:i/>
          <w:sz w:val="20"/>
          <w:szCs w:val="20"/>
        </w:rPr>
        <w:t xml:space="preserve"> </w:t>
      </w:r>
      <w:r w:rsidRPr="00412DA4">
        <w:rPr>
          <w:rFonts w:ascii="Arial" w:hAnsi="Arial" w:cs="Arial"/>
          <w:sz w:val="20"/>
          <w:szCs w:val="20"/>
        </w:rPr>
        <w:t xml:space="preserve">sezione </w:t>
      </w:r>
      <w:r w:rsidR="00D63841" w:rsidRPr="00412DA4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Pr="00412DA4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D63841" w:rsidRPr="00412DA4">
        <w:rPr>
          <w:rFonts w:ascii="Arial" w:hAnsi="Arial" w:cs="Arial"/>
          <w:b/>
          <w:i/>
          <w:sz w:val="20"/>
          <w:szCs w:val="20"/>
        </w:rPr>
      </w:r>
      <w:r w:rsidR="00D63841" w:rsidRPr="00412DA4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412DA4">
        <w:rPr>
          <w:rFonts w:ascii="Arial" w:hAnsi="Arial" w:cs="Arial"/>
          <w:b/>
          <w:i/>
          <w:noProof/>
          <w:sz w:val="20"/>
          <w:szCs w:val="20"/>
        </w:rPr>
        <w:t>..............</w:t>
      </w:r>
      <w:r w:rsidR="00D63841" w:rsidRPr="00412DA4">
        <w:rPr>
          <w:rFonts w:ascii="Arial" w:hAnsi="Arial" w:cs="Arial"/>
          <w:b/>
          <w:i/>
          <w:sz w:val="20"/>
          <w:szCs w:val="20"/>
        </w:rPr>
        <w:fldChar w:fldCharType="end"/>
      </w:r>
      <w:r w:rsidRPr="00412DA4">
        <w:rPr>
          <w:rFonts w:ascii="Arial" w:hAnsi="Arial" w:cs="Arial"/>
          <w:b/>
          <w:i/>
          <w:sz w:val="20"/>
          <w:szCs w:val="20"/>
        </w:rPr>
        <w:t xml:space="preserve"> </w:t>
      </w:r>
      <w:r w:rsidRPr="00412DA4">
        <w:rPr>
          <w:rFonts w:ascii="Arial" w:hAnsi="Arial" w:cs="Arial"/>
          <w:sz w:val="20"/>
          <w:szCs w:val="20"/>
        </w:rPr>
        <w:t xml:space="preserve">della provincia di </w:t>
      </w:r>
      <w:r w:rsidR="00D63841" w:rsidRPr="00412DA4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412DA4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D63841" w:rsidRPr="00412DA4">
        <w:rPr>
          <w:rFonts w:ascii="Arial" w:hAnsi="Arial" w:cs="Arial"/>
          <w:b/>
          <w:i/>
          <w:sz w:val="20"/>
          <w:szCs w:val="20"/>
        </w:rPr>
      </w:r>
      <w:r w:rsidR="00D63841" w:rsidRPr="00412DA4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412DA4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="00D63841" w:rsidRPr="00412DA4">
        <w:rPr>
          <w:rFonts w:ascii="Arial" w:hAnsi="Arial" w:cs="Arial"/>
          <w:b/>
          <w:i/>
          <w:sz w:val="20"/>
          <w:szCs w:val="20"/>
        </w:rPr>
        <w:fldChar w:fldCharType="end"/>
      </w:r>
      <w:r w:rsidRPr="00412DA4">
        <w:rPr>
          <w:rFonts w:ascii="Arial" w:hAnsi="Arial" w:cs="Arial"/>
          <w:b/>
          <w:i/>
          <w:sz w:val="20"/>
          <w:szCs w:val="20"/>
        </w:rPr>
        <w:t xml:space="preserve"> </w:t>
      </w:r>
      <w:r w:rsidRPr="00412DA4">
        <w:rPr>
          <w:rFonts w:ascii="Arial" w:hAnsi="Arial" w:cs="Arial"/>
          <w:sz w:val="20"/>
          <w:szCs w:val="20"/>
        </w:rPr>
        <w:t xml:space="preserve">dal </w:t>
      </w:r>
      <w:r w:rsidR="00D63841" w:rsidRPr="00412DA4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412DA4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D63841" w:rsidRPr="00412DA4">
        <w:rPr>
          <w:rFonts w:ascii="Arial" w:hAnsi="Arial" w:cs="Arial"/>
          <w:b/>
          <w:i/>
          <w:sz w:val="20"/>
          <w:szCs w:val="20"/>
        </w:rPr>
      </w:r>
      <w:r w:rsidR="00D63841" w:rsidRPr="00412DA4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412DA4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="00D63841" w:rsidRPr="00412DA4">
        <w:rPr>
          <w:rFonts w:ascii="Arial" w:hAnsi="Arial" w:cs="Arial"/>
          <w:b/>
          <w:i/>
          <w:sz w:val="20"/>
          <w:szCs w:val="20"/>
        </w:rPr>
        <w:fldChar w:fldCharType="end"/>
      </w:r>
      <w:r w:rsidRPr="00412DA4">
        <w:rPr>
          <w:rFonts w:ascii="Arial" w:hAnsi="Arial" w:cs="Arial"/>
          <w:b/>
          <w:i/>
          <w:sz w:val="20"/>
          <w:szCs w:val="20"/>
        </w:rPr>
        <w:t xml:space="preserve"> </w:t>
      </w:r>
      <w:r w:rsidRPr="00412DA4">
        <w:rPr>
          <w:rFonts w:ascii="Arial" w:hAnsi="Arial" w:cs="Arial"/>
          <w:sz w:val="20"/>
          <w:szCs w:val="20"/>
        </w:rPr>
        <w:t xml:space="preserve">con il </w:t>
      </w:r>
      <w:r w:rsidR="001A2478">
        <w:rPr>
          <w:rFonts w:ascii="Arial" w:hAnsi="Arial" w:cs="Arial"/>
          <w:sz w:val="20"/>
          <w:szCs w:val="20"/>
        </w:rPr>
        <w:t>n°</w:t>
      </w:r>
      <w:r w:rsidRPr="00412DA4">
        <w:rPr>
          <w:rFonts w:ascii="Arial" w:hAnsi="Arial" w:cs="Arial"/>
          <w:sz w:val="20"/>
          <w:szCs w:val="20"/>
        </w:rPr>
        <w:t xml:space="preserve"> </w:t>
      </w:r>
      <w:r w:rsidR="00D63841" w:rsidRPr="00412DA4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Pr="00412DA4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D63841" w:rsidRPr="00412DA4">
        <w:rPr>
          <w:rFonts w:ascii="Arial" w:hAnsi="Arial" w:cs="Arial"/>
          <w:b/>
          <w:i/>
          <w:sz w:val="20"/>
          <w:szCs w:val="20"/>
        </w:rPr>
      </w:r>
      <w:r w:rsidR="00D63841" w:rsidRPr="00412DA4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412DA4">
        <w:rPr>
          <w:rFonts w:ascii="Arial" w:hAnsi="Arial" w:cs="Arial"/>
          <w:b/>
          <w:i/>
          <w:noProof/>
          <w:sz w:val="20"/>
          <w:szCs w:val="20"/>
        </w:rPr>
        <w:t>..............</w:t>
      </w:r>
      <w:r w:rsidR="00D63841" w:rsidRPr="00412DA4">
        <w:rPr>
          <w:rFonts w:ascii="Arial" w:hAnsi="Arial" w:cs="Arial"/>
          <w:b/>
          <w:i/>
          <w:sz w:val="20"/>
          <w:szCs w:val="20"/>
        </w:rPr>
        <w:fldChar w:fldCharType="end"/>
      </w:r>
      <w:r w:rsidRPr="00412DA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  <w:lang w:eastAsia="ar-SA"/>
        </w:rPr>
        <w:t xml:space="preserve"> </w:t>
      </w:r>
      <w:r w:rsidR="006C0835" w:rsidRPr="00AD0E74">
        <w:rPr>
          <w:rFonts w:ascii="Arial" w:hAnsi="Arial" w:cs="Arial"/>
          <w:sz w:val="20"/>
          <w:szCs w:val="20"/>
        </w:rPr>
        <w:t>legale rappresentante della società consorziata</w:t>
      </w:r>
      <w:r w:rsidR="00CA1713">
        <w:rPr>
          <w:rFonts w:ascii="Arial" w:hAnsi="Arial" w:cs="Arial"/>
          <w:sz w:val="20"/>
          <w:szCs w:val="20"/>
        </w:rPr>
        <w:t>:</w:t>
      </w:r>
      <w:r w:rsidR="006C0835" w:rsidRPr="00AD0E74">
        <w:rPr>
          <w:rFonts w:ascii="Arial" w:hAnsi="Arial" w:cs="Arial"/>
          <w:sz w:val="20"/>
          <w:szCs w:val="20"/>
        </w:rPr>
        <w:t xml:space="preserve"> </w:t>
      </w:r>
      <w:r w:rsidR="00CA1713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"/>
            </w:textInput>
          </w:ffData>
        </w:fldChar>
      </w:r>
      <w:r w:rsidR="00CA1713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CA1713">
        <w:rPr>
          <w:rFonts w:ascii="Arial" w:hAnsi="Arial" w:cs="Arial"/>
          <w:b/>
          <w:i/>
          <w:sz w:val="20"/>
          <w:szCs w:val="20"/>
        </w:rPr>
      </w:r>
      <w:r w:rsidR="00CA1713">
        <w:rPr>
          <w:rFonts w:ascii="Arial" w:hAnsi="Arial" w:cs="Arial"/>
          <w:b/>
          <w:i/>
          <w:sz w:val="20"/>
          <w:szCs w:val="20"/>
        </w:rPr>
        <w:fldChar w:fldCharType="separate"/>
      </w:r>
      <w:r w:rsidR="00CA1713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..................................................................................................</w:t>
      </w:r>
      <w:r w:rsidR="00CA1713">
        <w:rPr>
          <w:rFonts w:ascii="Arial" w:hAnsi="Arial" w:cs="Arial"/>
          <w:b/>
          <w:i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14:paraId="6527E970" w14:textId="77777777" w:rsidR="00CA1713" w:rsidRDefault="00CA1713" w:rsidP="00CA1713">
      <w:pPr>
        <w:pStyle w:val="Corpotesto"/>
        <w:widowControl w:val="0"/>
        <w:numPr>
          <w:ilvl w:val="0"/>
          <w:numId w:val="2"/>
        </w:numPr>
        <w:tabs>
          <w:tab w:val="clear" w:pos="720"/>
        </w:tabs>
        <w:spacing w:after="0"/>
        <w:ind w:left="1069" w:right="-79"/>
        <w:rPr>
          <w:rFonts w:ascii="Arial" w:hAnsi="Arial" w:cs="Arial"/>
          <w:sz w:val="20"/>
          <w:szCs w:val="20"/>
          <w:lang w:eastAsia="ar-SA"/>
        </w:rPr>
      </w:pPr>
      <w:r w:rsidRPr="00AA36FF">
        <w:rPr>
          <w:rFonts w:ascii="Arial" w:hAnsi="Arial" w:cs="Arial"/>
          <w:sz w:val="20"/>
          <w:szCs w:val="20"/>
          <w:lang w:eastAsia="ar-SA"/>
        </w:rPr>
        <w:t>nome e cognome</w:t>
      </w:r>
      <w:r>
        <w:rPr>
          <w:rFonts w:ascii="Arial" w:hAnsi="Arial" w:cs="Arial"/>
          <w:sz w:val="20"/>
          <w:szCs w:val="20"/>
          <w:lang w:eastAsia="ar-SA"/>
        </w:rPr>
        <w:t>:</w:t>
      </w:r>
      <w:r w:rsidRPr="00AA36FF">
        <w:rPr>
          <w:rFonts w:ascii="Arial" w:hAnsi="Arial" w:cs="Arial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i/>
          <w:sz w:val="20"/>
          <w:szCs w:val="20"/>
        </w:rPr>
      </w:r>
      <w:r>
        <w:rPr>
          <w:rFonts w:ascii="Arial" w:hAnsi="Arial" w:cs="Arial"/>
          <w:b/>
          <w:i/>
          <w:sz w:val="20"/>
          <w:szCs w:val="20"/>
        </w:rPr>
        <w:fldChar w:fldCharType="separate"/>
      </w:r>
      <w:r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............................................................................................................</w:t>
      </w:r>
      <w:r>
        <w:rPr>
          <w:rFonts w:ascii="Arial" w:hAnsi="Arial" w:cs="Arial"/>
          <w:b/>
          <w:i/>
          <w:sz w:val="20"/>
          <w:szCs w:val="20"/>
        </w:rPr>
        <w:fldChar w:fldCharType="end"/>
      </w:r>
      <w:r w:rsidRPr="00AA36FF">
        <w:rPr>
          <w:rFonts w:ascii="Arial" w:hAnsi="Arial" w:cs="Arial"/>
          <w:b/>
          <w:i/>
          <w:sz w:val="20"/>
          <w:szCs w:val="20"/>
        </w:rPr>
        <w:t xml:space="preserve"> </w:t>
      </w:r>
      <w:r w:rsidRPr="00AA36FF">
        <w:rPr>
          <w:rFonts w:ascii="Arial" w:hAnsi="Arial" w:cs="Arial"/>
          <w:sz w:val="20"/>
          <w:szCs w:val="20"/>
          <w:lang w:eastAsia="ar-SA"/>
        </w:rPr>
        <w:t>qualifica professionale</w:t>
      </w:r>
      <w:r>
        <w:rPr>
          <w:rFonts w:ascii="Arial" w:hAnsi="Arial" w:cs="Arial"/>
          <w:sz w:val="20"/>
          <w:szCs w:val="20"/>
          <w:lang w:eastAsia="ar-SA"/>
        </w:rPr>
        <w:t>:</w:t>
      </w:r>
      <w:r w:rsidRPr="00AA36FF">
        <w:rPr>
          <w:rFonts w:ascii="Arial" w:hAnsi="Arial" w:cs="Arial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i/>
          <w:sz w:val="20"/>
          <w:szCs w:val="20"/>
        </w:rPr>
      </w:r>
      <w:r>
        <w:rPr>
          <w:rFonts w:ascii="Arial" w:hAnsi="Arial" w:cs="Arial"/>
          <w:b/>
          <w:i/>
          <w:sz w:val="20"/>
          <w:szCs w:val="20"/>
        </w:rPr>
        <w:fldChar w:fldCharType="separate"/>
      </w:r>
      <w:r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..........................................................................................</w:t>
      </w:r>
      <w:r>
        <w:rPr>
          <w:rFonts w:ascii="Arial" w:hAnsi="Arial" w:cs="Arial"/>
          <w:b/>
          <w:i/>
          <w:sz w:val="20"/>
          <w:szCs w:val="20"/>
        </w:rPr>
        <w:fldChar w:fldCharType="end"/>
      </w:r>
      <w:r w:rsidRPr="00AA36FF">
        <w:rPr>
          <w:rFonts w:ascii="Arial" w:hAnsi="Arial" w:cs="Arial"/>
          <w:b/>
          <w:i/>
          <w:sz w:val="20"/>
          <w:szCs w:val="20"/>
        </w:rPr>
        <w:t xml:space="preserve"> </w:t>
      </w:r>
      <w:r w:rsidRPr="00AA36FF">
        <w:rPr>
          <w:rFonts w:ascii="Arial" w:hAnsi="Arial" w:cs="Arial"/>
          <w:sz w:val="20"/>
          <w:szCs w:val="20"/>
          <w:lang w:eastAsia="ar-SA"/>
        </w:rPr>
        <w:t>C.F.</w:t>
      </w:r>
      <w:r>
        <w:rPr>
          <w:rFonts w:ascii="Arial" w:hAnsi="Arial" w:cs="Arial"/>
          <w:sz w:val="20"/>
          <w:szCs w:val="20"/>
          <w:lang w:eastAsia="ar-SA"/>
        </w:rPr>
        <w:t>:</w:t>
      </w:r>
      <w:r w:rsidRPr="00AA36FF">
        <w:rPr>
          <w:rFonts w:ascii="Arial" w:hAnsi="Arial" w:cs="Arial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........................"/>
            </w:textInput>
          </w:ffData>
        </w:fldChar>
      </w:r>
      <w:r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i/>
          <w:sz w:val="20"/>
          <w:szCs w:val="20"/>
        </w:rPr>
      </w:r>
      <w:r>
        <w:rPr>
          <w:rFonts w:ascii="Arial" w:hAnsi="Arial" w:cs="Arial"/>
          <w:b/>
          <w:i/>
          <w:sz w:val="20"/>
          <w:szCs w:val="20"/>
        </w:rPr>
        <w:fldChar w:fldCharType="separate"/>
      </w:r>
      <w:r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...........................................................................</w:t>
      </w:r>
      <w:r>
        <w:rPr>
          <w:rFonts w:ascii="Arial" w:hAnsi="Arial" w:cs="Arial"/>
          <w:b/>
          <w:i/>
          <w:sz w:val="20"/>
          <w:szCs w:val="20"/>
        </w:rPr>
        <w:fldChar w:fldCharType="end"/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Pr="00412DA4">
        <w:rPr>
          <w:rFonts w:ascii="Arial" w:hAnsi="Arial" w:cs="Arial"/>
          <w:sz w:val="20"/>
          <w:szCs w:val="20"/>
          <w:lang w:eastAsia="ar-SA"/>
        </w:rPr>
        <w:t xml:space="preserve">iscritto all’Ordine/Collegio </w:t>
      </w:r>
      <w:r w:rsidRPr="00412DA4">
        <w:rPr>
          <w:rFonts w:ascii="Arial" w:hAnsi="Arial" w:cs="Arial"/>
          <w:sz w:val="20"/>
          <w:szCs w:val="20"/>
        </w:rPr>
        <w:t xml:space="preserve">professionale </w:t>
      </w:r>
      <w:r w:rsidRPr="00412DA4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................................."/>
            </w:textInput>
          </w:ffData>
        </w:fldChar>
      </w:r>
      <w:r w:rsidRPr="00412DA4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412DA4">
        <w:rPr>
          <w:rFonts w:ascii="Arial" w:hAnsi="Arial" w:cs="Arial"/>
          <w:b/>
          <w:i/>
          <w:sz w:val="20"/>
          <w:szCs w:val="20"/>
        </w:rPr>
      </w:r>
      <w:r w:rsidRPr="00412DA4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412DA4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....................................................................................</w:t>
      </w:r>
      <w:r w:rsidRPr="00412DA4">
        <w:rPr>
          <w:rFonts w:ascii="Arial" w:hAnsi="Arial" w:cs="Arial"/>
          <w:b/>
          <w:i/>
          <w:sz w:val="20"/>
          <w:szCs w:val="20"/>
        </w:rPr>
        <w:fldChar w:fldCharType="end"/>
      </w:r>
      <w:r w:rsidRPr="00412DA4">
        <w:rPr>
          <w:rFonts w:ascii="Arial" w:hAnsi="Arial" w:cs="Arial"/>
          <w:b/>
          <w:i/>
          <w:sz w:val="20"/>
          <w:szCs w:val="20"/>
        </w:rPr>
        <w:t xml:space="preserve"> </w:t>
      </w:r>
      <w:r w:rsidRPr="00412DA4">
        <w:rPr>
          <w:rFonts w:ascii="Arial" w:hAnsi="Arial" w:cs="Arial"/>
          <w:sz w:val="20"/>
          <w:szCs w:val="20"/>
        </w:rPr>
        <w:t xml:space="preserve">sezione </w:t>
      </w:r>
      <w:r w:rsidRPr="00412DA4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Pr="00412DA4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412DA4">
        <w:rPr>
          <w:rFonts w:ascii="Arial" w:hAnsi="Arial" w:cs="Arial"/>
          <w:b/>
          <w:i/>
          <w:sz w:val="20"/>
          <w:szCs w:val="20"/>
        </w:rPr>
      </w:r>
      <w:r w:rsidRPr="00412DA4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412DA4">
        <w:rPr>
          <w:rFonts w:ascii="Arial" w:hAnsi="Arial" w:cs="Arial"/>
          <w:b/>
          <w:i/>
          <w:noProof/>
          <w:sz w:val="20"/>
          <w:szCs w:val="20"/>
        </w:rPr>
        <w:t>..............</w:t>
      </w:r>
      <w:r w:rsidRPr="00412DA4">
        <w:rPr>
          <w:rFonts w:ascii="Arial" w:hAnsi="Arial" w:cs="Arial"/>
          <w:b/>
          <w:i/>
          <w:sz w:val="20"/>
          <w:szCs w:val="20"/>
        </w:rPr>
        <w:fldChar w:fldCharType="end"/>
      </w:r>
      <w:r w:rsidRPr="00412DA4">
        <w:rPr>
          <w:rFonts w:ascii="Arial" w:hAnsi="Arial" w:cs="Arial"/>
          <w:b/>
          <w:i/>
          <w:sz w:val="20"/>
          <w:szCs w:val="20"/>
        </w:rPr>
        <w:t xml:space="preserve"> </w:t>
      </w:r>
      <w:r w:rsidRPr="00412DA4">
        <w:rPr>
          <w:rFonts w:ascii="Arial" w:hAnsi="Arial" w:cs="Arial"/>
          <w:sz w:val="20"/>
          <w:szCs w:val="20"/>
        </w:rPr>
        <w:t xml:space="preserve">della provincia di </w:t>
      </w:r>
      <w:r w:rsidRPr="00412DA4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412DA4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412DA4">
        <w:rPr>
          <w:rFonts w:ascii="Arial" w:hAnsi="Arial" w:cs="Arial"/>
          <w:b/>
          <w:i/>
          <w:sz w:val="20"/>
          <w:szCs w:val="20"/>
        </w:rPr>
      </w:r>
      <w:r w:rsidRPr="00412DA4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412DA4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Pr="00412DA4">
        <w:rPr>
          <w:rFonts w:ascii="Arial" w:hAnsi="Arial" w:cs="Arial"/>
          <w:b/>
          <w:i/>
          <w:sz w:val="20"/>
          <w:szCs w:val="20"/>
        </w:rPr>
        <w:fldChar w:fldCharType="end"/>
      </w:r>
      <w:r w:rsidRPr="00412DA4">
        <w:rPr>
          <w:rFonts w:ascii="Arial" w:hAnsi="Arial" w:cs="Arial"/>
          <w:b/>
          <w:i/>
          <w:sz w:val="20"/>
          <w:szCs w:val="20"/>
        </w:rPr>
        <w:t xml:space="preserve"> </w:t>
      </w:r>
      <w:r w:rsidRPr="00412DA4">
        <w:rPr>
          <w:rFonts w:ascii="Arial" w:hAnsi="Arial" w:cs="Arial"/>
          <w:sz w:val="20"/>
          <w:szCs w:val="20"/>
        </w:rPr>
        <w:t xml:space="preserve">dal </w:t>
      </w:r>
      <w:r w:rsidRPr="00412DA4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412DA4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412DA4">
        <w:rPr>
          <w:rFonts w:ascii="Arial" w:hAnsi="Arial" w:cs="Arial"/>
          <w:b/>
          <w:i/>
          <w:sz w:val="20"/>
          <w:szCs w:val="20"/>
        </w:rPr>
      </w:r>
      <w:r w:rsidRPr="00412DA4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412DA4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Pr="00412DA4">
        <w:rPr>
          <w:rFonts w:ascii="Arial" w:hAnsi="Arial" w:cs="Arial"/>
          <w:b/>
          <w:i/>
          <w:sz w:val="20"/>
          <w:szCs w:val="20"/>
        </w:rPr>
        <w:fldChar w:fldCharType="end"/>
      </w:r>
      <w:r w:rsidRPr="00412DA4">
        <w:rPr>
          <w:rFonts w:ascii="Arial" w:hAnsi="Arial" w:cs="Arial"/>
          <w:b/>
          <w:i/>
          <w:sz w:val="20"/>
          <w:szCs w:val="20"/>
        </w:rPr>
        <w:t xml:space="preserve"> </w:t>
      </w:r>
      <w:r w:rsidRPr="00412DA4">
        <w:rPr>
          <w:rFonts w:ascii="Arial" w:hAnsi="Arial" w:cs="Arial"/>
          <w:sz w:val="20"/>
          <w:szCs w:val="20"/>
        </w:rPr>
        <w:t xml:space="preserve">con il </w:t>
      </w:r>
      <w:r>
        <w:rPr>
          <w:rFonts w:ascii="Arial" w:hAnsi="Arial" w:cs="Arial"/>
          <w:sz w:val="20"/>
          <w:szCs w:val="20"/>
        </w:rPr>
        <w:t>n°</w:t>
      </w:r>
      <w:r w:rsidRPr="00412DA4">
        <w:rPr>
          <w:rFonts w:ascii="Arial" w:hAnsi="Arial" w:cs="Arial"/>
          <w:sz w:val="20"/>
          <w:szCs w:val="20"/>
        </w:rPr>
        <w:t xml:space="preserve"> </w:t>
      </w:r>
      <w:r w:rsidRPr="00412DA4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Pr="00412DA4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412DA4">
        <w:rPr>
          <w:rFonts w:ascii="Arial" w:hAnsi="Arial" w:cs="Arial"/>
          <w:b/>
          <w:i/>
          <w:sz w:val="20"/>
          <w:szCs w:val="20"/>
        </w:rPr>
      </w:r>
      <w:r w:rsidRPr="00412DA4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412DA4">
        <w:rPr>
          <w:rFonts w:ascii="Arial" w:hAnsi="Arial" w:cs="Arial"/>
          <w:b/>
          <w:i/>
          <w:noProof/>
          <w:sz w:val="20"/>
          <w:szCs w:val="20"/>
        </w:rPr>
        <w:t>..............</w:t>
      </w:r>
      <w:r w:rsidRPr="00412DA4">
        <w:rPr>
          <w:rFonts w:ascii="Arial" w:hAnsi="Arial" w:cs="Arial"/>
          <w:b/>
          <w:i/>
          <w:sz w:val="20"/>
          <w:szCs w:val="20"/>
        </w:rPr>
        <w:fldChar w:fldCharType="end"/>
      </w:r>
      <w:r w:rsidRPr="00412DA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AD0E74">
        <w:rPr>
          <w:rFonts w:ascii="Arial" w:hAnsi="Arial" w:cs="Arial"/>
          <w:sz w:val="20"/>
          <w:szCs w:val="20"/>
        </w:rPr>
        <w:t>legale rappresentante della società consorziata</w:t>
      </w:r>
      <w:r>
        <w:rPr>
          <w:rFonts w:ascii="Arial" w:hAnsi="Arial" w:cs="Arial"/>
          <w:sz w:val="20"/>
          <w:szCs w:val="20"/>
        </w:rPr>
        <w:t>:</w:t>
      </w:r>
      <w:r w:rsidRPr="00AD0E7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i/>
          <w:sz w:val="20"/>
          <w:szCs w:val="20"/>
        </w:rPr>
      </w:r>
      <w:r>
        <w:rPr>
          <w:rFonts w:ascii="Arial" w:hAnsi="Arial" w:cs="Arial"/>
          <w:b/>
          <w:i/>
          <w:sz w:val="20"/>
          <w:szCs w:val="20"/>
        </w:rPr>
        <w:fldChar w:fldCharType="separate"/>
      </w:r>
      <w:r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..................................................................................................</w:t>
      </w:r>
      <w:r>
        <w:rPr>
          <w:rFonts w:ascii="Arial" w:hAnsi="Arial" w:cs="Arial"/>
          <w:b/>
          <w:i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14:paraId="47336127" w14:textId="77777777" w:rsidR="00CA1713" w:rsidRDefault="00CA1713" w:rsidP="00CA1713">
      <w:pPr>
        <w:pStyle w:val="Corpotesto"/>
        <w:widowControl w:val="0"/>
        <w:numPr>
          <w:ilvl w:val="0"/>
          <w:numId w:val="2"/>
        </w:numPr>
        <w:tabs>
          <w:tab w:val="clear" w:pos="720"/>
        </w:tabs>
        <w:spacing w:after="0"/>
        <w:ind w:left="1069" w:right="-79"/>
        <w:rPr>
          <w:rFonts w:ascii="Arial" w:hAnsi="Arial" w:cs="Arial"/>
          <w:sz w:val="20"/>
          <w:szCs w:val="20"/>
          <w:lang w:eastAsia="ar-SA"/>
        </w:rPr>
      </w:pPr>
      <w:r w:rsidRPr="00AA36FF">
        <w:rPr>
          <w:rFonts w:ascii="Arial" w:hAnsi="Arial" w:cs="Arial"/>
          <w:sz w:val="20"/>
          <w:szCs w:val="20"/>
          <w:lang w:eastAsia="ar-SA"/>
        </w:rPr>
        <w:t>nome e cognome</w:t>
      </w:r>
      <w:r>
        <w:rPr>
          <w:rFonts w:ascii="Arial" w:hAnsi="Arial" w:cs="Arial"/>
          <w:sz w:val="20"/>
          <w:szCs w:val="20"/>
          <w:lang w:eastAsia="ar-SA"/>
        </w:rPr>
        <w:t>:</w:t>
      </w:r>
      <w:r w:rsidRPr="00AA36FF">
        <w:rPr>
          <w:rFonts w:ascii="Arial" w:hAnsi="Arial" w:cs="Arial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i/>
          <w:sz w:val="20"/>
          <w:szCs w:val="20"/>
        </w:rPr>
      </w:r>
      <w:r>
        <w:rPr>
          <w:rFonts w:ascii="Arial" w:hAnsi="Arial" w:cs="Arial"/>
          <w:b/>
          <w:i/>
          <w:sz w:val="20"/>
          <w:szCs w:val="20"/>
        </w:rPr>
        <w:fldChar w:fldCharType="separate"/>
      </w:r>
      <w:r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............................................................................................................</w:t>
      </w:r>
      <w:r>
        <w:rPr>
          <w:rFonts w:ascii="Arial" w:hAnsi="Arial" w:cs="Arial"/>
          <w:b/>
          <w:i/>
          <w:sz w:val="20"/>
          <w:szCs w:val="20"/>
        </w:rPr>
        <w:fldChar w:fldCharType="end"/>
      </w:r>
      <w:r w:rsidRPr="00AA36FF">
        <w:rPr>
          <w:rFonts w:ascii="Arial" w:hAnsi="Arial" w:cs="Arial"/>
          <w:b/>
          <w:i/>
          <w:sz w:val="20"/>
          <w:szCs w:val="20"/>
        </w:rPr>
        <w:t xml:space="preserve"> </w:t>
      </w:r>
      <w:r w:rsidRPr="00AA36FF">
        <w:rPr>
          <w:rFonts w:ascii="Arial" w:hAnsi="Arial" w:cs="Arial"/>
          <w:sz w:val="20"/>
          <w:szCs w:val="20"/>
          <w:lang w:eastAsia="ar-SA"/>
        </w:rPr>
        <w:t>qualifica professionale</w:t>
      </w:r>
      <w:r>
        <w:rPr>
          <w:rFonts w:ascii="Arial" w:hAnsi="Arial" w:cs="Arial"/>
          <w:sz w:val="20"/>
          <w:szCs w:val="20"/>
          <w:lang w:eastAsia="ar-SA"/>
        </w:rPr>
        <w:t>:</w:t>
      </w:r>
      <w:r w:rsidRPr="00AA36FF">
        <w:rPr>
          <w:rFonts w:ascii="Arial" w:hAnsi="Arial" w:cs="Arial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i/>
          <w:sz w:val="20"/>
          <w:szCs w:val="20"/>
        </w:rPr>
      </w:r>
      <w:r>
        <w:rPr>
          <w:rFonts w:ascii="Arial" w:hAnsi="Arial" w:cs="Arial"/>
          <w:b/>
          <w:i/>
          <w:sz w:val="20"/>
          <w:szCs w:val="20"/>
        </w:rPr>
        <w:fldChar w:fldCharType="separate"/>
      </w:r>
      <w:r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..........................................................................................</w:t>
      </w:r>
      <w:r>
        <w:rPr>
          <w:rFonts w:ascii="Arial" w:hAnsi="Arial" w:cs="Arial"/>
          <w:b/>
          <w:i/>
          <w:sz w:val="20"/>
          <w:szCs w:val="20"/>
        </w:rPr>
        <w:fldChar w:fldCharType="end"/>
      </w:r>
      <w:r w:rsidRPr="00AA36FF">
        <w:rPr>
          <w:rFonts w:ascii="Arial" w:hAnsi="Arial" w:cs="Arial"/>
          <w:b/>
          <w:i/>
          <w:sz w:val="20"/>
          <w:szCs w:val="20"/>
        </w:rPr>
        <w:t xml:space="preserve"> </w:t>
      </w:r>
      <w:r w:rsidRPr="00AA36FF">
        <w:rPr>
          <w:rFonts w:ascii="Arial" w:hAnsi="Arial" w:cs="Arial"/>
          <w:sz w:val="20"/>
          <w:szCs w:val="20"/>
          <w:lang w:eastAsia="ar-SA"/>
        </w:rPr>
        <w:t>C.F.</w:t>
      </w:r>
      <w:r>
        <w:rPr>
          <w:rFonts w:ascii="Arial" w:hAnsi="Arial" w:cs="Arial"/>
          <w:sz w:val="20"/>
          <w:szCs w:val="20"/>
          <w:lang w:eastAsia="ar-SA"/>
        </w:rPr>
        <w:t>:</w:t>
      </w:r>
      <w:r w:rsidRPr="00AA36FF">
        <w:rPr>
          <w:rFonts w:ascii="Arial" w:hAnsi="Arial" w:cs="Arial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........................"/>
            </w:textInput>
          </w:ffData>
        </w:fldChar>
      </w:r>
      <w:r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i/>
          <w:sz w:val="20"/>
          <w:szCs w:val="20"/>
        </w:rPr>
      </w:r>
      <w:r>
        <w:rPr>
          <w:rFonts w:ascii="Arial" w:hAnsi="Arial" w:cs="Arial"/>
          <w:b/>
          <w:i/>
          <w:sz w:val="20"/>
          <w:szCs w:val="20"/>
        </w:rPr>
        <w:fldChar w:fldCharType="separate"/>
      </w:r>
      <w:r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...........................................................................</w:t>
      </w:r>
      <w:r>
        <w:rPr>
          <w:rFonts w:ascii="Arial" w:hAnsi="Arial" w:cs="Arial"/>
          <w:b/>
          <w:i/>
          <w:sz w:val="20"/>
          <w:szCs w:val="20"/>
        </w:rPr>
        <w:fldChar w:fldCharType="end"/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Pr="00412DA4">
        <w:rPr>
          <w:rFonts w:ascii="Arial" w:hAnsi="Arial" w:cs="Arial"/>
          <w:sz w:val="20"/>
          <w:szCs w:val="20"/>
          <w:lang w:eastAsia="ar-SA"/>
        </w:rPr>
        <w:t xml:space="preserve">iscritto all’Ordine/Collegio </w:t>
      </w:r>
      <w:r w:rsidRPr="00412DA4">
        <w:rPr>
          <w:rFonts w:ascii="Arial" w:hAnsi="Arial" w:cs="Arial"/>
          <w:sz w:val="20"/>
          <w:szCs w:val="20"/>
        </w:rPr>
        <w:t xml:space="preserve">professionale </w:t>
      </w:r>
      <w:r w:rsidRPr="00412DA4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................................."/>
            </w:textInput>
          </w:ffData>
        </w:fldChar>
      </w:r>
      <w:r w:rsidRPr="00412DA4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412DA4">
        <w:rPr>
          <w:rFonts w:ascii="Arial" w:hAnsi="Arial" w:cs="Arial"/>
          <w:b/>
          <w:i/>
          <w:sz w:val="20"/>
          <w:szCs w:val="20"/>
        </w:rPr>
      </w:r>
      <w:r w:rsidRPr="00412DA4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412DA4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....................................................................................</w:t>
      </w:r>
      <w:r w:rsidRPr="00412DA4">
        <w:rPr>
          <w:rFonts w:ascii="Arial" w:hAnsi="Arial" w:cs="Arial"/>
          <w:b/>
          <w:i/>
          <w:sz w:val="20"/>
          <w:szCs w:val="20"/>
        </w:rPr>
        <w:fldChar w:fldCharType="end"/>
      </w:r>
      <w:r w:rsidRPr="00412DA4">
        <w:rPr>
          <w:rFonts w:ascii="Arial" w:hAnsi="Arial" w:cs="Arial"/>
          <w:b/>
          <w:i/>
          <w:sz w:val="20"/>
          <w:szCs w:val="20"/>
        </w:rPr>
        <w:t xml:space="preserve"> </w:t>
      </w:r>
      <w:r w:rsidRPr="00412DA4">
        <w:rPr>
          <w:rFonts w:ascii="Arial" w:hAnsi="Arial" w:cs="Arial"/>
          <w:sz w:val="20"/>
          <w:szCs w:val="20"/>
        </w:rPr>
        <w:t xml:space="preserve">sezione </w:t>
      </w:r>
      <w:r w:rsidRPr="00412DA4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Pr="00412DA4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412DA4">
        <w:rPr>
          <w:rFonts w:ascii="Arial" w:hAnsi="Arial" w:cs="Arial"/>
          <w:b/>
          <w:i/>
          <w:sz w:val="20"/>
          <w:szCs w:val="20"/>
        </w:rPr>
      </w:r>
      <w:r w:rsidRPr="00412DA4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412DA4">
        <w:rPr>
          <w:rFonts w:ascii="Arial" w:hAnsi="Arial" w:cs="Arial"/>
          <w:b/>
          <w:i/>
          <w:noProof/>
          <w:sz w:val="20"/>
          <w:szCs w:val="20"/>
        </w:rPr>
        <w:t>..............</w:t>
      </w:r>
      <w:r w:rsidRPr="00412DA4">
        <w:rPr>
          <w:rFonts w:ascii="Arial" w:hAnsi="Arial" w:cs="Arial"/>
          <w:b/>
          <w:i/>
          <w:sz w:val="20"/>
          <w:szCs w:val="20"/>
        </w:rPr>
        <w:fldChar w:fldCharType="end"/>
      </w:r>
      <w:r w:rsidRPr="00412DA4">
        <w:rPr>
          <w:rFonts w:ascii="Arial" w:hAnsi="Arial" w:cs="Arial"/>
          <w:b/>
          <w:i/>
          <w:sz w:val="20"/>
          <w:szCs w:val="20"/>
        </w:rPr>
        <w:t xml:space="preserve"> </w:t>
      </w:r>
      <w:r w:rsidRPr="00412DA4">
        <w:rPr>
          <w:rFonts w:ascii="Arial" w:hAnsi="Arial" w:cs="Arial"/>
          <w:sz w:val="20"/>
          <w:szCs w:val="20"/>
        </w:rPr>
        <w:t xml:space="preserve">della provincia di </w:t>
      </w:r>
      <w:r w:rsidRPr="00412DA4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412DA4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412DA4">
        <w:rPr>
          <w:rFonts w:ascii="Arial" w:hAnsi="Arial" w:cs="Arial"/>
          <w:b/>
          <w:i/>
          <w:sz w:val="20"/>
          <w:szCs w:val="20"/>
        </w:rPr>
      </w:r>
      <w:r w:rsidRPr="00412DA4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412DA4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Pr="00412DA4">
        <w:rPr>
          <w:rFonts w:ascii="Arial" w:hAnsi="Arial" w:cs="Arial"/>
          <w:b/>
          <w:i/>
          <w:sz w:val="20"/>
          <w:szCs w:val="20"/>
        </w:rPr>
        <w:fldChar w:fldCharType="end"/>
      </w:r>
      <w:r w:rsidRPr="00412DA4">
        <w:rPr>
          <w:rFonts w:ascii="Arial" w:hAnsi="Arial" w:cs="Arial"/>
          <w:b/>
          <w:i/>
          <w:sz w:val="20"/>
          <w:szCs w:val="20"/>
        </w:rPr>
        <w:t xml:space="preserve"> </w:t>
      </w:r>
      <w:r w:rsidRPr="00412DA4">
        <w:rPr>
          <w:rFonts w:ascii="Arial" w:hAnsi="Arial" w:cs="Arial"/>
          <w:sz w:val="20"/>
          <w:szCs w:val="20"/>
        </w:rPr>
        <w:t xml:space="preserve">dal </w:t>
      </w:r>
      <w:r w:rsidRPr="00412DA4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412DA4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412DA4">
        <w:rPr>
          <w:rFonts w:ascii="Arial" w:hAnsi="Arial" w:cs="Arial"/>
          <w:b/>
          <w:i/>
          <w:sz w:val="20"/>
          <w:szCs w:val="20"/>
        </w:rPr>
      </w:r>
      <w:r w:rsidRPr="00412DA4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412DA4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Pr="00412DA4">
        <w:rPr>
          <w:rFonts w:ascii="Arial" w:hAnsi="Arial" w:cs="Arial"/>
          <w:b/>
          <w:i/>
          <w:sz w:val="20"/>
          <w:szCs w:val="20"/>
        </w:rPr>
        <w:fldChar w:fldCharType="end"/>
      </w:r>
      <w:r w:rsidRPr="00412DA4">
        <w:rPr>
          <w:rFonts w:ascii="Arial" w:hAnsi="Arial" w:cs="Arial"/>
          <w:b/>
          <w:i/>
          <w:sz w:val="20"/>
          <w:szCs w:val="20"/>
        </w:rPr>
        <w:t xml:space="preserve"> </w:t>
      </w:r>
      <w:r w:rsidRPr="00412DA4">
        <w:rPr>
          <w:rFonts w:ascii="Arial" w:hAnsi="Arial" w:cs="Arial"/>
          <w:sz w:val="20"/>
          <w:szCs w:val="20"/>
        </w:rPr>
        <w:t xml:space="preserve">con il </w:t>
      </w:r>
      <w:r>
        <w:rPr>
          <w:rFonts w:ascii="Arial" w:hAnsi="Arial" w:cs="Arial"/>
          <w:sz w:val="20"/>
          <w:szCs w:val="20"/>
        </w:rPr>
        <w:t>n°</w:t>
      </w:r>
      <w:r w:rsidRPr="00412DA4">
        <w:rPr>
          <w:rFonts w:ascii="Arial" w:hAnsi="Arial" w:cs="Arial"/>
          <w:sz w:val="20"/>
          <w:szCs w:val="20"/>
        </w:rPr>
        <w:t xml:space="preserve"> </w:t>
      </w:r>
      <w:r w:rsidRPr="00412DA4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Pr="00412DA4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412DA4">
        <w:rPr>
          <w:rFonts w:ascii="Arial" w:hAnsi="Arial" w:cs="Arial"/>
          <w:b/>
          <w:i/>
          <w:sz w:val="20"/>
          <w:szCs w:val="20"/>
        </w:rPr>
      </w:r>
      <w:r w:rsidRPr="00412DA4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412DA4">
        <w:rPr>
          <w:rFonts w:ascii="Arial" w:hAnsi="Arial" w:cs="Arial"/>
          <w:b/>
          <w:i/>
          <w:noProof/>
          <w:sz w:val="20"/>
          <w:szCs w:val="20"/>
        </w:rPr>
        <w:t>..............</w:t>
      </w:r>
      <w:r w:rsidRPr="00412DA4">
        <w:rPr>
          <w:rFonts w:ascii="Arial" w:hAnsi="Arial" w:cs="Arial"/>
          <w:b/>
          <w:i/>
          <w:sz w:val="20"/>
          <w:szCs w:val="20"/>
        </w:rPr>
        <w:fldChar w:fldCharType="end"/>
      </w:r>
      <w:r w:rsidRPr="00412DA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AD0E74">
        <w:rPr>
          <w:rFonts w:ascii="Arial" w:hAnsi="Arial" w:cs="Arial"/>
          <w:sz w:val="20"/>
          <w:szCs w:val="20"/>
        </w:rPr>
        <w:t>legale rappresentante della società consorziata</w:t>
      </w:r>
      <w:r>
        <w:rPr>
          <w:rFonts w:ascii="Arial" w:hAnsi="Arial" w:cs="Arial"/>
          <w:sz w:val="20"/>
          <w:szCs w:val="20"/>
        </w:rPr>
        <w:t>:</w:t>
      </w:r>
      <w:r w:rsidRPr="00AD0E7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i/>
          <w:sz w:val="20"/>
          <w:szCs w:val="20"/>
        </w:rPr>
      </w:r>
      <w:r>
        <w:rPr>
          <w:rFonts w:ascii="Arial" w:hAnsi="Arial" w:cs="Arial"/>
          <w:b/>
          <w:i/>
          <w:sz w:val="20"/>
          <w:szCs w:val="20"/>
        </w:rPr>
        <w:fldChar w:fldCharType="separate"/>
      </w:r>
      <w:r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..................................................................................................</w:t>
      </w:r>
      <w:r>
        <w:rPr>
          <w:rFonts w:ascii="Arial" w:hAnsi="Arial" w:cs="Arial"/>
          <w:b/>
          <w:i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14:paraId="1922EB7D" w14:textId="77777777" w:rsidR="00CA1713" w:rsidRDefault="00CA1713" w:rsidP="00CA1713">
      <w:pPr>
        <w:pStyle w:val="Corpotesto"/>
        <w:widowControl w:val="0"/>
        <w:numPr>
          <w:ilvl w:val="0"/>
          <w:numId w:val="2"/>
        </w:numPr>
        <w:tabs>
          <w:tab w:val="clear" w:pos="720"/>
        </w:tabs>
        <w:spacing w:after="0"/>
        <w:ind w:left="1069" w:right="-79"/>
        <w:rPr>
          <w:rFonts w:ascii="Arial" w:hAnsi="Arial" w:cs="Arial"/>
          <w:sz w:val="20"/>
          <w:szCs w:val="20"/>
          <w:lang w:eastAsia="ar-SA"/>
        </w:rPr>
      </w:pPr>
      <w:r w:rsidRPr="00AA36FF">
        <w:rPr>
          <w:rFonts w:ascii="Arial" w:hAnsi="Arial" w:cs="Arial"/>
          <w:sz w:val="20"/>
          <w:szCs w:val="20"/>
          <w:lang w:eastAsia="ar-SA"/>
        </w:rPr>
        <w:t>nome e cognome</w:t>
      </w:r>
      <w:r>
        <w:rPr>
          <w:rFonts w:ascii="Arial" w:hAnsi="Arial" w:cs="Arial"/>
          <w:sz w:val="20"/>
          <w:szCs w:val="20"/>
          <w:lang w:eastAsia="ar-SA"/>
        </w:rPr>
        <w:t>:</w:t>
      </w:r>
      <w:r w:rsidRPr="00AA36FF">
        <w:rPr>
          <w:rFonts w:ascii="Arial" w:hAnsi="Arial" w:cs="Arial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i/>
          <w:sz w:val="20"/>
          <w:szCs w:val="20"/>
        </w:rPr>
      </w:r>
      <w:r>
        <w:rPr>
          <w:rFonts w:ascii="Arial" w:hAnsi="Arial" w:cs="Arial"/>
          <w:b/>
          <w:i/>
          <w:sz w:val="20"/>
          <w:szCs w:val="20"/>
        </w:rPr>
        <w:fldChar w:fldCharType="separate"/>
      </w:r>
      <w:r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............................................................................................................</w:t>
      </w:r>
      <w:r>
        <w:rPr>
          <w:rFonts w:ascii="Arial" w:hAnsi="Arial" w:cs="Arial"/>
          <w:b/>
          <w:i/>
          <w:sz w:val="20"/>
          <w:szCs w:val="20"/>
        </w:rPr>
        <w:fldChar w:fldCharType="end"/>
      </w:r>
      <w:r w:rsidRPr="00AA36FF">
        <w:rPr>
          <w:rFonts w:ascii="Arial" w:hAnsi="Arial" w:cs="Arial"/>
          <w:b/>
          <w:i/>
          <w:sz w:val="20"/>
          <w:szCs w:val="20"/>
        </w:rPr>
        <w:t xml:space="preserve"> </w:t>
      </w:r>
      <w:r w:rsidRPr="00AA36FF">
        <w:rPr>
          <w:rFonts w:ascii="Arial" w:hAnsi="Arial" w:cs="Arial"/>
          <w:sz w:val="20"/>
          <w:szCs w:val="20"/>
          <w:lang w:eastAsia="ar-SA"/>
        </w:rPr>
        <w:t>qualifica professionale</w:t>
      </w:r>
      <w:r>
        <w:rPr>
          <w:rFonts w:ascii="Arial" w:hAnsi="Arial" w:cs="Arial"/>
          <w:sz w:val="20"/>
          <w:szCs w:val="20"/>
          <w:lang w:eastAsia="ar-SA"/>
        </w:rPr>
        <w:t>:</w:t>
      </w:r>
      <w:r w:rsidRPr="00AA36FF">
        <w:rPr>
          <w:rFonts w:ascii="Arial" w:hAnsi="Arial" w:cs="Arial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i/>
          <w:sz w:val="20"/>
          <w:szCs w:val="20"/>
        </w:rPr>
      </w:r>
      <w:r>
        <w:rPr>
          <w:rFonts w:ascii="Arial" w:hAnsi="Arial" w:cs="Arial"/>
          <w:b/>
          <w:i/>
          <w:sz w:val="20"/>
          <w:szCs w:val="20"/>
        </w:rPr>
        <w:fldChar w:fldCharType="separate"/>
      </w:r>
      <w:r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..........................................................................................</w:t>
      </w:r>
      <w:r>
        <w:rPr>
          <w:rFonts w:ascii="Arial" w:hAnsi="Arial" w:cs="Arial"/>
          <w:b/>
          <w:i/>
          <w:sz w:val="20"/>
          <w:szCs w:val="20"/>
        </w:rPr>
        <w:fldChar w:fldCharType="end"/>
      </w:r>
      <w:r w:rsidRPr="00AA36FF">
        <w:rPr>
          <w:rFonts w:ascii="Arial" w:hAnsi="Arial" w:cs="Arial"/>
          <w:b/>
          <w:i/>
          <w:sz w:val="20"/>
          <w:szCs w:val="20"/>
        </w:rPr>
        <w:t xml:space="preserve"> </w:t>
      </w:r>
      <w:r w:rsidRPr="00AA36FF">
        <w:rPr>
          <w:rFonts w:ascii="Arial" w:hAnsi="Arial" w:cs="Arial"/>
          <w:sz w:val="20"/>
          <w:szCs w:val="20"/>
          <w:lang w:eastAsia="ar-SA"/>
        </w:rPr>
        <w:t>C.F.</w:t>
      </w:r>
      <w:r>
        <w:rPr>
          <w:rFonts w:ascii="Arial" w:hAnsi="Arial" w:cs="Arial"/>
          <w:sz w:val="20"/>
          <w:szCs w:val="20"/>
          <w:lang w:eastAsia="ar-SA"/>
        </w:rPr>
        <w:t>:</w:t>
      </w:r>
      <w:r w:rsidRPr="00AA36FF">
        <w:rPr>
          <w:rFonts w:ascii="Arial" w:hAnsi="Arial" w:cs="Arial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........................"/>
            </w:textInput>
          </w:ffData>
        </w:fldChar>
      </w:r>
      <w:r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i/>
          <w:sz w:val="20"/>
          <w:szCs w:val="20"/>
        </w:rPr>
      </w:r>
      <w:r>
        <w:rPr>
          <w:rFonts w:ascii="Arial" w:hAnsi="Arial" w:cs="Arial"/>
          <w:b/>
          <w:i/>
          <w:sz w:val="20"/>
          <w:szCs w:val="20"/>
        </w:rPr>
        <w:fldChar w:fldCharType="separate"/>
      </w:r>
      <w:r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...........................................................................</w:t>
      </w:r>
      <w:r>
        <w:rPr>
          <w:rFonts w:ascii="Arial" w:hAnsi="Arial" w:cs="Arial"/>
          <w:b/>
          <w:i/>
          <w:sz w:val="20"/>
          <w:szCs w:val="20"/>
        </w:rPr>
        <w:fldChar w:fldCharType="end"/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Pr="00412DA4">
        <w:rPr>
          <w:rFonts w:ascii="Arial" w:hAnsi="Arial" w:cs="Arial"/>
          <w:sz w:val="20"/>
          <w:szCs w:val="20"/>
          <w:lang w:eastAsia="ar-SA"/>
        </w:rPr>
        <w:t xml:space="preserve">iscritto all’Ordine/Collegio </w:t>
      </w:r>
      <w:r w:rsidRPr="00412DA4">
        <w:rPr>
          <w:rFonts w:ascii="Arial" w:hAnsi="Arial" w:cs="Arial"/>
          <w:sz w:val="20"/>
          <w:szCs w:val="20"/>
        </w:rPr>
        <w:t xml:space="preserve">professionale </w:t>
      </w:r>
      <w:r w:rsidRPr="00412DA4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................................."/>
            </w:textInput>
          </w:ffData>
        </w:fldChar>
      </w:r>
      <w:r w:rsidRPr="00412DA4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412DA4">
        <w:rPr>
          <w:rFonts w:ascii="Arial" w:hAnsi="Arial" w:cs="Arial"/>
          <w:b/>
          <w:i/>
          <w:sz w:val="20"/>
          <w:szCs w:val="20"/>
        </w:rPr>
      </w:r>
      <w:r w:rsidRPr="00412DA4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412DA4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....................................................................................</w:t>
      </w:r>
      <w:r w:rsidRPr="00412DA4">
        <w:rPr>
          <w:rFonts w:ascii="Arial" w:hAnsi="Arial" w:cs="Arial"/>
          <w:b/>
          <w:i/>
          <w:sz w:val="20"/>
          <w:szCs w:val="20"/>
        </w:rPr>
        <w:fldChar w:fldCharType="end"/>
      </w:r>
      <w:r w:rsidRPr="00412DA4">
        <w:rPr>
          <w:rFonts w:ascii="Arial" w:hAnsi="Arial" w:cs="Arial"/>
          <w:b/>
          <w:i/>
          <w:sz w:val="20"/>
          <w:szCs w:val="20"/>
        </w:rPr>
        <w:t xml:space="preserve"> </w:t>
      </w:r>
      <w:r w:rsidRPr="00412DA4">
        <w:rPr>
          <w:rFonts w:ascii="Arial" w:hAnsi="Arial" w:cs="Arial"/>
          <w:sz w:val="20"/>
          <w:szCs w:val="20"/>
        </w:rPr>
        <w:t xml:space="preserve">sezione </w:t>
      </w:r>
      <w:r w:rsidRPr="00412DA4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Pr="00412DA4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412DA4">
        <w:rPr>
          <w:rFonts w:ascii="Arial" w:hAnsi="Arial" w:cs="Arial"/>
          <w:b/>
          <w:i/>
          <w:sz w:val="20"/>
          <w:szCs w:val="20"/>
        </w:rPr>
      </w:r>
      <w:r w:rsidRPr="00412DA4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412DA4">
        <w:rPr>
          <w:rFonts w:ascii="Arial" w:hAnsi="Arial" w:cs="Arial"/>
          <w:b/>
          <w:i/>
          <w:noProof/>
          <w:sz w:val="20"/>
          <w:szCs w:val="20"/>
        </w:rPr>
        <w:t>..............</w:t>
      </w:r>
      <w:r w:rsidRPr="00412DA4">
        <w:rPr>
          <w:rFonts w:ascii="Arial" w:hAnsi="Arial" w:cs="Arial"/>
          <w:b/>
          <w:i/>
          <w:sz w:val="20"/>
          <w:szCs w:val="20"/>
        </w:rPr>
        <w:fldChar w:fldCharType="end"/>
      </w:r>
      <w:r w:rsidRPr="00412DA4">
        <w:rPr>
          <w:rFonts w:ascii="Arial" w:hAnsi="Arial" w:cs="Arial"/>
          <w:b/>
          <w:i/>
          <w:sz w:val="20"/>
          <w:szCs w:val="20"/>
        </w:rPr>
        <w:t xml:space="preserve"> </w:t>
      </w:r>
      <w:r w:rsidRPr="00412DA4">
        <w:rPr>
          <w:rFonts w:ascii="Arial" w:hAnsi="Arial" w:cs="Arial"/>
          <w:sz w:val="20"/>
          <w:szCs w:val="20"/>
        </w:rPr>
        <w:t xml:space="preserve">della provincia di </w:t>
      </w:r>
      <w:r w:rsidRPr="00412DA4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412DA4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412DA4">
        <w:rPr>
          <w:rFonts w:ascii="Arial" w:hAnsi="Arial" w:cs="Arial"/>
          <w:b/>
          <w:i/>
          <w:sz w:val="20"/>
          <w:szCs w:val="20"/>
        </w:rPr>
      </w:r>
      <w:r w:rsidRPr="00412DA4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412DA4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Pr="00412DA4">
        <w:rPr>
          <w:rFonts w:ascii="Arial" w:hAnsi="Arial" w:cs="Arial"/>
          <w:b/>
          <w:i/>
          <w:sz w:val="20"/>
          <w:szCs w:val="20"/>
        </w:rPr>
        <w:fldChar w:fldCharType="end"/>
      </w:r>
      <w:r w:rsidRPr="00412DA4">
        <w:rPr>
          <w:rFonts w:ascii="Arial" w:hAnsi="Arial" w:cs="Arial"/>
          <w:b/>
          <w:i/>
          <w:sz w:val="20"/>
          <w:szCs w:val="20"/>
        </w:rPr>
        <w:t xml:space="preserve"> </w:t>
      </w:r>
      <w:r w:rsidRPr="00412DA4">
        <w:rPr>
          <w:rFonts w:ascii="Arial" w:hAnsi="Arial" w:cs="Arial"/>
          <w:sz w:val="20"/>
          <w:szCs w:val="20"/>
        </w:rPr>
        <w:t xml:space="preserve">dal </w:t>
      </w:r>
      <w:r w:rsidRPr="00412DA4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412DA4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412DA4">
        <w:rPr>
          <w:rFonts w:ascii="Arial" w:hAnsi="Arial" w:cs="Arial"/>
          <w:b/>
          <w:i/>
          <w:sz w:val="20"/>
          <w:szCs w:val="20"/>
        </w:rPr>
      </w:r>
      <w:r w:rsidRPr="00412DA4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412DA4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Pr="00412DA4">
        <w:rPr>
          <w:rFonts w:ascii="Arial" w:hAnsi="Arial" w:cs="Arial"/>
          <w:b/>
          <w:i/>
          <w:sz w:val="20"/>
          <w:szCs w:val="20"/>
        </w:rPr>
        <w:fldChar w:fldCharType="end"/>
      </w:r>
      <w:r w:rsidRPr="00412DA4">
        <w:rPr>
          <w:rFonts w:ascii="Arial" w:hAnsi="Arial" w:cs="Arial"/>
          <w:b/>
          <w:i/>
          <w:sz w:val="20"/>
          <w:szCs w:val="20"/>
        </w:rPr>
        <w:t xml:space="preserve"> </w:t>
      </w:r>
      <w:r w:rsidRPr="00412DA4">
        <w:rPr>
          <w:rFonts w:ascii="Arial" w:hAnsi="Arial" w:cs="Arial"/>
          <w:sz w:val="20"/>
          <w:szCs w:val="20"/>
        </w:rPr>
        <w:t xml:space="preserve">con il </w:t>
      </w:r>
      <w:r>
        <w:rPr>
          <w:rFonts w:ascii="Arial" w:hAnsi="Arial" w:cs="Arial"/>
          <w:sz w:val="20"/>
          <w:szCs w:val="20"/>
        </w:rPr>
        <w:t>n°</w:t>
      </w:r>
      <w:r w:rsidRPr="00412DA4">
        <w:rPr>
          <w:rFonts w:ascii="Arial" w:hAnsi="Arial" w:cs="Arial"/>
          <w:sz w:val="20"/>
          <w:szCs w:val="20"/>
        </w:rPr>
        <w:t xml:space="preserve"> </w:t>
      </w:r>
      <w:r w:rsidRPr="00412DA4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Pr="00412DA4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412DA4">
        <w:rPr>
          <w:rFonts w:ascii="Arial" w:hAnsi="Arial" w:cs="Arial"/>
          <w:b/>
          <w:i/>
          <w:sz w:val="20"/>
          <w:szCs w:val="20"/>
        </w:rPr>
      </w:r>
      <w:r w:rsidRPr="00412DA4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412DA4">
        <w:rPr>
          <w:rFonts w:ascii="Arial" w:hAnsi="Arial" w:cs="Arial"/>
          <w:b/>
          <w:i/>
          <w:noProof/>
          <w:sz w:val="20"/>
          <w:szCs w:val="20"/>
        </w:rPr>
        <w:t>..............</w:t>
      </w:r>
      <w:r w:rsidRPr="00412DA4">
        <w:rPr>
          <w:rFonts w:ascii="Arial" w:hAnsi="Arial" w:cs="Arial"/>
          <w:b/>
          <w:i/>
          <w:sz w:val="20"/>
          <w:szCs w:val="20"/>
        </w:rPr>
        <w:fldChar w:fldCharType="end"/>
      </w:r>
      <w:r w:rsidRPr="00412DA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AD0E74">
        <w:rPr>
          <w:rFonts w:ascii="Arial" w:hAnsi="Arial" w:cs="Arial"/>
          <w:sz w:val="20"/>
          <w:szCs w:val="20"/>
        </w:rPr>
        <w:t>legale rappresentante della società consorziata</w:t>
      </w:r>
      <w:r>
        <w:rPr>
          <w:rFonts w:ascii="Arial" w:hAnsi="Arial" w:cs="Arial"/>
          <w:sz w:val="20"/>
          <w:szCs w:val="20"/>
        </w:rPr>
        <w:t>:</w:t>
      </w:r>
      <w:r w:rsidRPr="00AD0E7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i/>
          <w:sz w:val="20"/>
          <w:szCs w:val="20"/>
        </w:rPr>
      </w:r>
      <w:r>
        <w:rPr>
          <w:rFonts w:ascii="Arial" w:hAnsi="Arial" w:cs="Arial"/>
          <w:b/>
          <w:i/>
          <w:sz w:val="20"/>
          <w:szCs w:val="20"/>
        </w:rPr>
        <w:fldChar w:fldCharType="separate"/>
      </w:r>
      <w:r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..................................................................................................</w:t>
      </w:r>
      <w:r>
        <w:rPr>
          <w:rFonts w:ascii="Arial" w:hAnsi="Arial" w:cs="Arial"/>
          <w:b/>
          <w:i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14:paraId="6BB0D779" w14:textId="77777777" w:rsidR="00CA1713" w:rsidRDefault="00CA1713" w:rsidP="00CA1713">
      <w:pPr>
        <w:pStyle w:val="Corpotesto"/>
        <w:widowControl w:val="0"/>
        <w:numPr>
          <w:ilvl w:val="0"/>
          <w:numId w:val="2"/>
        </w:numPr>
        <w:tabs>
          <w:tab w:val="clear" w:pos="720"/>
        </w:tabs>
        <w:spacing w:after="0"/>
        <w:ind w:left="1069" w:right="-79"/>
        <w:rPr>
          <w:rFonts w:ascii="Arial" w:hAnsi="Arial" w:cs="Arial"/>
          <w:sz w:val="20"/>
          <w:szCs w:val="20"/>
          <w:lang w:eastAsia="ar-SA"/>
        </w:rPr>
      </w:pPr>
      <w:r w:rsidRPr="00AA36FF">
        <w:rPr>
          <w:rFonts w:ascii="Arial" w:hAnsi="Arial" w:cs="Arial"/>
          <w:sz w:val="20"/>
          <w:szCs w:val="20"/>
          <w:lang w:eastAsia="ar-SA"/>
        </w:rPr>
        <w:lastRenderedPageBreak/>
        <w:t>nome e cognome</w:t>
      </w:r>
      <w:r>
        <w:rPr>
          <w:rFonts w:ascii="Arial" w:hAnsi="Arial" w:cs="Arial"/>
          <w:sz w:val="20"/>
          <w:szCs w:val="20"/>
          <w:lang w:eastAsia="ar-SA"/>
        </w:rPr>
        <w:t>:</w:t>
      </w:r>
      <w:r w:rsidRPr="00AA36FF">
        <w:rPr>
          <w:rFonts w:ascii="Arial" w:hAnsi="Arial" w:cs="Arial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i/>
          <w:sz w:val="20"/>
          <w:szCs w:val="20"/>
        </w:rPr>
      </w:r>
      <w:r>
        <w:rPr>
          <w:rFonts w:ascii="Arial" w:hAnsi="Arial" w:cs="Arial"/>
          <w:b/>
          <w:i/>
          <w:sz w:val="20"/>
          <w:szCs w:val="20"/>
        </w:rPr>
        <w:fldChar w:fldCharType="separate"/>
      </w:r>
      <w:r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............................................................................................................</w:t>
      </w:r>
      <w:r>
        <w:rPr>
          <w:rFonts w:ascii="Arial" w:hAnsi="Arial" w:cs="Arial"/>
          <w:b/>
          <w:i/>
          <w:sz w:val="20"/>
          <w:szCs w:val="20"/>
        </w:rPr>
        <w:fldChar w:fldCharType="end"/>
      </w:r>
      <w:r w:rsidRPr="00AA36FF">
        <w:rPr>
          <w:rFonts w:ascii="Arial" w:hAnsi="Arial" w:cs="Arial"/>
          <w:b/>
          <w:i/>
          <w:sz w:val="20"/>
          <w:szCs w:val="20"/>
        </w:rPr>
        <w:t xml:space="preserve"> </w:t>
      </w:r>
      <w:r w:rsidRPr="00AA36FF">
        <w:rPr>
          <w:rFonts w:ascii="Arial" w:hAnsi="Arial" w:cs="Arial"/>
          <w:sz w:val="20"/>
          <w:szCs w:val="20"/>
          <w:lang w:eastAsia="ar-SA"/>
        </w:rPr>
        <w:t>qualifica professionale</w:t>
      </w:r>
      <w:r>
        <w:rPr>
          <w:rFonts w:ascii="Arial" w:hAnsi="Arial" w:cs="Arial"/>
          <w:sz w:val="20"/>
          <w:szCs w:val="20"/>
          <w:lang w:eastAsia="ar-SA"/>
        </w:rPr>
        <w:t>:</w:t>
      </w:r>
      <w:r w:rsidRPr="00AA36FF">
        <w:rPr>
          <w:rFonts w:ascii="Arial" w:hAnsi="Arial" w:cs="Arial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i/>
          <w:sz w:val="20"/>
          <w:szCs w:val="20"/>
        </w:rPr>
      </w:r>
      <w:r>
        <w:rPr>
          <w:rFonts w:ascii="Arial" w:hAnsi="Arial" w:cs="Arial"/>
          <w:b/>
          <w:i/>
          <w:sz w:val="20"/>
          <w:szCs w:val="20"/>
        </w:rPr>
        <w:fldChar w:fldCharType="separate"/>
      </w:r>
      <w:r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..........................................................................................</w:t>
      </w:r>
      <w:r>
        <w:rPr>
          <w:rFonts w:ascii="Arial" w:hAnsi="Arial" w:cs="Arial"/>
          <w:b/>
          <w:i/>
          <w:sz w:val="20"/>
          <w:szCs w:val="20"/>
        </w:rPr>
        <w:fldChar w:fldCharType="end"/>
      </w:r>
      <w:r w:rsidRPr="00AA36FF">
        <w:rPr>
          <w:rFonts w:ascii="Arial" w:hAnsi="Arial" w:cs="Arial"/>
          <w:b/>
          <w:i/>
          <w:sz w:val="20"/>
          <w:szCs w:val="20"/>
        </w:rPr>
        <w:t xml:space="preserve"> </w:t>
      </w:r>
      <w:r w:rsidRPr="00AA36FF">
        <w:rPr>
          <w:rFonts w:ascii="Arial" w:hAnsi="Arial" w:cs="Arial"/>
          <w:sz w:val="20"/>
          <w:szCs w:val="20"/>
          <w:lang w:eastAsia="ar-SA"/>
        </w:rPr>
        <w:t>C.F.</w:t>
      </w:r>
      <w:r>
        <w:rPr>
          <w:rFonts w:ascii="Arial" w:hAnsi="Arial" w:cs="Arial"/>
          <w:sz w:val="20"/>
          <w:szCs w:val="20"/>
          <w:lang w:eastAsia="ar-SA"/>
        </w:rPr>
        <w:t>:</w:t>
      </w:r>
      <w:r w:rsidRPr="00AA36FF">
        <w:rPr>
          <w:rFonts w:ascii="Arial" w:hAnsi="Arial" w:cs="Arial"/>
          <w:sz w:val="20"/>
          <w:szCs w:val="20"/>
          <w:lang w:eastAsia="ar-SA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........................"/>
            </w:textInput>
          </w:ffData>
        </w:fldChar>
      </w:r>
      <w:r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i/>
          <w:sz w:val="20"/>
          <w:szCs w:val="20"/>
        </w:rPr>
      </w:r>
      <w:r>
        <w:rPr>
          <w:rFonts w:ascii="Arial" w:hAnsi="Arial" w:cs="Arial"/>
          <w:b/>
          <w:i/>
          <w:sz w:val="20"/>
          <w:szCs w:val="20"/>
        </w:rPr>
        <w:fldChar w:fldCharType="separate"/>
      </w:r>
      <w:r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...........................................................................</w:t>
      </w:r>
      <w:r>
        <w:rPr>
          <w:rFonts w:ascii="Arial" w:hAnsi="Arial" w:cs="Arial"/>
          <w:b/>
          <w:i/>
          <w:sz w:val="20"/>
          <w:szCs w:val="20"/>
        </w:rPr>
        <w:fldChar w:fldCharType="end"/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Pr="00412DA4">
        <w:rPr>
          <w:rFonts w:ascii="Arial" w:hAnsi="Arial" w:cs="Arial"/>
          <w:sz w:val="20"/>
          <w:szCs w:val="20"/>
          <w:lang w:eastAsia="ar-SA"/>
        </w:rPr>
        <w:t xml:space="preserve">iscritto all’Ordine/Collegio </w:t>
      </w:r>
      <w:r w:rsidRPr="00412DA4">
        <w:rPr>
          <w:rFonts w:ascii="Arial" w:hAnsi="Arial" w:cs="Arial"/>
          <w:sz w:val="20"/>
          <w:szCs w:val="20"/>
        </w:rPr>
        <w:t xml:space="preserve">professionale </w:t>
      </w:r>
      <w:r w:rsidRPr="00412DA4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................................."/>
            </w:textInput>
          </w:ffData>
        </w:fldChar>
      </w:r>
      <w:r w:rsidRPr="00412DA4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412DA4">
        <w:rPr>
          <w:rFonts w:ascii="Arial" w:hAnsi="Arial" w:cs="Arial"/>
          <w:b/>
          <w:i/>
          <w:sz w:val="20"/>
          <w:szCs w:val="20"/>
        </w:rPr>
      </w:r>
      <w:r w:rsidRPr="00412DA4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412DA4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....................................................................................</w:t>
      </w:r>
      <w:r w:rsidRPr="00412DA4">
        <w:rPr>
          <w:rFonts w:ascii="Arial" w:hAnsi="Arial" w:cs="Arial"/>
          <w:b/>
          <w:i/>
          <w:sz w:val="20"/>
          <w:szCs w:val="20"/>
        </w:rPr>
        <w:fldChar w:fldCharType="end"/>
      </w:r>
      <w:r w:rsidRPr="00412DA4">
        <w:rPr>
          <w:rFonts w:ascii="Arial" w:hAnsi="Arial" w:cs="Arial"/>
          <w:b/>
          <w:i/>
          <w:sz w:val="20"/>
          <w:szCs w:val="20"/>
        </w:rPr>
        <w:t xml:space="preserve"> </w:t>
      </w:r>
      <w:r w:rsidRPr="00412DA4">
        <w:rPr>
          <w:rFonts w:ascii="Arial" w:hAnsi="Arial" w:cs="Arial"/>
          <w:sz w:val="20"/>
          <w:szCs w:val="20"/>
        </w:rPr>
        <w:t xml:space="preserve">sezione </w:t>
      </w:r>
      <w:r w:rsidRPr="00412DA4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Pr="00412DA4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412DA4">
        <w:rPr>
          <w:rFonts w:ascii="Arial" w:hAnsi="Arial" w:cs="Arial"/>
          <w:b/>
          <w:i/>
          <w:sz w:val="20"/>
          <w:szCs w:val="20"/>
        </w:rPr>
      </w:r>
      <w:r w:rsidRPr="00412DA4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412DA4">
        <w:rPr>
          <w:rFonts w:ascii="Arial" w:hAnsi="Arial" w:cs="Arial"/>
          <w:b/>
          <w:i/>
          <w:noProof/>
          <w:sz w:val="20"/>
          <w:szCs w:val="20"/>
        </w:rPr>
        <w:t>..............</w:t>
      </w:r>
      <w:r w:rsidRPr="00412DA4">
        <w:rPr>
          <w:rFonts w:ascii="Arial" w:hAnsi="Arial" w:cs="Arial"/>
          <w:b/>
          <w:i/>
          <w:sz w:val="20"/>
          <w:szCs w:val="20"/>
        </w:rPr>
        <w:fldChar w:fldCharType="end"/>
      </w:r>
      <w:r w:rsidRPr="00412DA4">
        <w:rPr>
          <w:rFonts w:ascii="Arial" w:hAnsi="Arial" w:cs="Arial"/>
          <w:b/>
          <w:i/>
          <w:sz w:val="20"/>
          <w:szCs w:val="20"/>
        </w:rPr>
        <w:t xml:space="preserve"> </w:t>
      </w:r>
      <w:r w:rsidRPr="00412DA4">
        <w:rPr>
          <w:rFonts w:ascii="Arial" w:hAnsi="Arial" w:cs="Arial"/>
          <w:sz w:val="20"/>
          <w:szCs w:val="20"/>
        </w:rPr>
        <w:t xml:space="preserve">della provincia di </w:t>
      </w:r>
      <w:r w:rsidRPr="00412DA4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412DA4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412DA4">
        <w:rPr>
          <w:rFonts w:ascii="Arial" w:hAnsi="Arial" w:cs="Arial"/>
          <w:b/>
          <w:i/>
          <w:sz w:val="20"/>
          <w:szCs w:val="20"/>
        </w:rPr>
      </w:r>
      <w:r w:rsidRPr="00412DA4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412DA4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Pr="00412DA4">
        <w:rPr>
          <w:rFonts w:ascii="Arial" w:hAnsi="Arial" w:cs="Arial"/>
          <w:b/>
          <w:i/>
          <w:sz w:val="20"/>
          <w:szCs w:val="20"/>
        </w:rPr>
        <w:fldChar w:fldCharType="end"/>
      </w:r>
      <w:r w:rsidRPr="00412DA4">
        <w:rPr>
          <w:rFonts w:ascii="Arial" w:hAnsi="Arial" w:cs="Arial"/>
          <w:b/>
          <w:i/>
          <w:sz w:val="20"/>
          <w:szCs w:val="20"/>
        </w:rPr>
        <w:t xml:space="preserve"> </w:t>
      </w:r>
      <w:r w:rsidRPr="00412DA4">
        <w:rPr>
          <w:rFonts w:ascii="Arial" w:hAnsi="Arial" w:cs="Arial"/>
          <w:sz w:val="20"/>
          <w:szCs w:val="20"/>
        </w:rPr>
        <w:t xml:space="preserve">dal </w:t>
      </w:r>
      <w:r w:rsidRPr="00412DA4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412DA4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412DA4">
        <w:rPr>
          <w:rFonts w:ascii="Arial" w:hAnsi="Arial" w:cs="Arial"/>
          <w:b/>
          <w:i/>
          <w:sz w:val="20"/>
          <w:szCs w:val="20"/>
        </w:rPr>
      </w:r>
      <w:r w:rsidRPr="00412DA4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412DA4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Pr="00412DA4">
        <w:rPr>
          <w:rFonts w:ascii="Arial" w:hAnsi="Arial" w:cs="Arial"/>
          <w:b/>
          <w:i/>
          <w:sz w:val="20"/>
          <w:szCs w:val="20"/>
        </w:rPr>
        <w:fldChar w:fldCharType="end"/>
      </w:r>
      <w:r w:rsidRPr="00412DA4">
        <w:rPr>
          <w:rFonts w:ascii="Arial" w:hAnsi="Arial" w:cs="Arial"/>
          <w:b/>
          <w:i/>
          <w:sz w:val="20"/>
          <w:szCs w:val="20"/>
        </w:rPr>
        <w:t xml:space="preserve"> </w:t>
      </w:r>
      <w:r w:rsidRPr="00412DA4">
        <w:rPr>
          <w:rFonts w:ascii="Arial" w:hAnsi="Arial" w:cs="Arial"/>
          <w:sz w:val="20"/>
          <w:szCs w:val="20"/>
        </w:rPr>
        <w:t xml:space="preserve">con il </w:t>
      </w:r>
      <w:r>
        <w:rPr>
          <w:rFonts w:ascii="Arial" w:hAnsi="Arial" w:cs="Arial"/>
          <w:sz w:val="20"/>
          <w:szCs w:val="20"/>
        </w:rPr>
        <w:t>n°</w:t>
      </w:r>
      <w:r w:rsidRPr="00412DA4">
        <w:rPr>
          <w:rFonts w:ascii="Arial" w:hAnsi="Arial" w:cs="Arial"/>
          <w:sz w:val="20"/>
          <w:szCs w:val="20"/>
        </w:rPr>
        <w:t xml:space="preserve"> </w:t>
      </w:r>
      <w:r w:rsidRPr="00412DA4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Pr="00412DA4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412DA4">
        <w:rPr>
          <w:rFonts w:ascii="Arial" w:hAnsi="Arial" w:cs="Arial"/>
          <w:b/>
          <w:i/>
          <w:sz w:val="20"/>
          <w:szCs w:val="20"/>
        </w:rPr>
      </w:r>
      <w:r w:rsidRPr="00412DA4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412DA4">
        <w:rPr>
          <w:rFonts w:ascii="Arial" w:hAnsi="Arial" w:cs="Arial"/>
          <w:b/>
          <w:i/>
          <w:noProof/>
          <w:sz w:val="20"/>
          <w:szCs w:val="20"/>
        </w:rPr>
        <w:t>..............</w:t>
      </w:r>
      <w:r w:rsidRPr="00412DA4">
        <w:rPr>
          <w:rFonts w:ascii="Arial" w:hAnsi="Arial" w:cs="Arial"/>
          <w:b/>
          <w:i/>
          <w:sz w:val="20"/>
          <w:szCs w:val="20"/>
        </w:rPr>
        <w:fldChar w:fldCharType="end"/>
      </w:r>
      <w:r w:rsidRPr="00412DA4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AD0E74">
        <w:rPr>
          <w:rFonts w:ascii="Arial" w:hAnsi="Arial" w:cs="Arial"/>
          <w:sz w:val="20"/>
          <w:szCs w:val="20"/>
        </w:rPr>
        <w:t>legale rappresentante della società consorziata</w:t>
      </w:r>
      <w:r>
        <w:rPr>
          <w:rFonts w:ascii="Arial" w:hAnsi="Arial" w:cs="Arial"/>
          <w:sz w:val="20"/>
          <w:szCs w:val="20"/>
        </w:rPr>
        <w:t>:</w:t>
      </w:r>
      <w:r w:rsidRPr="00AD0E7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"/>
            </w:textInput>
          </w:ffData>
        </w:fldChar>
      </w:r>
      <w:r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i/>
          <w:sz w:val="20"/>
          <w:szCs w:val="20"/>
        </w:rPr>
      </w:r>
      <w:r>
        <w:rPr>
          <w:rFonts w:ascii="Arial" w:hAnsi="Arial" w:cs="Arial"/>
          <w:b/>
          <w:i/>
          <w:sz w:val="20"/>
          <w:szCs w:val="20"/>
        </w:rPr>
        <w:fldChar w:fldCharType="separate"/>
      </w:r>
      <w:r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..................................................................................................</w:t>
      </w:r>
      <w:r>
        <w:rPr>
          <w:rFonts w:ascii="Arial" w:hAnsi="Arial" w:cs="Arial"/>
          <w:b/>
          <w:i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;</w:t>
      </w:r>
    </w:p>
    <w:p w14:paraId="7A473E94" w14:textId="77777777" w:rsidR="00D41B47" w:rsidRPr="00AD0E74" w:rsidRDefault="00D41B47" w:rsidP="00AD0E74">
      <w:pPr>
        <w:tabs>
          <w:tab w:val="left" w:pos="6379"/>
        </w:tabs>
        <w:suppressAutoHyphens/>
        <w:spacing w:before="120" w:after="0" w:line="240" w:lineRule="auto"/>
        <w:ind w:right="-142"/>
        <w:jc w:val="center"/>
        <w:rPr>
          <w:rFonts w:ascii="Arial" w:eastAsia="Times New Roman" w:hAnsi="Arial" w:cs="Arial"/>
          <w:b/>
          <w:color w:val="0000CC"/>
          <w:sz w:val="24"/>
          <w:szCs w:val="24"/>
          <w:lang w:eastAsia="ar-SA"/>
        </w:rPr>
      </w:pPr>
      <w:r w:rsidRPr="00AD0E74">
        <w:rPr>
          <w:rFonts w:ascii="Arial" w:eastAsia="Times New Roman" w:hAnsi="Arial" w:cs="Arial"/>
          <w:b/>
          <w:color w:val="0000CC"/>
          <w:sz w:val="24"/>
          <w:szCs w:val="24"/>
          <w:lang w:eastAsia="ar-SA"/>
        </w:rPr>
        <w:t>CHIEDE</w:t>
      </w:r>
      <w:r w:rsidR="00376196" w:rsidRPr="00AD0E74">
        <w:rPr>
          <w:rFonts w:ascii="Arial" w:eastAsia="Times New Roman" w:hAnsi="Arial" w:cs="Arial"/>
          <w:b/>
          <w:color w:val="0000CC"/>
          <w:sz w:val="24"/>
          <w:szCs w:val="24"/>
          <w:lang w:eastAsia="ar-SA"/>
        </w:rPr>
        <w:t>/CHIEDONO</w:t>
      </w:r>
      <w:r w:rsidR="00AC34B6">
        <w:rPr>
          <w:rFonts w:ascii="Arial" w:eastAsia="Times New Roman" w:hAnsi="Arial" w:cs="Arial"/>
          <w:b/>
          <w:color w:val="0000CC"/>
          <w:sz w:val="24"/>
          <w:szCs w:val="24"/>
          <w:lang w:eastAsia="ar-SA"/>
        </w:rPr>
        <w:t xml:space="preserve"> DI ESSERE</w:t>
      </w:r>
    </w:p>
    <w:p w14:paraId="1A38BD43" w14:textId="5A4C0DF9" w:rsidR="00AD0E74" w:rsidRDefault="00AC34B6" w:rsidP="00A55B44">
      <w:pPr>
        <w:tabs>
          <w:tab w:val="left" w:pos="6379"/>
        </w:tabs>
        <w:suppressAutoHyphens/>
        <w:spacing w:before="120" w:after="120" w:line="240" w:lineRule="auto"/>
        <w:ind w:left="0" w:right="-79" w:firstLine="0"/>
        <w:rPr>
          <w:rFonts w:ascii="Arial" w:eastAsia="Times New Roman" w:hAnsi="Arial" w:cs="Arial"/>
          <w:sz w:val="20"/>
          <w:szCs w:val="20"/>
          <w:lang w:eastAsia="ar-SA"/>
        </w:rPr>
      </w:pPr>
      <w:r w:rsidRPr="00AC34B6">
        <w:rPr>
          <w:rFonts w:ascii="Arial" w:eastAsia="Times New Roman" w:hAnsi="Arial" w:cs="Arial"/>
          <w:sz w:val="20"/>
          <w:szCs w:val="20"/>
          <w:lang w:val="en-US"/>
        </w:rPr>
        <w:object w:dxaOrig="1440" w:dyaOrig="1440" w14:anchorId="645D5D9D">
          <v:shape id="_x0000_i1134" type="#_x0000_t75" style="width:12.5pt;height:10pt" o:ole="">
            <v:imagedata r:id="rId8" o:title=""/>
          </v:shape>
          <w:control r:id="rId13" w:name="CheckBox1711118" w:shapeid="_x0000_i1134"/>
        </w:object>
      </w:r>
      <w:r w:rsidRPr="00AC34B6">
        <w:rPr>
          <w:rFonts w:ascii="Arial" w:hAnsi="Arial" w:cs="Arial"/>
          <w:sz w:val="20"/>
          <w:szCs w:val="20"/>
        </w:rPr>
        <w:t xml:space="preserve"> </w:t>
      </w:r>
      <w:r w:rsidRPr="00AC34B6">
        <w:rPr>
          <w:rFonts w:ascii="Arial" w:eastAsia="Times New Roman" w:hAnsi="Arial" w:cs="Arial"/>
          <w:sz w:val="20"/>
          <w:szCs w:val="20"/>
          <w:lang w:eastAsia="ar-SA"/>
        </w:rPr>
        <w:t>inserito</w:t>
      </w:r>
      <w:r>
        <w:rPr>
          <w:rFonts w:ascii="Arial" w:eastAsia="Times New Roman" w:hAnsi="Arial" w:cs="Arial"/>
          <w:sz w:val="20"/>
          <w:szCs w:val="20"/>
          <w:lang w:eastAsia="ar-SA"/>
        </w:rPr>
        <w:t>/i</w:t>
      </w:r>
      <w:r w:rsidRPr="00AC34B6">
        <w:rPr>
          <w:rFonts w:ascii="Arial" w:hAnsi="Arial" w:cs="Arial"/>
          <w:sz w:val="20"/>
          <w:szCs w:val="20"/>
          <w:lang w:eastAsia="ar-SA"/>
        </w:rPr>
        <w:t xml:space="preserve"> (in caso di prima iscrizione) - </w:t>
      </w:r>
      <w:r w:rsidRPr="00AC34B6">
        <w:rPr>
          <w:rFonts w:ascii="Arial" w:eastAsia="Times New Roman" w:hAnsi="Arial" w:cs="Arial"/>
          <w:sz w:val="20"/>
          <w:szCs w:val="20"/>
          <w:lang w:val="en-US"/>
        </w:rPr>
        <w:object w:dxaOrig="1440" w:dyaOrig="1440" w14:anchorId="6CDD388F">
          <v:shape id="_x0000_i1136" type="#_x0000_t75" style="width:12.5pt;height:10pt" o:ole="">
            <v:imagedata r:id="rId8" o:title=""/>
          </v:shape>
          <w:control r:id="rId14" w:name="CheckBox17111181" w:shapeid="_x0000_i1136"/>
        </w:object>
      </w:r>
      <w:r w:rsidRPr="00AC34B6">
        <w:rPr>
          <w:rFonts w:ascii="Arial" w:hAnsi="Arial" w:cs="Arial"/>
          <w:sz w:val="20"/>
          <w:szCs w:val="20"/>
        </w:rPr>
        <w:t xml:space="preserve"> mantenuto</w:t>
      </w:r>
      <w:r>
        <w:rPr>
          <w:rFonts w:ascii="Arial" w:hAnsi="Arial" w:cs="Arial"/>
          <w:sz w:val="20"/>
          <w:szCs w:val="20"/>
        </w:rPr>
        <w:t>/i</w:t>
      </w:r>
      <w:r w:rsidRPr="00AC34B6">
        <w:rPr>
          <w:rFonts w:ascii="Arial" w:hAnsi="Arial" w:cs="Arial"/>
          <w:sz w:val="20"/>
          <w:szCs w:val="20"/>
        </w:rPr>
        <w:t xml:space="preserve"> con gli aggiornamenti indicati (in caso di avvenuta iscrizione nell’anno precedente) - </w:t>
      </w:r>
      <w:r w:rsidRPr="00AC34B6">
        <w:rPr>
          <w:rFonts w:ascii="Arial" w:eastAsia="Times New Roman" w:hAnsi="Arial" w:cs="Arial"/>
          <w:sz w:val="20"/>
          <w:szCs w:val="20"/>
          <w:lang w:eastAsia="ar-SA"/>
        </w:rPr>
        <w:t xml:space="preserve">nell’ELENCO DI PROFESSIONISTI PER L'AFFIDAMENTO DI INCARICHI DI IMPORTO </w:t>
      </w:r>
      <w:r w:rsidRPr="00AC34B6">
        <w:rPr>
          <w:rFonts w:ascii="Arial" w:hAnsi="Arial" w:cs="Arial"/>
          <w:sz w:val="20"/>
          <w:szCs w:val="20"/>
          <w:lang w:eastAsia="ar-SA"/>
        </w:rPr>
        <w:t>FINO</w:t>
      </w:r>
      <w:r w:rsidRPr="00AC34B6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AC34B6">
        <w:rPr>
          <w:rFonts w:ascii="Arial" w:hAnsi="Arial" w:cs="Arial"/>
          <w:sz w:val="20"/>
          <w:szCs w:val="20"/>
          <w:lang w:eastAsia="ar-SA"/>
        </w:rPr>
        <w:t xml:space="preserve">ALLE SOGLIE DI CUI ALL’ARTICOLO </w:t>
      </w:r>
      <w:r w:rsidR="004117C3">
        <w:rPr>
          <w:rFonts w:ascii="Arial" w:hAnsi="Arial" w:cs="Arial"/>
          <w:sz w:val="20"/>
          <w:szCs w:val="20"/>
          <w:lang w:eastAsia="ar-SA"/>
        </w:rPr>
        <w:t>50, comma 1, lett. b)</w:t>
      </w:r>
      <w:r w:rsidRPr="00AC34B6">
        <w:rPr>
          <w:rFonts w:ascii="Arial" w:hAnsi="Arial" w:cs="Arial"/>
          <w:sz w:val="20"/>
          <w:szCs w:val="20"/>
          <w:lang w:eastAsia="ar-SA"/>
        </w:rPr>
        <w:t xml:space="preserve"> DEL DECRETO LEGISLATIVO N° </w:t>
      </w:r>
      <w:r w:rsidR="004117C3">
        <w:rPr>
          <w:rFonts w:ascii="Arial" w:hAnsi="Arial" w:cs="Arial"/>
          <w:sz w:val="20"/>
          <w:szCs w:val="20"/>
          <w:lang w:eastAsia="ar-SA"/>
        </w:rPr>
        <w:t>36/2023</w:t>
      </w:r>
      <w:r>
        <w:rPr>
          <w:rFonts w:ascii="Arial" w:hAnsi="Arial" w:cs="Arial"/>
          <w:sz w:val="20"/>
          <w:szCs w:val="20"/>
          <w:lang w:eastAsia="ar-SA"/>
        </w:rPr>
        <w:t xml:space="preserve"> </w:t>
      </w:r>
      <w:r w:rsidR="00D41B47" w:rsidRPr="00AC34B6">
        <w:rPr>
          <w:rFonts w:ascii="Arial" w:eastAsia="Times New Roman" w:hAnsi="Arial" w:cs="Arial"/>
          <w:sz w:val="20"/>
          <w:szCs w:val="20"/>
          <w:lang w:eastAsia="ar-SA"/>
        </w:rPr>
        <w:t>per</w:t>
      </w:r>
      <w:r w:rsidR="00D41B47" w:rsidRPr="00AC34B6">
        <w:rPr>
          <w:rFonts w:ascii="Arial" w:eastAsia="Times New Roman" w:hAnsi="Arial" w:cs="Arial"/>
          <w:sz w:val="18"/>
          <w:szCs w:val="18"/>
          <w:lang w:eastAsia="ar-SA"/>
        </w:rPr>
        <w:t xml:space="preserve"> </w:t>
      </w:r>
      <w:r w:rsidR="00D41B47" w:rsidRPr="00A06B50">
        <w:rPr>
          <w:rFonts w:ascii="Arial" w:eastAsia="Times New Roman" w:hAnsi="Arial" w:cs="Arial"/>
          <w:sz w:val="20"/>
          <w:szCs w:val="20"/>
          <w:lang w:eastAsia="ar-SA"/>
        </w:rPr>
        <w:t>le seguenti tipologie di incarico</w:t>
      </w:r>
      <w:r w:rsidR="00613758" w:rsidRPr="00A06B50">
        <w:rPr>
          <w:rFonts w:ascii="Arial" w:eastAsia="Times New Roman" w:hAnsi="Arial" w:cs="Arial"/>
          <w:sz w:val="20"/>
          <w:szCs w:val="20"/>
          <w:lang w:eastAsia="ar-SA"/>
        </w:rPr>
        <w:t xml:space="preserve"> (</w:t>
      </w:r>
      <w:r w:rsidR="00AD0E74" w:rsidRPr="009F1F48">
        <w:rPr>
          <w:rFonts w:ascii="Arial" w:eastAsia="Times New Roman" w:hAnsi="Arial" w:cs="Arial"/>
          <w:sz w:val="20"/>
          <w:szCs w:val="20"/>
          <w:lang w:eastAsia="ar-SA"/>
        </w:rPr>
        <w:t>barrare il/i settore/i interessato/i nonché la/le tipologia/e di incarico per la/le quale/i si è abilitati):</w:t>
      </w:r>
    </w:p>
    <w:tbl>
      <w:tblPr>
        <w:tblStyle w:val="Grigliatabella4"/>
        <w:tblW w:w="10522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55"/>
        <w:gridCol w:w="644"/>
        <w:gridCol w:w="8756"/>
      </w:tblGrid>
      <w:tr w:rsidR="00A80890" w:rsidRPr="00A80890" w14:paraId="4D3CA620" w14:textId="77777777" w:rsidTr="00491EF1">
        <w:tc>
          <w:tcPr>
            <w:tcW w:w="567" w:type="dxa"/>
            <w:tcBorders>
              <w:top w:val="dotted" w:sz="4" w:space="0" w:color="auto"/>
            </w:tcBorders>
          </w:tcPr>
          <w:p w14:paraId="0DC172CF" w14:textId="77777777" w:rsidR="00A80890" w:rsidRPr="00A80890" w:rsidRDefault="00A80890" w:rsidP="00A80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A80890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1</w:t>
            </w:r>
          </w:p>
        </w:tc>
        <w:tc>
          <w:tcPr>
            <w:tcW w:w="555" w:type="dxa"/>
            <w:tcBorders>
              <w:top w:val="dotted" w:sz="4" w:space="0" w:color="auto"/>
            </w:tcBorders>
            <w:vAlign w:val="center"/>
          </w:tcPr>
          <w:p w14:paraId="515E1CE8" w14:textId="3BAD42E4" w:rsidR="00A80890" w:rsidRPr="00A80890" w:rsidRDefault="00A80890" w:rsidP="00A80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A808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object w:dxaOrig="1440" w:dyaOrig="1440" w14:anchorId="7DCFAEB2">
                <v:shape id="_x0000_i1138" type="#_x0000_t75" style="width:12.5pt;height:10pt" o:ole="">
                  <v:imagedata r:id="rId8" o:title=""/>
                </v:shape>
                <w:control r:id="rId15" w:name="CheckBox1711119" w:shapeid="_x0000_i1138"/>
              </w:object>
            </w:r>
          </w:p>
        </w:tc>
        <w:tc>
          <w:tcPr>
            <w:tcW w:w="9400" w:type="dxa"/>
            <w:gridSpan w:val="2"/>
            <w:tcBorders>
              <w:top w:val="dotted" w:sz="4" w:space="0" w:color="auto"/>
            </w:tcBorders>
          </w:tcPr>
          <w:p w14:paraId="2287C27B" w14:textId="77777777" w:rsidR="00A80890" w:rsidRPr="00A80890" w:rsidRDefault="00A80890" w:rsidP="00A8089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A8089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Edilizia</w:t>
            </w:r>
          </w:p>
        </w:tc>
      </w:tr>
      <w:tr w:rsidR="00A80890" w:rsidRPr="00A80890" w14:paraId="0B256586" w14:textId="77777777" w:rsidTr="00491EF1">
        <w:tc>
          <w:tcPr>
            <w:tcW w:w="567" w:type="dxa"/>
          </w:tcPr>
          <w:p w14:paraId="2ABDF15E" w14:textId="77777777" w:rsidR="00A80890" w:rsidRPr="00A80890" w:rsidRDefault="00A80890" w:rsidP="00A80890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</w:tcPr>
          <w:p w14:paraId="53E17186" w14:textId="77777777" w:rsidR="00A80890" w:rsidRPr="00A80890" w:rsidRDefault="00A80890" w:rsidP="00A80890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A80890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  <w:t>1.1</w:t>
            </w:r>
          </w:p>
        </w:tc>
        <w:tc>
          <w:tcPr>
            <w:tcW w:w="644" w:type="dxa"/>
            <w:vAlign w:val="center"/>
          </w:tcPr>
          <w:p w14:paraId="0ACCFB5F" w14:textId="4BA5F175" w:rsidR="00A80890" w:rsidRPr="00A80890" w:rsidRDefault="00A80890" w:rsidP="00A80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n-US" w:eastAsia="it-IT"/>
              </w:rPr>
            </w:pPr>
            <w:r w:rsidRPr="00A80890">
              <w:rPr>
                <w:rFonts w:ascii="Arial" w:eastAsia="Times New Roman" w:hAnsi="Arial" w:cs="Arial"/>
                <w:sz w:val="18"/>
                <w:szCs w:val="20"/>
                <w:lang w:val="en-US"/>
              </w:rPr>
              <w:object w:dxaOrig="1440" w:dyaOrig="1440" w14:anchorId="236DE079">
                <v:shape id="_x0000_i1140" type="#_x0000_t75" style="width:12.5pt;height:10pt" o:ole="">
                  <v:imagedata r:id="rId8" o:title=""/>
                </v:shape>
                <w:control r:id="rId16" w:name="CheckBox17111171" w:shapeid="_x0000_i1140"/>
              </w:object>
            </w:r>
          </w:p>
        </w:tc>
        <w:tc>
          <w:tcPr>
            <w:tcW w:w="8756" w:type="dxa"/>
          </w:tcPr>
          <w:p w14:paraId="74D42F3E" w14:textId="77777777" w:rsidR="00A80890" w:rsidRPr="00A80890" w:rsidRDefault="00A80890" w:rsidP="00A80890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20"/>
                <w:lang w:eastAsia="it-IT"/>
              </w:rPr>
            </w:pPr>
            <w:r w:rsidRPr="00A80890">
              <w:rPr>
                <w:rFonts w:ascii="Arial" w:hAnsi="Arial" w:cs="Arial"/>
                <w:bCs/>
                <w:i/>
                <w:iCs/>
                <w:color w:val="000000"/>
                <w:sz w:val="18"/>
                <w:szCs w:val="20"/>
                <w:lang w:eastAsia="it-IT"/>
              </w:rPr>
              <w:t>Progettazione e Direzione lavori</w:t>
            </w:r>
          </w:p>
        </w:tc>
      </w:tr>
      <w:tr w:rsidR="00A80890" w:rsidRPr="00A80890" w14:paraId="7E6057D6" w14:textId="77777777" w:rsidTr="00491EF1">
        <w:tc>
          <w:tcPr>
            <w:tcW w:w="567" w:type="dxa"/>
          </w:tcPr>
          <w:p w14:paraId="34B46CDE" w14:textId="77777777" w:rsidR="00A80890" w:rsidRPr="00A80890" w:rsidRDefault="00A80890" w:rsidP="00A80890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</w:tcPr>
          <w:p w14:paraId="08C15A6B" w14:textId="77777777" w:rsidR="00A80890" w:rsidRPr="00A80890" w:rsidRDefault="00A80890" w:rsidP="00A80890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A80890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  <w:t>1.2</w:t>
            </w:r>
          </w:p>
        </w:tc>
        <w:tc>
          <w:tcPr>
            <w:tcW w:w="644" w:type="dxa"/>
            <w:vAlign w:val="center"/>
          </w:tcPr>
          <w:p w14:paraId="7CB65F35" w14:textId="0DB84F63" w:rsidR="00A80890" w:rsidRPr="00A80890" w:rsidRDefault="00A80890" w:rsidP="00A80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n-US" w:eastAsia="it-IT"/>
              </w:rPr>
            </w:pPr>
            <w:r w:rsidRPr="00A80890">
              <w:rPr>
                <w:rFonts w:ascii="Arial" w:eastAsia="Times New Roman" w:hAnsi="Arial" w:cs="Arial"/>
                <w:sz w:val="18"/>
                <w:szCs w:val="20"/>
                <w:lang w:val="en-US"/>
              </w:rPr>
              <w:object w:dxaOrig="1440" w:dyaOrig="1440" w14:anchorId="49493489">
                <v:shape id="_x0000_i1142" type="#_x0000_t75" style="width:12.5pt;height:10pt" o:ole="">
                  <v:imagedata r:id="rId8" o:title=""/>
                </v:shape>
                <w:control r:id="rId17" w:name="CheckBox171111729" w:shapeid="_x0000_i1142"/>
              </w:object>
            </w:r>
          </w:p>
        </w:tc>
        <w:tc>
          <w:tcPr>
            <w:tcW w:w="8756" w:type="dxa"/>
          </w:tcPr>
          <w:p w14:paraId="7B6F7820" w14:textId="77777777" w:rsidR="00A80890" w:rsidRPr="00A80890" w:rsidRDefault="00A80890" w:rsidP="00A80890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20"/>
                <w:lang w:eastAsia="it-IT"/>
              </w:rPr>
            </w:pPr>
            <w:r w:rsidRPr="00A80890">
              <w:rPr>
                <w:rFonts w:ascii="Arial" w:hAnsi="Arial" w:cs="Arial"/>
                <w:bCs/>
                <w:i/>
                <w:iCs/>
                <w:color w:val="000000"/>
                <w:sz w:val="18"/>
                <w:szCs w:val="20"/>
                <w:lang w:eastAsia="it-IT"/>
              </w:rPr>
              <w:t>Collaudo Tecnico amministrativo – Revisione tecnico contabile – Attestato di Prestazione Energetica</w:t>
            </w:r>
          </w:p>
        </w:tc>
      </w:tr>
      <w:tr w:rsidR="00A80890" w:rsidRPr="00A80890" w14:paraId="1E09268E" w14:textId="77777777" w:rsidTr="00491EF1">
        <w:tc>
          <w:tcPr>
            <w:tcW w:w="567" w:type="dxa"/>
            <w:tcBorders>
              <w:bottom w:val="dotted" w:sz="4" w:space="0" w:color="auto"/>
            </w:tcBorders>
          </w:tcPr>
          <w:p w14:paraId="5116A274" w14:textId="77777777" w:rsidR="00A80890" w:rsidRPr="00A80890" w:rsidRDefault="00A80890" w:rsidP="00A80890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tcBorders>
              <w:bottom w:val="dotted" w:sz="4" w:space="0" w:color="auto"/>
            </w:tcBorders>
          </w:tcPr>
          <w:p w14:paraId="6C6323C4" w14:textId="77777777" w:rsidR="00A80890" w:rsidRPr="00A80890" w:rsidRDefault="00A80890" w:rsidP="00A80890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A80890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  <w:t>1.3</w:t>
            </w:r>
          </w:p>
        </w:tc>
        <w:tc>
          <w:tcPr>
            <w:tcW w:w="644" w:type="dxa"/>
            <w:tcBorders>
              <w:bottom w:val="dotted" w:sz="4" w:space="0" w:color="auto"/>
            </w:tcBorders>
            <w:vAlign w:val="center"/>
          </w:tcPr>
          <w:p w14:paraId="325FF810" w14:textId="39199129" w:rsidR="00A80890" w:rsidRPr="00A80890" w:rsidRDefault="00A80890" w:rsidP="00A80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n-US" w:eastAsia="it-IT"/>
              </w:rPr>
            </w:pPr>
            <w:r w:rsidRPr="00A80890">
              <w:rPr>
                <w:rFonts w:ascii="Arial" w:eastAsia="Times New Roman" w:hAnsi="Arial" w:cs="Arial"/>
                <w:sz w:val="18"/>
                <w:szCs w:val="20"/>
                <w:lang w:val="en-US"/>
              </w:rPr>
              <w:object w:dxaOrig="1440" w:dyaOrig="1440" w14:anchorId="1871368D">
                <v:shape id="_x0000_i1144" type="#_x0000_t75" style="width:12.5pt;height:10pt" o:ole="">
                  <v:imagedata r:id="rId8" o:title=""/>
                </v:shape>
                <w:control r:id="rId18" w:name="CheckBox1711117412" w:shapeid="_x0000_i1144"/>
              </w:object>
            </w:r>
          </w:p>
        </w:tc>
        <w:tc>
          <w:tcPr>
            <w:tcW w:w="8756" w:type="dxa"/>
            <w:tcBorders>
              <w:bottom w:val="dotted" w:sz="4" w:space="0" w:color="auto"/>
            </w:tcBorders>
          </w:tcPr>
          <w:p w14:paraId="26BC39FB" w14:textId="77777777" w:rsidR="00A80890" w:rsidRPr="00A80890" w:rsidRDefault="00A80890" w:rsidP="00A80890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20"/>
                <w:lang w:eastAsia="it-IT"/>
              </w:rPr>
            </w:pPr>
            <w:r w:rsidRPr="00A80890">
              <w:rPr>
                <w:rFonts w:ascii="Arial" w:hAnsi="Arial" w:cs="Arial"/>
                <w:bCs/>
                <w:i/>
                <w:iCs/>
                <w:color w:val="000000"/>
                <w:sz w:val="18"/>
                <w:szCs w:val="20"/>
                <w:lang w:eastAsia="it-IT"/>
              </w:rPr>
              <w:t>Supporto al RUP finalizzato alla Verifica, Validazione e Coordinamento della D.L. e del C.S.E.</w:t>
            </w:r>
          </w:p>
        </w:tc>
      </w:tr>
      <w:tr w:rsidR="00A80890" w:rsidRPr="00A80890" w14:paraId="066A3FAA" w14:textId="77777777" w:rsidTr="00491EF1">
        <w:tc>
          <w:tcPr>
            <w:tcW w:w="567" w:type="dxa"/>
            <w:tcBorders>
              <w:top w:val="dotted" w:sz="4" w:space="0" w:color="auto"/>
            </w:tcBorders>
          </w:tcPr>
          <w:p w14:paraId="6018DD4A" w14:textId="77777777" w:rsidR="00A80890" w:rsidRPr="00A80890" w:rsidRDefault="00A80890" w:rsidP="00A80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A80890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2</w:t>
            </w:r>
          </w:p>
        </w:tc>
        <w:tc>
          <w:tcPr>
            <w:tcW w:w="555" w:type="dxa"/>
            <w:tcBorders>
              <w:top w:val="dotted" w:sz="4" w:space="0" w:color="auto"/>
            </w:tcBorders>
            <w:vAlign w:val="center"/>
          </w:tcPr>
          <w:p w14:paraId="34EE5991" w14:textId="1F6EC07F" w:rsidR="00A80890" w:rsidRPr="00A80890" w:rsidRDefault="00A80890" w:rsidP="00A80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A808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object w:dxaOrig="1440" w:dyaOrig="1440" w14:anchorId="4A467D57">
                <v:shape id="_x0000_i1146" type="#_x0000_t75" style="width:12.5pt;height:10pt" o:ole="">
                  <v:imagedata r:id="rId8" o:title=""/>
                </v:shape>
                <w:control r:id="rId19" w:name="CheckBox17111113" w:shapeid="_x0000_i1146"/>
              </w:object>
            </w:r>
          </w:p>
        </w:tc>
        <w:tc>
          <w:tcPr>
            <w:tcW w:w="9400" w:type="dxa"/>
            <w:gridSpan w:val="2"/>
            <w:tcBorders>
              <w:top w:val="dotted" w:sz="4" w:space="0" w:color="auto"/>
            </w:tcBorders>
          </w:tcPr>
          <w:p w14:paraId="36EEE8EB" w14:textId="77777777" w:rsidR="00A80890" w:rsidRPr="00A80890" w:rsidRDefault="00A80890" w:rsidP="00A8089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A8089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Strutture</w:t>
            </w:r>
          </w:p>
        </w:tc>
      </w:tr>
      <w:tr w:rsidR="00A80890" w:rsidRPr="00A80890" w14:paraId="4FD114E6" w14:textId="77777777" w:rsidTr="00491EF1">
        <w:tc>
          <w:tcPr>
            <w:tcW w:w="567" w:type="dxa"/>
          </w:tcPr>
          <w:p w14:paraId="35190A64" w14:textId="77777777" w:rsidR="00A80890" w:rsidRPr="00A80890" w:rsidRDefault="00A80890" w:rsidP="00A80890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</w:tcPr>
          <w:p w14:paraId="1CB0698F" w14:textId="77777777" w:rsidR="00A80890" w:rsidRPr="00A80890" w:rsidRDefault="00A80890" w:rsidP="00A80890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A80890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  <w:t>2.1</w:t>
            </w:r>
          </w:p>
        </w:tc>
        <w:tc>
          <w:tcPr>
            <w:tcW w:w="644" w:type="dxa"/>
            <w:vAlign w:val="center"/>
          </w:tcPr>
          <w:p w14:paraId="36CE5483" w14:textId="74945DE1" w:rsidR="00A80890" w:rsidRPr="00A80890" w:rsidRDefault="00A80890" w:rsidP="00A80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n-US" w:eastAsia="it-IT"/>
              </w:rPr>
            </w:pPr>
            <w:r w:rsidRPr="00A80890">
              <w:rPr>
                <w:rFonts w:ascii="Arial" w:eastAsia="Times New Roman" w:hAnsi="Arial" w:cs="Arial"/>
                <w:sz w:val="18"/>
                <w:szCs w:val="20"/>
                <w:lang w:val="en-US"/>
              </w:rPr>
              <w:object w:dxaOrig="1440" w:dyaOrig="1440" w14:anchorId="0D433C57">
                <v:shape id="_x0000_i1148" type="#_x0000_t75" style="width:12.5pt;height:10pt" o:ole="">
                  <v:imagedata r:id="rId8" o:title=""/>
                </v:shape>
                <w:control r:id="rId20" w:name="CheckBox171111771" w:shapeid="_x0000_i1148"/>
              </w:object>
            </w:r>
          </w:p>
        </w:tc>
        <w:tc>
          <w:tcPr>
            <w:tcW w:w="8756" w:type="dxa"/>
          </w:tcPr>
          <w:p w14:paraId="248CFCF5" w14:textId="77777777" w:rsidR="00A80890" w:rsidRPr="00A80890" w:rsidRDefault="00A80890" w:rsidP="00A80890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20"/>
                <w:lang w:eastAsia="it-IT"/>
              </w:rPr>
            </w:pPr>
            <w:r w:rsidRPr="00A80890">
              <w:rPr>
                <w:rFonts w:ascii="Arial" w:hAnsi="Arial" w:cs="Arial"/>
                <w:bCs/>
                <w:i/>
                <w:iCs/>
                <w:color w:val="000000"/>
                <w:sz w:val="18"/>
                <w:szCs w:val="20"/>
                <w:lang w:eastAsia="it-IT"/>
              </w:rPr>
              <w:t>Progettazione e Direzione lavori</w:t>
            </w:r>
          </w:p>
        </w:tc>
      </w:tr>
      <w:tr w:rsidR="00A80890" w:rsidRPr="00A80890" w14:paraId="4BA054A2" w14:textId="77777777" w:rsidTr="00491EF1">
        <w:tc>
          <w:tcPr>
            <w:tcW w:w="567" w:type="dxa"/>
          </w:tcPr>
          <w:p w14:paraId="231BA9DA" w14:textId="77777777" w:rsidR="00A80890" w:rsidRPr="00A80890" w:rsidRDefault="00A80890" w:rsidP="00A80890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</w:tcPr>
          <w:p w14:paraId="774FD20E" w14:textId="77777777" w:rsidR="00A80890" w:rsidRPr="00A80890" w:rsidRDefault="00A80890" w:rsidP="00A80890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A80890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  <w:t>2.2</w:t>
            </w:r>
          </w:p>
        </w:tc>
        <w:tc>
          <w:tcPr>
            <w:tcW w:w="644" w:type="dxa"/>
            <w:vAlign w:val="center"/>
          </w:tcPr>
          <w:p w14:paraId="4C3A5653" w14:textId="1071F419" w:rsidR="00A80890" w:rsidRPr="00A80890" w:rsidRDefault="00A80890" w:rsidP="00A80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n-US" w:eastAsia="it-IT"/>
              </w:rPr>
            </w:pPr>
            <w:r w:rsidRPr="00A80890">
              <w:rPr>
                <w:rFonts w:ascii="Arial" w:eastAsia="Times New Roman" w:hAnsi="Arial" w:cs="Arial"/>
                <w:sz w:val="18"/>
                <w:szCs w:val="20"/>
                <w:lang w:val="en-US"/>
              </w:rPr>
              <w:object w:dxaOrig="1440" w:dyaOrig="1440" w14:anchorId="676E7EE4">
                <v:shape id="_x0000_i1150" type="#_x0000_t75" style="width:12.5pt;height:10pt" o:ole="">
                  <v:imagedata r:id="rId8" o:title=""/>
                </v:shape>
                <w:control r:id="rId21" w:name="CheckBox1711117231" w:shapeid="_x0000_i1150"/>
              </w:object>
            </w:r>
          </w:p>
        </w:tc>
        <w:tc>
          <w:tcPr>
            <w:tcW w:w="8756" w:type="dxa"/>
          </w:tcPr>
          <w:p w14:paraId="750E9613" w14:textId="77777777" w:rsidR="00A80890" w:rsidRPr="00A80890" w:rsidRDefault="00A80890" w:rsidP="00A80890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20"/>
                <w:lang w:eastAsia="it-IT"/>
              </w:rPr>
            </w:pPr>
            <w:r w:rsidRPr="00A80890">
              <w:rPr>
                <w:rFonts w:ascii="Arial" w:hAnsi="Arial" w:cs="Arial"/>
                <w:bCs/>
                <w:i/>
                <w:iCs/>
                <w:color w:val="000000"/>
                <w:sz w:val="18"/>
                <w:szCs w:val="20"/>
                <w:lang w:eastAsia="it-IT"/>
              </w:rPr>
              <w:t>Collaudo Tecnico amministrativo – Revisione tecnico contabile – Attestato di Prestazione Energetica</w:t>
            </w:r>
          </w:p>
        </w:tc>
      </w:tr>
      <w:tr w:rsidR="00A80890" w:rsidRPr="00A80890" w14:paraId="68317BD3" w14:textId="77777777" w:rsidTr="00491EF1">
        <w:tc>
          <w:tcPr>
            <w:tcW w:w="567" w:type="dxa"/>
          </w:tcPr>
          <w:p w14:paraId="60DB9CE5" w14:textId="77777777" w:rsidR="00A80890" w:rsidRPr="00A80890" w:rsidRDefault="00A80890" w:rsidP="00A80890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</w:tcPr>
          <w:p w14:paraId="641EF96C" w14:textId="77777777" w:rsidR="00A80890" w:rsidRPr="00A80890" w:rsidRDefault="00A80890" w:rsidP="00A80890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A80890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  <w:t>2.3</w:t>
            </w:r>
          </w:p>
        </w:tc>
        <w:tc>
          <w:tcPr>
            <w:tcW w:w="644" w:type="dxa"/>
            <w:vAlign w:val="center"/>
          </w:tcPr>
          <w:p w14:paraId="13538438" w14:textId="11FD7491" w:rsidR="00A80890" w:rsidRPr="00A80890" w:rsidRDefault="00A80890" w:rsidP="00A80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n-US" w:eastAsia="it-IT"/>
              </w:rPr>
            </w:pPr>
            <w:r w:rsidRPr="00A80890">
              <w:rPr>
                <w:rFonts w:ascii="Arial" w:eastAsia="Times New Roman" w:hAnsi="Arial" w:cs="Arial"/>
                <w:sz w:val="18"/>
                <w:szCs w:val="20"/>
                <w:lang w:val="en-US"/>
              </w:rPr>
              <w:object w:dxaOrig="1440" w:dyaOrig="1440" w14:anchorId="1506CDE4">
                <v:shape id="_x0000_i1152" type="#_x0000_t75" style="width:12.5pt;height:10pt" o:ole="">
                  <v:imagedata r:id="rId8" o:title=""/>
                </v:shape>
                <w:control r:id="rId22" w:name="CheckBox1711117131" w:shapeid="_x0000_i1152"/>
              </w:object>
            </w:r>
          </w:p>
        </w:tc>
        <w:tc>
          <w:tcPr>
            <w:tcW w:w="8756" w:type="dxa"/>
          </w:tcPr>
          <w:p w14:paraId="060425F9" w14:textId="77777777" w:rsidR="00A80890" w:rsidRPr="00A80890" w:rsidRDefault="00A80890" w:rsidP="00A80890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20"/>
                <w:lang w:eastAsia="it-IT"/>
              </w:rPr>
            </w:pPr>
            <w:r w:rsidRPr="00A80890">
              <w:rPr>
                <w:rFonts w:ascii="Arial" w:hAnsi="Arial" w:cs="Arial"/>
                <w:bCs/>
                <w:i/>
                <w:iCs/>
                <w:color w:val="000000"/>
                <w:sz w:val="18"/>
                <w:szCs w:val="20"/>
                <w:lang w:eastAsia="it-IT"/>
              </w:rPr>
              <w:t>Collaudo statico</w:t>
            </w:r>
          </w:p>
        </w:tc>
      </w:tr>
      <w:tr w:rsidR="00A80890" w:rsidRPr="00A80890" w14:paraId="5336C5A8" w14:textId="77777777" w:rsidTr="00491EF1">
        <w:tc>
          <w:tcPr>
            <w:tcW w:w="567" w:type="dxa"/>
            <w:tcBorders>
              <w:bottom w:val="dotted" w:sz="4" w:space="0" w:color="auto"/>
            </w:tcBorders>
          </w:tcPr>
          <w:p w14:paraId="4D683A99" w14:textId="77777777" w:rsidR="00A80890" w:rsidRPr="00A80890" w:rsidRDefault="00A80890" w:rsidP="00A80890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tcBorders>
              <w:bottom w:val="dotted" w:sz="4" w:space="0" w:color="auto"/>
            </w:tcBorders>
          </w:tcPr>
          <w:p w14:paraId="329CDD78" w14:textId="77777777" w:rsidR="00A80890" w:rsidRPr="00A80890" w:rsidRDefault="00A80890" w:rsidP="00A80890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A80890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  <w:t>2.4</w:t>
            </w:r>
          </w:p>
        </w:tc>
        <w:tc>
          <w:tcPr>
            <w:tcW w:w="644" w:type="dxa"/>
            <w:tcBorders>
              <w:bottom w:val="dotted" w:sz="4" w:space="0" w:color="auto"/>
            </w:tcBorders>
            <w:vAlign w:val="center"/>
          </w:tcPr>
          <w:p w14:paraId="46E90EEC" w14:textId="20A3AFA9" w:rsidR="00A80890" w:rsidRPr="00A80890" w:rsidRDefault="00A80890" w:rsidP="00A80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n-US" w:eastAsia="it-IT"/>
              </w:rPr>
            </w:pPr>
            <w:r w:rsidRPr="00A80890">
              <w:rPr>
                <w:rFonts w:ascii="Arial" w:eastAsia="Times New Roman" w:hAnsi="Arial" w:cs="Arial"/>
                <w:sz w:val="18"/>
                <w:szCs w:val="20"/>
                <w:lang w:val="en-US"/>
              </w:rPr>
              <w:object w:dxaOrig="1440" w:dyaOrig="1440" w14:anchorId="41156E3B">
                <v:shape id="_x0000_i1154" type="#_x0000_t75" style="width:12.5pt;height:10pt" o:ole="">
                  <v:imagedata r:id="rId8" o:title=""/>
                </v:shape>
                <w:control r:id="rId23" w:name="CheckBox171111741" w:shapeid="_x0000_i1154"/>
              </w:object>
            </w:r>
          </w:p>
        </w:tc>
        <w:tc>
          <w:tcPr>
            <w:tcW w:w="8756" w:type="dxa"/>
            <w:tcBorders>
              <w:bottom w:val="dotted" w:sz="4" w:space="0" w:color="auto"/>
            </w:tcBorders>
          </w:tcPr>
          <w:p w14:paraId="75EE54C3" w14:textId="77777777" w:rsidR="00A80890" w:rsidRPr="00A80890" w:rsidRDefault="00A80890" w:rsidP="00A80890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20"/>
                <w:lang w:eastAsia="it-IT"/>
              </w:rPr>
            </w:pPr>
            <w:r w:rsidRPr="00A80890">
              <w:rPr>
                <w:rFonts w:ascii="Arial" w:hAnsi="Arial" w:cs="Arial"/>
                <w:bCs/>
                <w:i/>
                <w:iCs/>
                <w:color w:val="000000"/>
                <w:sz w:val="18"/>
                <w:szCs w:val="20"/>
                <w:lang w:eastAsia="it-IT"/>
              </w:rPr>
              <w:t>Supporto al RUP finalizzato alla Verifica, Validazione e Coordinamento della D.L. e del C.S.E.</w:t>
            </w:r>
          </w:p>
        </w:tc>
      </w:tr>
      <w:tr w:rsidR="00A80890" w:rsidRPr="00A80890" w14:paraId="45D33142" w14:textId="77777777" w:rsidTr="00491EF1">
        <w:tc>
          <w:tcPr>
            <w:tcW w:w="567" w:type="dxa"/>
            <w:tcBorders>
              <w:top w:val="dotted" w:sz="4" w:space="0" w:color="auto"/>
            </w:tcBorders>
          </w:tcPr>
          <w:p w14:paraId="7749B1F1" w14:textId="77777777" w:rsidR="00A80890" w:rsidRPr="00A80890" w:rsidRDefault="00A80890" w:rsidP="00A80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A80890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3</w:t>
            </w:r>
          </w:p>
        </w:tc>
        <w:tc>
          <w:tcPr>
            <w:tcW w:w="555" w:type="dxa"/>
            <w:tcBorders>
              <w:top w:val="dotted" w:sz="4" w:space="0" w:color="auto"/>
            </w:tcBorders>
            <w:vAlign w:val="center"/>
          </w:tcPr>
          <w:p w14:paraId="613C6AAD" w14:textId="03BD3557" w:rsidR="00A80890" w:rsidRPr="00A80890" w:rsidRDefault="00A80890" w:rsidP="00A80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A808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object w:dxaOrig="1440" w:dyaOrig="1440" w14:anchorId="6E32B56E">
                <v:shape id="_x0000_i1156" type="#_x0000_t75" style="width:12.5pt;height:10pt" o:ole="">
                  <v:imagedata r:id="rId8" o:title=""/>
                </v:shape>
                <w:control r:id="rId24" w:name="CheckBox17111121" w:shapeid="_x0000_i1156"/>
              </w:object>
            </w:r>
          </w:p>
        </w:tc>
        <w:tc>
          <w:tcPr>
            <w:tcW w:w="9400" w:type="dxa"/>
            <w:gridSpan w:val="2"/>
            <w:tcBorders>
              <w:top w:val="dotted" w:sz="4" w:space="0" w:color="auto"/>
            </w:tcBorders>
          </w:tcPr>
          <w:p w14:paraId="65D56010" w14:textId="77777777" w:rsidR="00A80890" w:rsidRPr="00A80890" w:rsidRDefault="00A80890" w:rsidP="00A8089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A8089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Impianti</w:t>
            </w:r>
          </w:p>
        </w:tc>
      </w:tr>
      <w:tr w:rsidR="00A80890" w:rsidRPr="00A80890" w14:paraId="6D70519F" w14:textId="77777777" w:rsidTr="00491EF1">
        <w:tc>
          <w:tcPr>
            <w:tcW w:w="567" w:type="dxa"/>
          </w:tcPr>
          <w:p w14:paraId="52159CF3" w14:textId="77777777" w:rsidR="00A80890" w:rsidRPr="00A80890" w:rsidRDefault="00A80890" w:rsidP="00A80890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</w:tcPr>
          <w:p w14:paraId="2232E64E" w14:textId="77777777" w:rsidR="00A80890" w:rsidRPr="00A80890" w:rsidRDefault="00A80890" w:rsidP="00A80890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A80890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  <w:t>3.1</w:t>
            </w:r>
          </w:p>
        </w:tc>
        <w:tc>
          <w:tcPr>
            <w:tcW w:w="644" w:type="dxa"/>
            <w:vAlign w:val="center"/>
          </w:tcPr>
          <w:p w14:paraId="15B9F184" w14:textId="06FD6DB3" w:rsidR="00A80890" w:rsidRPr="00A80890" w:rsidRDefault="00A80890" w:rsidP="00A80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n-US" w:eastAsia="it-IT"/>
              </w:rPr>
            </w:pPr>
            <w:r w:rsidRPr="00A80890">
              <w:rPr>
                <w:rFonts w:ascii="Arial" w:eastAsia="Times New Roman" w:hAnsi="Arial" w:cs="Arial"/>
                <w:sz w:val="18"/>
                <w:szCs w:val="20"/>
                <w:lang w:val="en-US"/>
              </w:rPr>
              <w:object w:dxaOrig="1440" w:dyaOrig="1440" w14:anchorId="2A6741A9">
                <v:shape id="_x0000_i1158" type="#_x0000_t75" style="width:12.5pt;height:10pt" o:ole="">
                  <v:imagedata r:id="rId8" o:title=""/>
                </v:shape>
                <w:control r:id="rId25" w:name="CheckBox1711117111" w:shapeid="_x0000_i1158"/>
              </w:object>
            </w:r>
          </w:p>
        </w:tc>
        <w:tc>
          <w:tcPr>
            <w:tcW w:w="8756" w:type="dxa"/>
          </w:tcPr>
          <w:p w14:paraId="19730AC1" w14:textId="77777777" w:rsidR="00A80890" w:rsidRPr="00A80890" w:rsidRDefault="00A80890" w:rsidP="00A80890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20"/>
                <w:lang w:eastAsia="it-IT"/>
              </w:rPr>
            </w:pPr>
            <w:r w:rsidRPr="00A80890">
              <w:rPr>
                <w:rFonts w:ascii="Arial" w:hAnsi="Arial" w:cs="Arial"/>
                <w:bCs/>
                <w:i/>
                <w:iCs/>
                <w:color w:val="000000"/>
                <w:sz w:val="18"/>
                <w:szCs w:val="20"/>
                <w:lang w:eastAsia="it-IT"/>
              </w:rPr>
              <w:t>Progettazione e Direzione lavori</w:t>
            </w:r>
          </w:p>
        </w:tc>
      </w:tr>
      <w:tr w:rsidR="00A80890" w:rsidRPr="00A80890" w14:paraId="0F917FC7" w14:textId="77777777" w:rsidTr="00491EF1">
        <w:tc>
          <w:tcPr>
            <w:tcW w:w="567" w:type="dxa"/>
          </w:tcPr>
          <w:p w14:paraId="08F833DB" w14:textId="77777777" w:rsidR="00A80890" w:rsidRPr="00A80890" w:rsidRDefault="00A80890" w:rsidP="00A80890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vAlign w:val="center"/>
          </w:tcPr>
          <w:p w14:paraId="34EA0C09" w14:textId="77777777" w:rsidR="00A80890" w:rsidRPr="00A80890" w:rsidRDefault="00A80890" w:rsidP="00A80890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A80890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  <w:t>3.2</w:t>
            </w:r>
          </w:p>
        </w:tc>
        <w:tc>
          <w:tcPr>
            <w:tcW w:w="644" w:type="dxa"/>
            <w:vAlign w:val="center"/>
          </w:tcPr>
          <w:p w14:paraId="11DC86F2" w14:textId="4CDA2B15" w:rsidR="00A80890" w:rsidRPr="00A80890" w:rsidRDefault="00A80890" w:rsidP="00A80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n-US" w:eastAsia="it-IT"/>
              </w:rPr>
            </w:pPr>
            <w:r w:rsidRPr="00A80890">
              <w:rPr>
                <w:rFonts w:ascii="Arial" w:eastAsia="Times New Roman" w:hAnsi="Arial" w:cs="Arial"/>
                <w:sz w:val="18"/>
                <w:szCs w:val="20"/>
                <w:lang w:val="en-US"/>
              </w:rPr>
              <w:object w:dxaOrig="1440" w:dyaOrig="1440" w14:anchorId="564EBE3E">
                <v:shape id="_x0000_i1160" type="#_x0000_t75" style="width:12.5pt;height:10pt" o:ole="">
                  <v:imagedata r:id="rId8" o:title=""/>
                </v:shape>
                <w:control r:id="rId26" w:name="CheckBox171111728" w:shapeid="_x0000_i1160"/>
              </w:object>
            </w:r>
          </w:p>
        </w:tc>
        <w:tc>
          <w:tcPr>
            <w:tcW w:w="8756" w:type="dxa"/>
          </w:tcPr>
          <w:p w14:paraId="5431A4F0" w14:textId="77777777" w:rsidR="00A80890" w:rsidRPr="00A80890" w:rsidRDefault="00A80890" w:rsidP="00A80890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20"/>
                <w:lang w:eastAsia="it-IT"/>
              </w:rPr>
            </w:pPr>
            <w:r w:rsidRPr="00A80890">
              <w:rPr>
                <w:rFonts w:ascii="Arial" w:hAnsi="Arial" w:cs="Arial"/>
                <w:bCs/>
                <w:i/>
                <w:iCs/>
                <w:color w:val="000000"/>
                <w:sz w:val="18"/>
                <w:szCs w:val="20"/>
                <w:lang w:eastAsia="it-IT"/>
              </w:rPr>
              <w:t>Collaudo Tecnico amministrativo – Revisione tecnico contabile – Collaudo tecnico funzionale degli impianti – Attestato di Prestazione Energetica</w:t>
            </w:r>
          </w:p>
        </w:tc>
      </w:tr>
      <w:tr w:rsidR="00A80890" w:rsidRPr="00A80890" w14:paraId="7584EE15" w14:textId="77777777" w:rsidTr="00491EF1">
        <w:tc>
          <w:tcPr>
            <w:tcW w:w="567" w:type="dxa"/>
            <w:tcBorders>
              <w:bottom w:val="dotted" w:sz="4" w:space="0" w:color="auto"/>
            </w:tcBorders>
          </w:tcPr>
          <w:p w14:paraId="5BDFC10B" w14:textId="77777777" w:rsidR="00A80890" w:rsidRPr="00A80890" w:rsidRDefault="00A80890" w:rsidP="00A80890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tcBorders>
              <w:bottom w:val="dotted" w:sz="4" w:space="0" w:color="auto"/>
            </w:tcBorders>
          </w:tcPr>
          <w:p w14:paraId="31FDB556" w14:textId="77777777" w:rsidR="00A80890" w:rsidRPr="00A80890" w:rsidRDefault="00A80890" w:rsidP="00A80890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A80890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  <w:t>3.3</w:t>
            </w:r>
          </w:p>
        </w:tc>
        <w:tc>
          <w:tcPr>
            <w:tcW w:w="644" w:type="dxa"/>
            <w:tcBorders>
              <w:bottom w:val="dotted" w:sz="4" w:space="0" w:color="auto"/>
            </w:tcBorders>
            <w:vAlign w:val="center"/>
          </w:tcPr>
          <w:p w14:paraId="6D22851F" w14:textId="21BD44EE" w:rsidR="00A80890" w:rsidRPr="00A80890" w:rsidRDefault="00A80890" w:rsidP="00A80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n-US" w:eastAsia="it-IT"/>
              </w:rPr>
            </w:pPr>
            <w:r w:rsidRPr="00A80890">
              <w:rPr>
                <w:rFonts w:ascii="Arial" w:eastAsia="Times New Roman" w:hAnsi="Arial" w:cs="Arial"/>
                <w:sz w:val="18"/>
                <w:szCs w:val="20"/>
                <w:lang w:val="en-US"/>
              </w:rPr>
              <w:object w:dxaOrig="1440" w:dyaOrig="1440" w14:anchorId="25E5462A">
                <v:shape id="_x0000_i1162" type="#_x0000_t75" style="width:12.5pt;height:10pt" o:ole="">
                  <v:imagedata r:id="rId8" o:title=""/>
                </v:shape>
                <w:control r:id="rId27" w:name="CheckBox171111781" w:shapeid="_x0000_i1162"/>
              </w:object>
            </w:r>
          </w:p>
        </w:tc>
        <w:tc>
          <w:tcPr>
            <w:tcW w:w="8756" w:type="dxa"/>
            <w:tcBorders>
              <w:bottom w:val="dotted" w:sz="4" w:space="0" w:color="auto"/>
            </w:tcBorders>
          </w:tcPr>
          <w:p w14:paraId="6059F124" w14:textId="77777777" w:rsidR="00A80890" w:rsidRPr="00A80890" w:rsidRDefault="00A80890" w:rsidP="00A80890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20"/>
                <w:lang w:eastAsia="it-IT"/>
              </w:rPr>
            </w:pPr>
            <w:r w:rsidRPr="00A80890">
              <w:rPr>
                <w:rFonts w:ascii="Arial" w:hAnsi="Arial" w:cs="Arial"/>
                <w:bCs/>
                <w:i/>
                <w:iCs/>
                <w:color w:val="000000"/>
                <w:sz w:val="18"/>
                <w:szCs w:val="20"/>
                <w:lang w:eastAsia="it-IT"/>
              </w:rPr>
              <w:t>Supporto al RUP finalizzato alla Verifica, Validazione e Coordinamento della D.L. e del C.S.E.</w:t>
            </w:r>
          </w:p>
        </w:tc>
      </w:tr>
      <w:tr w:rsidR="00A80890" w:rsidRPr="00A80890" w14:paraId="25B6CA99" w14:textId="77777777" w:rsidTr="00491EF1">
        <w:tc>
          <w:tcPr>
            <w:tcW w:w="567" w:type="dxa"/>
            <w:tcBorders>
              <w:top w:val="dotted" w:sz="4" w:space="0" w:color="auto"/>
            </w:tcBorders>
          </w:tcPr>
          <w:p w14:paraId="07AE8D13" w14:textId="77777777" w:rsidR="00A80890" w:rsidRPr="00A80890" w:rsidRDefault="00A80890" w:rsidP="00A80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A80890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4</w:t>
            </w:r>
          </w:p>
        </w:tc>
        <w:tc>
          <w:tcPr>
            <w:tcW w:w="555" w:type="dxa"/>
            <w:tcBorders>
              <w:top w:val="dotted" w:sz="4" w:space="0" w:color="auto"/>
            </w:tcBorders>
            <w:vAlign w:val="center"/>
          </w:tcPr>
          <w:p w14:paraId="4E66C5AD" w14:textId="5F94A4EF" w:rsidR="00A80890" w:rsidRPr="00A80890" w:rsidRDefault="00A80890" w:rsidP="00A80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A808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object w:dxaOrig="1440" w:dyaOrig="1440" w14:anchorId="67C1737A">
                <v:shape id="_x0000_i1164" type="#_x0000_t75" style="width:12.5pt;height:10pt" o:ole="">
                  <v:imagedata r:id="rId8" o:title=""/>
                </v:shape>
                <w:control r:id="rId28" w:name="CheckBox17111131" w:shapeid="_x0000_i1164"/>
              </w:object>
            </w:r>
          </w:p>
        </w:tc>
        <w:tc>
          <w:tcPr>
            <w:tcW w:w="9400" w:type="dxa"/>
            <w:gridSpan w:val="2"/>
            <w:tcBorders>
              <w:top w:val="dotted" w:sz="4" w:space="0" w:color="auto"/>
            </w:tcBorders>
          </w:tcPr>
          <w:p w14:paraId="57BA6B64" w14:textId="77777777" w:rsidR="00A80890" w:rsidRPr="00A80890" w:rsidRDefault="00A80890" w:rsidP="00A8089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A8089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Infrastrutture per la mobilità</w:t>
            </w:r>
          </w:p>
        </w:tc>
      </w:tr>
      <w:tr w:rsidR="00A80890" w:rsidRPr="00A80890" w14:paraId="534C6AF2" w14:textId="77777777" w:rsidTr="00491EF1">
        <w:tc>
          <w:tcPr>
            <w:tcW w:w="567" w:type="dxa"/>
          </w:tcPr>
          <w:p w14:paraId="70871F4E" w14:textId="77777777" w:rsidR="00A80890" w:rsidRPr="00A80890" w:rsidRDefault="00A80890" w:rsidP="00A80890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</w:tcPr>
          <w:p w14:paraId="0AC8D75E" w14:textId="77777777" w:rsidR="00A80890" w:rsidRPr="00A80890" w:rsidRDefault="00A80890" w:rsidP="00A80890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A80890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  <w:t>4.1</w:t>
            </w:r>
          </w:p>
        </w:tc>
        <w:tc>
          <w:tcPr>
            <w:tcW w:w="644" w:type="dxa"/>
            <w:vAlign w:val="center"/>
          </w:tcPr>
          <w:p w14:paraId="55FAF781" w14:textId="42CED6D1" w:rsidR="00A80890" w:rsidRPr="00A80890" w:rsidRDefault="00A80890" w:rsidP="00A80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n-US" w:eastAsia="it-IT"/>
              </w:rPr>
            </w:pPr>
            <w:r w:rsidRPr="00A80890">
              <w:rPr>
                <w:rFonts w:ascii="Arial" w:eastAsia="Times New Roman" w:hAnsi="Arial" w:cs="Arial"/>
                <w:sz w:val="18"/>
                <w:szCs w:val="20"/>
                <w:lang w:val="en-US"/>
              </w:rPr>
              <w:object w:dxaOrig="1440" w:dyaOrig="1440" w14:anchorId="0377EE55">
                <v:shape id="_x0000_i1166" type="#_x0000_t75" style="width:12.5pt;height:10pt" o:ole="">
                  <v:imagedata r:id="rId8" o:title=""/>
                </v:shape>
                <w:control r:id="rId29" w:name="CheckBox1711117141" w:shapeid="_x0000_i1166"/>
              </w:object>
            </w:r>
          </w:p>
        </w:tc>
        <w:tc>
          <w:tcPr>
            <w:tcW w:w="8756" w:type="dxa"/>
          </w:tcPr>
          <w:p w14:paraId="17F5FF36" w14:textId="77777777" w:rsidR="00A80890" w:rsidRPr="00A80890" w:rsidRDefault="00A80890" w:rsidP="00A80890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20"/>
                <w:lang w:eastAsia="it-IT"/>
              </w:rPr>
            </w:pPr>
            <w:r w:rsidRPr="00A80890">
              <w:rPr>
                <w:rFonts w:ascii="Arial" w:hAnsi="Arial" w:cs="Arial"/>
                <w:bCs/>
                <w:i/>
                <w:iCs/>
                <w:color w:val="000000"/>
                <w:sz w:val="18"/>
                <w:szCs w:val="20"/>
                <w:lang w:eastAsia="it-IT"/>
              </w:rPr>
              <w:t>Progettazione e Direzione lavori</w:t>
            </w:r>
          </w:p>
        </w:tc>
      </w:tr>
      <w:tr w:rsidR="00A80890" w:rsidRPr="00A80890" w14:paraId="2780873B" w14:textId="77777777" w:rsidTr="00491EF1">
        <w:tc>
          <w:tcPr>
            <w:tcW w:w="567" w:type="dxa"/>
          </w:tcPr>
          <w:p w14:paraId="35AFA5D3" w14:textId="77777777" w:rsidR="00A80890" w:rsidRPr="00A80890" w:rsidRDefault="00A80890" w:rsidP="00A80890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</w:tcPr>
          <w:p w14:paraId="2E795650" w14:textId="77777777" w:rsidR="00A80890" w:rsidRPr="00A80890" w:rsidRDefault="00A80890" w:rsidP="00A80890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A80890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  <w:t>4.2</w:t>
            </w:r>
          </w:p>
        </w:tc>
        <w:tc>
          <w:tcPr>
            <w:tcW w:w="644" w:type="dxa"/>
            <w:vAlign w:val="center"/>
          </w:tcPr>
          <w:p w14:paraId="7FF0F98D" w14:textId="6F231468" w:rsidR="00A80890" w:rsidRPr="00A80890" w:rsidRDefault="00A80890" w:rsidP="00A80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n-US" w:eastAsia="it-IT"/>
              </w:rPr>
            </w:pPr>
            <w:r w:rsidRPr="00A80890">
              <w:rPr>
                <w:rFonts w:ascii="Arial" w:eastAsia="Times New Roman" w:hAnsi="Arial" w:cs="Arial"/>
                <w:sz w:val="18"/>
                <w:szCs w:val="20"/>
                <w:lang w:val="en-US"/>
              </w:rPr>
              <w:object w:dxaOrig="1440" w:dyaOrig="1440" w14:anchorId="2AFEF2A5">
                <v:shape id="_x0000_i1168" type="#_x0000_t75" style="width:12.5pt;height:10pt" o:ole="">
                  <v:imagedata r:id="rId8" o:title=""/>
                </v:shape>
                <w:control r:id="rId30" w:name="CheckBox17111172811" w:shapeid="_x0000_i1168"/>
              </w:object>
            </w:r>
          </w:p>
        </w:tc>
        <w:tc>
          <w:tcPr>
            <w:tcW w:w="8756" w:type="dxa"/>
          </w:tcPr>
          <w:p w14:paraId="5AA282CB" w14:textId="77777777" w:rsidR="00A80890" w:rsidRPr="00A80890" w:rsidRDefault="00A80890" w:rsidP="00A80890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20"/>
                <w:lang w:eastAsia="it-IT"/>
              </w:rPr>
            </w:pPr>
            <w:r w:rsidRPr="00A80890">
              <w:rPr>
                <w:rFonts w:ascii="Arial" w:hAnsi="Arial" w:cs="Arial"/>
                <w:bCs/>
                <w:i/>
                <w:iCs/>
                <w:color w:val="000000"/>
                <w:sz w:val="18"/>
                <w:szCs w:val="20"/>
                <w:lang w:eastAsia="it-IT"/>
              </w:rPr>
              <w:t>Collaudo Tecnico amministrativo – Revisione tecnico contabile</w:t>
            </w:r>
          </w:p>
        </w:tc>
      </w:tr>
      <w:tr w:rsidR="00A80890" w:rsidRPr="00A80890" w14:paraId="73B6E354" w14:textId="77777777" w:rsidTr="00491EF1">
        <w:tc>
          <w:tcPr>
            <w:tcW w:w="567" w:type="dxa"/>
            <w:tcBorders>
              <w:bottom w:val="dotted" w:sz="4" w:space="0" w:color="auto"/>
            </w:tcBorders>
          </w:tcPr>
          <w:p w14:paraId="08D0A1FA" w14:textId="77777777" w:rsidR="00A80890" w:rsidRPr="00A80890" w:rsidRDefault="00A80890" w:rsidP="00A80890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tcBorders>
              <w:bottom w:val="dotted" w:sz="4" w:space="0" w:color="auto"/>
            </w:tcBorders>
          </w:tcPr>
          <w:p w14:paraId="46E2A87F" w14:textId="77777777" w:rsidR="00A80890" w:rsidRPr="00A80890" w:rsidRDefault="00A80890" w:rsidP="00A80890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A80890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  <w:t>4.3</w:t>
            </w:r>
          </w:p>
        </w:tc>
        <w:tc>
          <w:tcPr>
            <w:tcW w:w="644" w:type="dxa"/>
            <w:tcBorders>
              <w:bottom w:val="dotted" w:sz="4" w:space="0" w:color="auto"/>
            </w:tcBorders>
            <w:vAlign w:val="center"/>
          </w:tcPr>
          <w:p w14:paraId="0066DE37" w14:textId="28616B4E" w:rsidR="00A80890" w:rsidRPr="00A80890" w:rsidRDefault="00A80890" w:rsidP="00A80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n-US" w:eastAsia="it-IT"/>
              </w:rPr>
            </w:pPr>
            <w:r w:rsidRPr="00A80890">
              <w:rPr>
                <w:rFonts w:ascii="Arial" w:eastAsia="Times New Roman" w:hAnsi="Arial" w:cs="Arial"/>
                <w:sz w:val="18"/>
                <w:szCs w:val="20"/>
                <w:lang w:val="en-US"/>
              </w:rPr>
              <w:object w:dxaOrig="1440" w:dyaOrig="1440" w14:anchorId="11AF6D86">
                <v:shape id="_x0000_i1170" type="#_x0000_t75" style="width:12.5pt;height:10pt" o:ole="">
                  <v:imagedata r:id="rId8" o:title=""/>
                </v:shape>
                <w:control r:id="rId31" w:name="CheckBox1711117121" w:shapeid="_x0000_i1170"/>
              </w:object>
            </w:r>
          </w:p>
        </w:tc>
        <w:tc>
          <w:tcPr>
            <w:tcW w:w="8756" w:type="dxa"/>
            <w:tcBorders>
              <w:bottom w:val="dotted" w:sz="4" w:space="0" w:color="auto"/>
            </w:tcBorders>
          </w:tcPr>
          <w:p w14:paraId="0567A1CD" w14:textId="77777777" w:rsidR="00A80890" w:rsidRPr="00A80890" w:rsidRDefault="00A80890" w:rsidP="00A80890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20"/>
                <w:lang w:eastAsia="it-IT"/>
              </w:rPr>
            </w:pPr>
            <w:r w:rsidRPr="00A80890">
              <w:rPr>
                <w:rFonts w:ascii="Arial" w:hAnsi="Arial" w:cs="Arial"/>
                <w:bCs/>
                <w:i/>
                <w:iCs/>
                <w:color w:val="000000"/>
                <w:sz w:val="18"/>
                <w:szCs w:val="20"/>
                <w:lang w:eastAsia="it-IT"/>
              </w:rPr>
              <w:t>Supporto al RUP finalizzato alla Verifica, Validazione e Coordinamento della D.L. e del C.S.E.</w:t>
            </w:r>
          </w:p>
        </w:tc>
      </w:tr>
      <w:tr w:rsidR="00A80890" w:rsidRPr="00A80890" w14:paraId="0FFFCFA2" w14:textId="77777777" w:rsidTr="00491EF1">
        <w:tc>
          <w:tcPr>
            <w:tcW w:w="567" w:type="dxa"/>
            <w:tcBorders>
              <w:top w:val="dotted" w:sz="4" w:space="0" w:color="auto"/>
            </w:tcBorders>
          </w:tcPr>
          <w:p w14:paraId="4A3BFC05" w14:textId="77777777" w:rsidR="00A80890" w:rsidRPr="00A80890" w:rsidRDefault="00A80890" w:rsidP="00A80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A80890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5</w:t>
            </w:r>
          </w:p>
        </w:tc>
        <w:tc>
          <w:tcPr>
            <w:tcW w:w="555" w:type="dxa"/>
            <w:tcBorders>
              <w:top w:val="dotted" w:sz="4" w:space="0" w:color="auto"/>
            </w:tcBorders>
            <w:vAlign w:val="center"/>
          </w:tcPr>
          <w:p w14:paraId="7A403217" w14:textId="5CA6ED35" w:rsidR="00A80890" w:rsidRPr="00A80890" w:rsidRDefault="00A80890" w:rsidP="00A80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A808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object w:dxaOrig="1440" w:dyaOrig="1440" w14:anchorId="12096F65">
                <v:shape id="_x0000_i1172" type="#_x0000_t75" style="width:12.5pt;height:10pt" o:ole="">
                  <v:imagedata r:id="rId8" o:title=""/>
                </v:shape>
                <w:control r:id="rId32" w:name="CheckBox1711114" w:shapeid="_x0000_i1172"/>
              </w:object>
            </w:r>
          </w:p>
        </w:tc>
        <w:tc>
          <w:tcPr>
            <w:tcW w:w="9400" w:type="dxa"/>
            <w:gridSpan w:val="2"/>
            <w:tcBorders>
              <w:top w:val="dotted" w:sz="4" w:space="0" w:color="auto"/>
            </w:tcBorders>
          </w:tcPr>
          <w:p w14:paraId="0BCE9A3D" w14:textId="0031D0DF" w:rsidR="00A80890" w:rsidRPr="00A80890" w:rsidRDefault="00A80890" w:rsidP="00A8089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A8089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Idraulica</w:t>
            </w:r>
          </w:p>
        </w:tc>
      </w:tr>
      <w:tr w:rsidR="00A80890" w:rsidRPr="00A80890" w14:paraId="14FC3D6D" w14:textId="77777777" w:rsidTr="00491EF1">
        <w:tc>
          <w:tcPr>
            <w:tcW w:w="567" w:type="dxa"/>
          </w:tcPr>
          <w:p w14:paraId="63CD398A" w14:textId="77777777" w:rsidR="00A80890" w:rsidRPr="00A80890" w:rsidRDefault="00A80890" w:rsidP="00A80890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</w:tcPr>
          <w:p w14:paraId="53254C1B" w14:textId="77777777" w:rsidR="00A80890" w:rsidRPr="00A80890" w:rsidRDefault="00A80890" w:rsidP="00A80890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A80890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  <w:t>5.1</w:t>
            </w:r>
          </w:p>
        </w:tc>
        <w:tc>
          <w:tcPr>
            <w:tcW w:w="644" w:type="dxa"/>
            <w:vAlign w:val="center"/>
          </w:tcPr>
          <w:p w14:paraId="58E59401" w14:textId="705412DC" w:rsidR="00A80890" w:rsidRPr="00A80890" w:rsidRDefault="00A80890" w:rsidP="00A80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n-US" w:eastAsia="it-IT"/>
              </w:rPr>
            </w:pPr>
            <w:r w:rsidRPr="00A80890">
              <w:rPr>
                <w:rFonts w:ascii="Arial" w:eastAsia="Times New Roman" w:hAnsi="Arial" w:cs="Arial"/>
                <w:sz w:val="18"/>
                <w:szCs w:val="20"/>
                <w:lang w:val="en-US"/>
              </w:rPr>
              <w:object w:dxaOrig="1440" w:dyaOrig="1440" w14:anchorId="0F0334A2">
                <v:shape id="_x0000_i1174" type="#_x0000_t75" style="width:12.5pt;height:10pt" o:ole="">
                  <v:imagedata r:id="rId8" o:title=""/>
                </v:shape>
                <w:control r:id="rId33" w:name="CheckBox1711117171" w:shapeid="_x0000_i1174"/>
              </w:object>
            </w:r>
          </w:p>
        </w:tc>
        <w:tc>
          <w:tcPr>
            <w:tcW w:w="8756" w:type="dxa"/>
          </w:tcPr>
          <w:p w14:paraId="7A6BCF4A" w14:textId="77777777" w:rsidR="00A80890" w:rsidRPr="00A80890" w:rsidRDefault="00A80890" w:rsidP="00A80890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20"/>
                <w:lang w:eastAsia="it-IT"/>
              </w:rPr>
            </w:pPr>
            <w:r w:rsidRPr="00A80890">
              <w:rPr>
                <w:rFonts w:ascii="Arial" w:hAnsi="Arial" w:cs="Arial"/>
                <w:bCs/>
                <w:i/>
                <w:iCs/>
                <w:color w:val="000000"/>
                <w:sz w:val="18"/>
                <w:szCs w:val="20"/>
                <w:lang w:eastAsia="it-IT"/>
              </w:rPr>
              <w:t>Progettazione e Direzione lavori</w:t>
            </w:r>
          </w:p>
        </w:tc>
      </w:tr>
      <w:tr w:rsidR="00A80890" w:rsidRPr="00A80890" w14:paraId="440B16CB" w14:textId="77777777" w:rsidTr="00491EF1">
        <w:tc>
          <w:tcPr>
            <w:tcW w:w="567" w:type="dxa"/>
          </w:tcPr>
          <w:p w14:paraId="2BCD35AC" w14:textId="77777777" w:rsidR="00A80890" w:rsidRPr="00A80890" w:rsidRDefault="00A80890" w:rsidP="00A80890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</w:tcPr>
          <w:p w14:paraId="7A90CE5D" w14:textId="77777777" w:rsidR="00A80890" w:rsidRPr="00A80890" w:rsidRDefault="00A80890" w:rsidP="00A80890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A80890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  <w:t>5.2</w:t>
            </w:r>
          </w:p>
        </w:tc>
        <w:tc>
          <w:tcPr>
            <w:tcW w:w="644" w:type="dxa"/>
            <w:vAlign w:val="center"/>
          </w:tcPr>
          <w:p w14:paraId="2049BF8C" w14:textId="19FE23BB" w:rsidR="00A80890" w:rsidRPr="00A80890" w:rsidRDefault="00A80890" w:rsidP="00A80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n-US" w:eastAsia="it-IT"/>
              </w:rPr>
            </w:pPr>
            <w:r w:rsidRPr="00A80890">
              <w:rPr>
                <w:rFonts w:ascii="Arial" w:eastAsia="Times New Roman" w:hAnsi="Arial" w:cs="Arial"/>
                <w:sz w:val="18"/>
                <w:szCs w:val="20"/>
                <w:lang w:val="en-US"/>
              </w:rPr>
              <w:object w:dxaOrig="1440" w:dyaOrig="1440" w14:anchorId="0906F482">
                <v:shape id="_x0000_i1176" type="#_x0000_t75" style="width:12.5pt;height:10pt" o:ole="">
                  <v:imagedata r:id="rId8" o:title=""/>
                </v:shape>
                <w:control r:id="rId34" w:name="CheckBox17111172821" w:shapeid="_x0000_i1176"/>
              </w:object>
            </w:r>
          </w:p>
        </w:tc>
        <w:tc>
          <w:tcPr>
            <w:tcW w:w="8756" w:type="dxa"/>
          </w:tcPr>
          <w:p w14:paraId="484617C7" w14:textId="77777777" w:rsidR="00A80890" w:rsidRPr="00A80890" w:rsidRDefault="00A80890" w:rsidP="00A80890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20"/>
                <w:lang w:eastAsia="it-IT"/>
              </w:rPr>
            </w:pPr>
            <w:r w:rsidRPr="00A80890">
              <w:rPr>
                <w:rFonts w:ascii="Arial" w:hAnsi="Arial" w:cs="Arial"/>
                <w:bCs/>
                <w:i/>
                <w:iCs/>
                <w:color w:val="000000"/>
                <w:sz w:val="18"/>
                <w:szCs w:val="20"/>
                <w:lang w:eastAsia="it-IT"/>
              </w:rPr>
              <w:t>Collaudo Tecnico amministrativo – Revisione tecnico contabile – Collaudo tecnico funzionale degli impianti</w:t>
            </w:r>
          </w:p>
        </w:tc>
      </w:tr>
      <w:tr w:rsidR="00A80890" w:rsidRPr="00A80890" w14:paraId="67F3FADB" w14:textId="77777777" w:rsidTr="00491EF1">
        <w:tc>
          <w:tcPr>
            <w:tcW w:w="567" w:type="dxa"/>
            <w:tcBorders>
              <w:bottom w:val="dotted" w:sz="4" w:space="0" w:color="auto"/>
            </w:tcBorders>
          </w:tcPr>
          <w:p w14:paraId="787639FE" w14:textId="77777777" w:rsidR="00A80890" w:rsidRPr="00A80890" w:rsidRDefault="00A80890" w:rsidP="00A80890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tcBorders>
              <w:bottom w:val="dotted" w:sz="4" w:space="0" w:color="auto"/>
            </w:tcBorders>
          </w:tcPr>
          <w:p w14:paraId="6A9BB3B7" w14:textId="77777777" w:rsidR="00A80890" w:rsidRPr="00A80890" w:rsidRDefault="00A80890" w:rsidP="00A80890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A80890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  <w:t>5.3</w:t>
            </w:r>
          </w:p>
        </w:tc>
        <w:tc>
          <w:tcPr>
            <w:tcW w:w="644" w:type="dxa"/>
            <w:tcBorders>
              <w:bottom w:val="dotted" w:sz="4" w:space="0" w:color="auto"/>
            </w:tcBorders>
            <w:vAlign w:val="center"/>
          </w:tcPr>
          <w:p w14:paraId="724A69CA" w14:textId="626A790C" w:rsidR="00A80890" w:rsidRPr="00A80890" w:rsidRDefault="00A80890" w:rsidP="00A80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n-US" w:eastAsia="it-IT"/>
              </w:rPr>
            </w:pPr>
            <w:r w:rsidRPr="00A80890">
              <w:rPr>
                <w:rFonts w:ascii="Arial" w:eastAsia="Times New Roman" w:hAnsi="Arial" w:cs="Arial"/>
                <w:sz w:val="18"/>
                <w:szCs w:val="20"/>
                <w:lang w:val="en-US"/>
              </w:rPr>
              <w:object w:dxaOrig="1440" w:dyaOrig="1440" w14:anchorId="6ADEE7E8">
                <v:shape id="_x0000_i1178" type="#_x0000_t75" style="width:12.5pt;height:10pt" o:ole="">
                  <v:imagedata r:id="rId8" o:title=""/>
                </v:shape>
                <w:control r:id="rId35" w:name="CheckBox1711117151" w:shapeid="_x0000_i1178"/>
              </w:object>
            </w:r>
          </w:p>
        </w:tc>
        <w:tc>
          <w:tcPr>
            <w:tcW w:w="8756" w:type="dxa"/>
            <w:tcBorders>
              <w:bottom w:val="dotted" w:sz="4" w:space="0" w:color="auto"/>
            </w:tcBorders>
          </w:tcPr>
          <w:p w14:paraId="2BC96352" w14:textId="77777777" w:rsidR="00A80890" w:rsidRPr="00A80890" w:rsidRDefault="00A80890" w:rsidP="00A80890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20"/>
                <w:lang w:eastAsia="it-IT"/>
              </w:rPr>
            </w:pPr>
            <w:r w:rsidRPr="00A80890">
              <w:rPr>
                <w:rFonts w:ascii="Arial" w:hAnsi="Arial" w:cs="Arial"/>
                <w:bCs/>
                <w:i/>
                <w:iCs/>
                <w:color w:val="000000"/>
                <w:sz w:val="18"/>
                <w:szCs w:val="20"/>
                <w:lang w:eastAsia="it-IT"/>
              </w:rPr>
              <w:t>Supporto al RUP finalizzato alla Verifica, Validazione e Coordinamento della D.L. e del C.S.E.</w:t>
            </w:r>
          </w:p>
        </w:tc>
      </w:tr>
      <w:tr w:rsidR="00A80890" w:rsidRPr="00A80890" w14:paraId="77901EAF" w14:textId="77777777" w:rsidTr="00491EF1">
        <w:tc>
          <w:tcPr>
            <w:tcW w:w="567" w:type="dxa"/>
            <w:tcBorders>
              <w:top w:val="dotted" w:sz="4" w:space="0" w:color="auto"/>
            </w:tcBorders>
          </w:tcPr>
          <w:p w14:paraId="15EB9AFF" w14:textId="77777777" w:rsidR="00A80890" w:rsidRPr="00A80890" w:rsidRDefault="00A80890" w:rsidP="00A80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A80890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6</w:t>
            </w:r>
          </w:p>
        </w:tc>
        <w:tc>
          <w:tcPr>
            <w:tcW w:w="555" w:type="dxa"/>
            <w:tcBorders>
              <w:top w:val="dotted" w:sz="4" w:space="0" w:color="auto"/>
            </w:tcBorders>
            <w:vAlign w:val="center"/>
          </w:tcPr>
          <w:p w14:paraId="0AA5F0A5" w14:textId="04A1384F" w:rsidR="00A80890" w:rsidRPr="00A80890" w:rsidRDefault="00A80890" w:rsidP="00A80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A808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object w:dxaOrig="1440" w:dyaOrig="1440" w14:anchorId="04739078">
                <v:shape id="_x0000_i1180" type="#_x0000_t75" style="width:12.5pt;height:10pt" o:ole="">
                  <v:imagedata r:id="rId8" o:title=""/>
                </v:shape>
                <w:control r:id="rId36" w:name="CheckBox17111151" w:shapeid="_x0000_i1180"/>
              </w:object>
            </w:r>
          </w:p>
        </w:tc>
        <w:tc>
          <w:tcPr>
            <w:tcW w:w="9400" w:type="dxa"/>
            <w:gridSpan w:val="2"/>
            <w:tcBorders>
              <w:top w:val="dotted" w:sz="4" w:space="0" w:color="auto"/>
            </w:tcBorders>
          </w:tcPr>
          <w:p w14:paraId="1B0DB2C6" w14:textId="77777777" w:rsidR="00A80890" w:rsidRPr="00A80890" w:rsidRDefault="00A80890" w:rsidP="00A8089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A8089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Tecnologie della informazione e della comunicazione</w:t>
            </w:r>
          </w:p>
        </w:tc>
      </w:tr>
      <w:tr w:rsidR="00A80890" w:rsidRPr="00A80890" w14:paraId="67A12DF4" w14:textId="77777777" w:rsidTr="00491EF1">
        <w:tc>
          <w:tcPr>
            <w:tcW w:w="567" w:type="dxa"/>
          </w:tcPr>
          <w:p w14:paraId="6EF607B9" w14:textId="77777777" w:rsidR="00A80890" w:rsidRPr="00A80890" w:rsidRDefault="00A80890" w:rsidP="00A80890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</w:tcPr>
          <w:p w14:paraId="6F9330A0" w14:textId="77777777" w:rsidR="00A80890" w:rsidRPr="00A80890" w:rsidRDefault="00A80890" w:rsidP="00A80890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A80890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  <w:t>6.1</w:t>
            </w:r>
          </w:p>
        </w:tc>
        <w:tc>
          <w:tcPr>
            <w:tcW w:w="644" w:type="dxa"/>
            <w:vAlign w:val="center"/>
          </w:tcPr>
          <w:p w14:paraId="7CBD6408" w14:textId="6A179748" w:rsidR="00A80890" w:rsidRPr="00A80890" w:rsidRDefault="00A80890" w:rsidP="00A80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n-US" w:eastAsia="it-IT"/>
              </w:rPr>
            </w:pPr>
            <w:r w:rsidRPr="00A80890">
              <w:rPr>
                <w:rFonts w:ascii="Arial" w:eastAsia="Times New Roman" w:hAnsi="Arial" w:cs="Arial"/>
                <w:sz w:val="18"/>
                <w:szCs w:val="20"/>
                <w:lang w:val="en-US"/>
              </w:rPr>
              <w:object w:dxaOrig="1440" w:dyaOrig="1440" w14:anchorId="6079EF55">
                <v:shape id="_x0000_i1182" type="#_x0000_t75" style="width:12.5pt;height:10pt" o:ole="">
                  <v:imagedata r:id="rId8" o:title=""/>
                </v:shape>
                <w:control r:id="rId37" w:name="CheckBox1711117201" w:shapeid="_x0000_i1182"/>
              </w:object>
            </w:r>
          </w:p>
        </w:tc>
        <w:tc>
          <w:tcPr>
            <w:tcW w:w="8756" w:type="dxa"/>
          </w:tcPr>
          <w:p w14:paraId="08B37521" w14:textId="77777777" w:rsidR="00A80890" w:rsidRPr="00A80890" w:rsidRDefault="00A80890" w:rsidP="00A80890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20"/>
                <w:lang w:eastAsia="it-IT"/>
              </w:rPr>
            </w:pPr>
            <w:r w:rsidRPr="00A80890">
              <w:rPr>
                <w:rFonts w:ascii="Arial" w:hAnsi="Arial" w:cs="Arial"/>
                <w:bCs/>
                <w:i/>
                <w:iCs/>
                <w:color w:val="000000"/>
                <w:sz w:val="18"/>
                <w:szCs w:val="20"/>
                <w:lang w:eastAsia="it-IT"/>
              </w:rPr>
              <w:t>Progettazione e Direzione lavori</w:t>
            </w:r>
          </w:p>
        </w:tc>
      </w:tr>
      <w:tr w:rsidR="00A80890" w:rsidRPr="00A80890" w14:paraId="49A017D1" w14:textId="77777777" w:rsidTr="00491EF1">
        <w:tc>
          <w:tcPr>
            <w:tcW w:w="567" w:type="dxa"/>
          </w:tcPr>
          <w:p w14:paraId="2D6CE7F9" w14:textId="77777777" w:rsidR="00A80890" w:rsidRPr="00A80890" w:rsidRDefault="00A80890" w:rsidP="00A80890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</w:tcPr>
          <w:p w14:paraId="460BF860" w14:textId="77777777" w:rsidR="00A80890" w:rsidRPr="00A80890" w:rsidRDefault="00A80890" w:rsidP="00A80890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A80890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  <w:t>6.2</w:t>
            </w:r>
          </w:p>
        </w:tc>
        <w:tc>
          <w:tcPr>
            <w:tcW w:w="644" w:type="dxa"/>
            <w:vAlign w:val="center"/>
          </w:tcPr>
          <w:p w14:paraId="54444833" w14:textId="24F4D7EE" w:rsidR="00A80890" w:rsidRPr="00A80890" w:rsidRDefault="00A80890" w:rsidP="00A80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n-US" w:eastAsia="it-IT"/>
              </w:rPr>
            </w:pPr>
            <w:r w:rsidRPr="00A80890">
              <w:rPr>
                <w:rFonts w:ascii="Arial" w:eastAsia="Times New Roman" w:hAnsi="Arial" w:cs="Arial"/>
                <w:sz w:val="18"/>
                <w:szCs w:val="20"/>
                <w:lang w:val="en-US"/>
              </w:rPr>
              <w:object w:dxaOrig="1440" w:dyaOrig="1440" w14:anchorId="40DF825F">
                <v:shape id="_x0000_i1184" type="#_x0000_t75" style="width:12.5pt;height:10pt" o:ole="">
                  <v:imagedata r:id="rId8" o:title=""/>
                </v:shape>
                <w:control r:id="rId38" w:name="CheckBox17111172831" w:shapeid="_x0000_i1184"/>
              </w:object>
            </w:r>
          </w:p>
        </w:tc>
        <w:tc>
          <w:tcPr>
            <w:tcW w:w="8756" w:type="dxa"/>
          </w:tcPr>
          <w:p w14:paraId="5A92B7C0" w14:textId="77777777" w:rsidR="00A80890" w:rsidRPr="00A80890" w:rsidRDefault="00A80890" w:rsidP="00A80890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20"/>
                <w:lang w:eastAsia="it-IT"/>
              </w:rPr>
            </w:pPr>
            <w:r w:rsidRPr="00A80890">
              <w:rPr>
                <w:rFonts w:ascii="Arial" w:hAnsi="Arial" w:cs="Arial"/>
                <w:bCs/>
                <w:i/>
                <w:iCs/>
                <w:color w:val="000000"/>
                <w:sz w:val="18"/>
                <w:szCs w:val="20"/>
                <w:lang w:eastAsia="it-IT"/>
              </w:rPr>
              <w:t>Collaudo Tecnico amministrativo – Revisione tecnico contabile</w:t>
            </w:r>
          </w:p>
        </w:tc>
      </w:tr>
      <w:tr w:rsidR="00A80890" w:rsidRPr="00A80890" w14:paraId="0CF5CB43" w14:textId="77777777" w:rsidTr="00491EF1">
        <w:tc>
          <w:tcPr>
            <w:tcW w:w="567" w:type="dxa"/>
            <w:tcBorders>
              <w:bottom w:val="dotted" w:sz="4" w:space="0" w:color="auto"/>
            </w:tcBorders>
          </w:tcPr>
          <w:p w14:paraId="1DBE8951" w14:textId="77777777" w:rsidR="00A80890" w:rsidRPr="00A80890" w:rsidRDefault="00A80890" w:rsidP="00A80890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tcBorders>
              <w:bottom w:val="dotted" w:sz="4" w:space="0" w:color="auto"/>
            </w:tcBorders>
          </w:tcPr>
          <w:p w14:paraId="31A69A7B" w14:textId="77777777" w:rsidR="00A80890" w:rsidRPr="00A80890" w:rsidRDefault="00A80890" w:rsidP="00A80890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A80890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  <w:t>6.3</w:t>
            </w:r>
          </w:p>
        </w:tc>
        <w:tc>
          <w:tcPr>
            <w:tcW w:w="644" w:type="dxa"/>
            <w:tcBorders>
              <w:bottom w:val="dotted" w:sz="4" w:space="0" w:color="auto"/>
            </w:tcBorders>
            <w:vAlign w:val="center"/>
          </w:tcPr>
          <w:p w14:paraId="5F81210C" w14:textId="2B0ED05F" w:rsidR="00A80890" w:rsidRPr="00A80890" w:rsidRDefault="00A80890" w:rsidP="00A80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n-US" w:eastAsia="it-IT"/>
              </w:rPr>
            </w:pPr>
            <w:r w:rsidRPr="00A80890">
              <w:rPr>
                <w:rFonts w:ascii="Arial" w:eastAsia="Times New Roman" w:hAnsi="Arial" w:cs="Arial"/>
                <w:sz w:val="18"/>
                <w:szCs w:val="20"/>
                <w:lang w:val="en-US"/>
              </w:rPr>
              <w:object w:dxaOrig="1440" w:dyaOrig="1440" w14:anchorId="59993EF7">
                <v:shape id="_x0000_i1186" type="#_x0000_t75" style="width:12.5pt;height:10pt" o:ole="">
                  <v:imagedata r:id="rId8" o:title=""/>
                </v:shape>
                <w:control r:id="rId39" w:name="CheckBox1711117181" w:shapeid="_x0000_i1186"/>
              </w:object>
            </w:r>
          </w:p>
        </w:tc>
        <w:tc>
          <w:tcPr>
            <w:tcW w:w="8756" w:type="dxa"/>
            <w:tcBorders>
              <w:bottom w:val="dotted" w:sz="4" w:space="0" w:color="auto"/>
            </w:tcBorders>
          </w:tcPr>
          <w:p w14:paraId="77DDA452" w14:textId="77777777" w:rsidR="00A80890" w:rsidRPr="00A80890" w:rsidRDefault="00A80890" w:rsidP="00A80890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20"/>
                <w:lang w:eastAsia="it-IT"/>
              </w:rPr>
            </w:pPr>
            <w:r w:rsidRPr="00A80890">
              <w:rPr>
                <w:rFonts w:ascii="Arial" w:hAnsi="Arial" w:cs="Arial"/>
                <w:bCs/>
                <w:i/>
                <w:iCs/>
                <w:color w:val="000000"/>
                <w:sz w:val="18"/>
                <w:szCs w:val="20"/>
                <w:lang w:eastAsia="it-IT"/>
              </w:rPr>
              <w:t>Supporto al RUP finalizzato alla Verifica, Validazione e Coordinamento della D.L. e del C.S.E.</w:t>
            </w:r>
          </w:p>
        </w:tc>
      </w:tr>
      <w:tr w:rsidR="00A80890" w:rsidRPr="00A80890" w14:paraId="3A59BB18" w14:textId="77777777" w:rsidTr="00491EF1">
        <w:tc>
          <w:tcPr>
            <w:tcW w:w="567" w:type="dxa"/>
            <w:tcBorders>
              <w:top w:val="dotted" w:sz="4" w:space="0" w:color="auto"/>
            </w:tcBorders>
          </w:tcPr>
          <w:p w14:paraId="4C838B5A" w14:textId="77777777" w:rsidR="00A80890" w:rsidRPr="00A80890" w:rsidRDefault="00A80890" w:rsidP="00A80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A80890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7</w:t>
            </w:r>
          </w:p>
        </w:tc>
        <w:tc>
          <w:tcPr>
            <w:tcW w:w="555" w:type="dxa"/>
            <w:tcBorders>
              <w:top w:val="dotted" w:sz="4" w:space="0" w:color="auto"/>
            </w:tcBorders>
            <w:vAlign w:val="center"/>
          </w:tcPr>
          <w:p w14:paraId="6D85D682" w14:textId="7DF7C5CB" w:rsidR="00A80890" w:rsidRPr="00A80890" w:rsidRDefault="00A80890" w:rsidP="00A80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A808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object w:dxaOrig="1440" w:dyaOrig="1440" w14:anchorId="67117C5E">
                <v:shape id="_x0000_i1188" type="#_x0000_t75" style="width:12.5pt;height:10pt" o:ole="">
                  <v:imagedata r:id="rId8" o:title=""/>
                </v:shape>
                <w:control r:id="rId40" w:name="CheckBox17111165" w:shapeid="_x0000_i1188"/>
              </w:object>
            </w:r>
          </w:p>
        </w:tc>
        <w:tc>
          <w:tcPr>
            <w:tcW w:w="9400" w:type="dxa"/>
            <w:gridSpan w:val="2"/>
            <w:tcBorders>
              <w:top w:val="dotted" w:sz="4" w:space="0" w:color="auto"/>
            </w:tcBorders>
          </w:tcPr>
          <w:p w14:paraId="428318C3" w14:textId="77777777" w:rsidR="00A80890" w:rsidRPr="00A80890" w:rsidRDefault="00A80890" w:rsidP="00A8089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A8089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Paesaggio, ambiente, naturalizzazione, agroalimentare, zootecnica ruralità, foreste</w:t>
            </w:r>
          </w:p>
        </w:tc>
      </w:tr>
      <w:tr w:rsidR="00A80890" w:rsidRPr="00A80890" w14:paraId="7082038C" w14:textId="77777777" w:rsidTr="00491EF1">
        <w:tc>
          <w:tcPr>
            <w:tcW w:w="567" w:type="dxa"/>
          </w:tcPr>
          <w:p w14:paraId="1F6B61C9" w14:textId="77777777" w:rsidR="00A80890" w:rsidRPr="00A80890" w:rsidRDefault="00A80890" w:rsidP="00A80890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</w:tcPr>
          <w:p w14:paraId="75931C3B" w14:textId="77777777" w:rsidR="00A80890" w:rsidRPr="00A80890" w:rsidRDefault="00A80890" w:rsidP="00A80890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A80890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  <w:t>7.1</w:t>
            </w:r>
          </w:p>
        </w:tc>
        <w:tc>
          <w:tcPr>
            <w:tcW w:w="644" w:type="dxa"/>
            <w:vAlign w:val="center"/>
          </w:tcPr>
          <w:p w14:paraId="27AEF6D3" w14:textId="2AC4271A" w:rsidR="00A80890" w:rsidRPr="00A80890" w:rsidRDefault="00A80890" w:rsidP="00A80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n-US" w:eastAsia="it-IT"/>
              </w:rPr>
            </w:pPr>
            <w:r w:rsidRPr="00A80890">
              <w:rPr>
                <w:rFonts w:ascii="Arial" w:eastAsia="Times New Roman" w:hAnsi="Arial" w:cs="Arial"/>
                <w:sz w:val="18"/>
                <w:szCs w:val="20"/>
                <w:lang w:val="en-US"/>
              </w:rPr>
              <w:object w:dxaOrig="1440" w:dyaOrig="1440" w14:anchorId="24DD1EE8">
                <v:shape id="_x0000_i1190" type="#_x0000_t75" style="width:12.5pt;height:10pt" o:ole="">
                  <v:imagedata r:id="rId8" o:title=""/>
                </v:shape>
                <w:control r:id="rId41" w:name="CheckBox1711117251" w:shapeid="_x0000_i1190"/>
              </w:object>
            </w:r>
          </w:p>
        </w:tc>
        <w:tc>
          <w:tcPr>
            <w:tcW w:w="8756" w:type="dxa"/>
          </w:tcPr>
          <w:p w14:paraId="7E3FCBFF" w14:textId="77777777" w:rsidR="00A80890" w:rsidRPr="00A80890" w:rsidRDefault="00A80890" w:rsidP="00A80890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20"/>
                <w:lang w:eastAsia="it-IT"/>
              </w:rPr>
            </w:pPr>
            <w:r w:rsidRPr="00A80890">
              <w:rPr>
                <w:rFonts w:ascii="Arial" w:hAnsi="Arial" w:cs="Arial"/>
                <w:bCs/>
                <w:i/>
                <w:iCs/>
                <w:color w:val="000000"/>
                <w:sz w:val="18"/>
                <w:szCs w:val="20"/>
                <w:lang w:eastAsia="it-IT"/>
              </w:rPr>
              <w:t>Pianificazione e programmazione</w:t>
            </w:r>
          </w:p>
        </w:tc>
      </w:tr>
      <w:tr w:rsidR="00A80890" w:rsidRPr="00A80890" w14:paraId="770043F0" w14:textId="77777777" w:rsidTr="00491EF1">
        <w:tc>
          <w:tcPr>
            <w:tcW w:w="567" w:type="dxa"/>
          </w:tcPr>
          <w:p w14:paraId="46CF1343" w14:textId="77777777" w:rsidR="00A80890" w:rsidRPr="00A80890" w:rsidRDefault="00A80890" w:rsidP="00A80890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</w:tcPr>
          <w:p w14:paraId="1122BF7E" w14:textId="77777777" w:rsidR="00A80890" w:rsidRPr="00A80890" w:rsidRDefault="00A80890" w:rsidP="00A80890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A80890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  <w:t>7.2</w:t>
            </w:r>
          </w:p>
        </w:tc>
        <w:tc>
          <w:tcPr>
            <w:tcW w:w="644" w:type="dxa"/>
            <w:vAlign w:val="center"/>
          </w:tcPr>
          <w:p w14:paraId="7D19098E" w14:textId="11717C68" w:rsidR="00A80890" w:rsidRPr="00A80890" w:rsidRDefault="00A80890" w:rsidP="00A80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n-US" w:eastAsia="it-IT"/>
              </w:rPr>
            </w:pPr>
            <w:r w:rsidRPr="00A80890">
              <w:rPr>
                <w:rFonts w:ascii="Arial" w:eastAsia="Times New Roman" w:hAnsi="Arial" w:cs="Arial"/>
                <w:sz w:val="18"/>
                <w:szCs w:val="20"/>
                <w:lang w:val="en-US"/>
              </w:rPr>
              <w:object w:dxaOrig="1440" w:dyaOrig="1440" w14:anchorId="51F76E51">
                <v:shape id="_x0000_i1192" type="#_x0000_t75" style="width:12.5pt;height:10pt" o:ole="">
                  <v:imagedata r:id="rId8" o:title=""/>
                </v:shape>
                <w:control r:id="rId42" w:name="CheckBox1711117241" w:shapeid="_x0000_i1192"/>
              </w:object>
            </w:r>
          </w:p>
        </w:tc>
        <w:tc>
          <w:tcPr>
            <w:tcW w:w="8756" w:type="dxa"/>
          </w:tcPr>
          <w:p w14:paraId="4490830C" w14:textId="77777777" w:rsidR="00A80890" w:rsidRPr="00A80890" w:rsidRDefault="00A80890" w:rsidP="00A80890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20"/>
                <w:lang w:eastAsia="it-IT"/>
              </w:rPr>
            </w:pPr>
            <w:r w:rsidRPr="00A80890">
              <w:rPr>
                <w:rFonts w:ascii="Arial" w:hAnsi="Arial" w:cs="Arial"/>
                <w:bCs/>
                <w:i/>
                <w:iCs/>
                <w:color w:val="000000"/>
                <w:sz w:val="18"/>
                <w:szCs w:val="20"/>
                <w:lang w:eastAsia="it-IT"/>
              </w:rPr>
              <w:t>Progettazione e Direzione lavori</w:t>
            </w:r>
          </w:p>
        </w:tc>
      </w:tr>
      <w:tr w:rsidR="00A80890" w:rsidRPr="00A80890" w14:paraId="352396CD" w14:textId="77777777" w:rsidTr="00491EF1">
        <w:tc>
          <w:tcPr>
            <w:tcW w:w="567" w:type="dxa"/>
          </w:tcPr>
          <w:p w14:paraId="603B538F" w14:textId="77777777" w:rsidR="00A80890" w:rsidRPr="00A80890" w:rsidRDefault="00A80890" w:rsidP="00A80890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</w:tcPr>
          <w:p w14:paraId="5F017B13" w14:textId="77777777" w:rsidR="00A80890" w:rsidRPr="00A80890" w:rsidRDefault="00A80890" w:rsidP="00A80890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A80890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  <w:t>7.3</w:t>
            </w:r>
          </w:p>
        </w:tc>
        <w:tc>
          <w:tcPr>
            <w:tcW w:w="644" w:type="dxa"/>
            <w:vAlign w:val="center"/>
          </w:tcPr>
          <w:p w14:paraId="56DB77D8" w14:textId="202102FD" w:rsidR="00A80890" w:rsidRPr="00A80890" w:rsidRDefault="00A80890" w:rsidP="00A80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n-US" w:eastAsia="it-IT"/>
              </w:rPr>
            </w:pPr>
            <w:r w:rsidRPr="00A80890">
              <w:rPr>
                <w:rFonts w:ascii="Arial" w:eastAsia="Times New Roman" w:hAnsi="Arial" w:cs="Arial"/>
                <w:sz w:val="18"/>
                <w:szCs w:val="20"/>
                <w:lang w:val="en-US"/>
              </w:rPr>
              <w:object w:dxaOrig="1440" w:dyaOrig="1440" w14:anchorId="1C4FF092">
                <v:shape id="_x0000_i1194" type="#_x0000_t75" style="width:12.5pt;height:10pt" o:ole="">
                  <v:imagedata r:id="rId8" o:title=""/>
                </v:shape>
                <w:control r:id="rId43" w:name="CheckBox17111172841" w:shapeid="_x0000_i1194"/>
              </w:object>
            </w:r>
          </w:p>
        </w:tc>
        <w:tc>
          <w:tcPr>
            <w:tcW w:w="8756" w:type="dxa"/>
          </w:tcPr>
          <w:p w14:paraId="3C91818B" w14:textId="77777777" w:rsidR="00A80890" w:rsidRPr="00A80890" w:rsidRDefault="00A80890" w:rsidP="00A80890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20"/>
                <w:lang w:eastAsia="it-IT"/>
              </w:rPr>
            </w:pPr>
            <w:r w:rsidRPr="00A80890">
              <w:rPr>
                <w:rFonts w:ascii="Arial" w:hAnsi="Arial" w:cs="Arial"/>
                <w:bCs/>
                <w:i/>
                <w:iCs/>
                <w:color w:val="000000"/>
                <w:sz w:val="18"/>
                <w:szCs w:val="20"/>
                <w:lang w:eastAsia="it-IT"/>
              </w:rPr>
              <w:t>Collaudo Tecnico amministrativo – Revisione tecnico contabile</w:t>
            </w:r>
          </w:p>
        </w:tc>
      </w:tr>
      <w:tr w:rsidR="00A80890" w:rsidRPr="00A80890" w14:paraId="7929184E" w14:textId="77777777" w:rsidTr="00491EF1">
        <w:tc>
          <w:tcPr>
            <w:tcW w:w="567" w:type="dxa"/>
          </w:tcPr>
          <w:p w14:paraId="315D0021" w14:textId="77777777" w:rsidR="00A80890" w:rsidRPr="00A80890" w:rsidRDefault="00A80890" w:rsidP="00A80890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</w:tcPr>
          <w:p w14:paraId="57DABAAB" w14:textId="77777777" w:rsidR="00A80890" w:rsidRPr="00A80890" w:rsidRDefault="00A80890" w:rsidP="00A80890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A80890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  <w:t>7.4</w:t>
            </w:r>
          </w:p>
        </w:tc>
        <w:tc>
          <w:tcPr>
            <w:tcW w:w="644" w:type="dxa"/>
            <w:vAlign w:val="center"/>
          </w:tcPr>
          <w:p w14:paraId="7D38134D" w14:textId="2A213AF5" w:rsidR="00A80890" w:rsidRPr="00A80890" w:rsidRDefault="00A80890" w:rsidP="00A80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n-US" w:eastAsia="it-IT"/>
              </w:rPr>
            </w:pPr>
            <w:r w:rsidRPr="00A80890">
              <w:rPr>
                <w:rFonts w:ascii="Arial" w:eastAsia="Times New Roman" w:hAnsi="Arial" w:cs="Arial"/>
                <w:sz w:val="18"/>
                <w:szCs w:val="20"/>
                <w:lang w:val="en-US"/>
              </w:rPr>
              <w:object w:dxaOrig="1440" w:dyaOrig="1440" w14:anchorId="41CCCE08">
                <v:shape id="_x0000_i1196" type="#_x0000_t75" style="width:12.5pt;height:10pt" o:ole="">
                  <v:imagedata r:id="rId8" o:title=""/>
                </v:shape>
                <w:control r:id="rId44" w:name="CheckBox1711117221" w:shapeid="_x0000_i1196"/>
              </w:object>
            </w:r>
          </w:p>
        </w:tc>
        <w:tc>
          <w:tcPr>
            <w:tcW w:w="8756" w:type="dxa"/>
          </w:tcPr>
          <w:p w14:paraId="6B49615D" w14:textId="77777777" w:rsidR="00A80890" w:rsidRPr="00A80890" w:rsidRDefault="00A80890" w:rsidP="00A80890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20"/>
                <w:lang w:eastAsia="it-IT"/>
              </w:rPr>
            </w:pPr>
            <w:r w:rsidRPr="00A80890">
              <w:rPr>
                <w:rFonts w:ascii="Arial" w:hAnsi="Arial" w:cs="Arial"/>
                <w:bCs/>
                <w:i/>
                <w:iCs/>
                <w:color w:val="000000"/>
                <w:sz w:val="18"/>
                <w:szCs w:val="20"/>
                <w:lang w:eastAsia="it-IT"/>
              </w:rPr>
              <w:t>Supporto al RUP finalizzato alla Verifica, Validazione e Coordinamento della D.L. e del C.S.E.</w:t>
            </w:r>
          </w:p>
        </w:tc>
      </w:tr>
      <w:tr w:rsidR="00A80890" w:rsidRPr="00A80890" w14:paraId="122D2C5E" w14:textId="77777777" w:rsidTr="00491EF1">
        <w:tc>
          <w:tcPr>
            <w:tcW w:w="567" w:type="dxa"/>
            <w:tcBorders>
              <w:bottom w:val="dotted" w:sz="4" w:space="0" w:color="auto"/>
            </w:tcBorders>
          </w:tcPr>
          <w:p w14:paraId="38965B5A" w14:textId="77777777" w:rsidR="00A80890" w:rsidRPr="00A80890" w:rsidRDefault="00A80890" w:rsidP="00A80890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tcBorders>
              <w:bottom w:val="dotted" w:sz="4" w:space="0" w:color="auto"/>
            </w:tcBorders>
          </w:tcPr>
          <w:p w14:paraId="7B3B5EA3" w14:textId="77777777" w:rsidR="00A80890" w:rsidRPr="00A80890" w:rsidRDefault="00A80890" w:rsidP="00A80890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A80890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  <w:t>7.5</w:t>
            </w:r>
          </w:p>
        </w:tc>
        <w:tc>
          <w:tcPr>
            <w:tcW w:w="644" w:type="dxa"/>
            <w:tcBorders>
              <w:bottom w:val="dotted" w:sz="4" w:space="0" w:color="auto"/>
            </w:tcBorders>
            <w:vAlign w:val="center"/>
          </w:tcPr>
          <w:p w14:paraId="2FAA9657" w14:textId="29F5A2B1" w:rsidR="00A80890" w:rsidRPr="00A80890" w:rsidRDefault="00A80890" w:rsidP="00A80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n-US" w:eastAsia="it-IT"/>
              </w:rPr>
            </w:pPr>
            <w:r w:rsidRPr="00A80890">
              <w:rPr>
                <w:rFonts w:ascii="Arial" w:eastAsia="Times New Roman" w:hAnsi="Arial" w:cs="Arial"/>
                <w:sz w:val="18"/>
                <w:szCs w:val="20"/>
                <w:lang w:val="en-US"/>
              </w:rPr>
              <w:object w:dxaOrig="1440" w:dyaOrig="1440" w14:anchorId="6908DD33">
                <v:shape id="_x0000_i1198" type="#_x0000_t75" style="width:12.5pt;height:10pt" o:ole="">
                  <v:imagedata r:id="rId8" o:title=""/>
                </v:shape>
                <w:control r:id="rId45" w:name="CheckBox1711117211" w:shapeid="_x0000_i1198"/>
              </w:object>
            </w:r>
          </w:p>
        </w:tc>
        <w:tc>
          <w:tcPr>
            <w:tcW w:w="8756" w:type="dxa"/>
            <w:tcBorders>
              <w:bottom w:val="dotted" w:sz="4" w:space="0" w:color="auto"/>
            </w:tcBorders>
          </w:tcPr>
          <w:p w14:paraId="3E565CA6" w14:textId="77777777" w:rsidR="00A80890" w:rsidRPr="00A80890" w:rsidRDefault="00A80890" w:rsidP="00A80890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20"/>
                <w:lang w:eastAsia="it-IT"/>
              </w:rPr>
            </w:pPr>
            <w:r w:rsidRPr="00A80890">
              <w:rPr>
                <w:rFonts w:ascii="Arial" w:hAnsi="Arial" w:cs="Arial"/>
                <w:bCs/>
                <w:i/>
                <w:iCs/>
                <w:color w:val="000000"/>
                <w:sz w:val="18"/>
                <w:szCs w:val="20"/>
                <w:lang w:eastAsia="it-IT"/>
              </w:rPr>
              <w:t>Monitoraggi</w:t>
            </w:r>
          </w:p>
        </w:tc>
      </w:tr>
      <w:tr w:rsidR="00A80890" w:rsidRPr="00A80890" w14:paraId="16CF2989" w14:textId="77777777" w:rsidTr="00491EF1">
        <w:tc>
          <w:tcPr>
            <w:tcW w:w="567" w:type="dxa"/>
            <w:tcBorders>
              <w:top w:val="dotted" w:sz="4" w:space="0" w:color="auto"/>
            </w:tcBorders>
          </w:tcPr>
          <w:p w14:paraId="6A0BC061" w14:textId="77777777" w:rsidR="00A80890" w:rsidRPr="00A80890" w:rsidRDefault="00A80890" w:rsidP="00A80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A80890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8</w:t>
            </w:r>
          </w:p>
        </w:tc>
        <w:tc>
          <w:tcPr>
            <w:tcW w:w="555" w:type="dxa"/>
            <w:tcBorders>
              <w:top w:val="dotted" w:sz="4" w:space="0" w:color="auto"/>
            </w:tcBorders>
            <w:vAlign w:val="center"/>
          </w:tcPr>
          <w:p w14:paraId="5FE025D9" w14:textId="59A42082" w:rsidR="00A80890" w:rsidRPr="00A80890" w:rsidRDefault="00A80890" w:rsidP="00A80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A808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object w:dxaOrig="1440" w:dyaOrig="1440" w14:anchorId="141AD4A2">
                <v:shape id="_x0000_i1200" type="#_x0000_t75" style="width:12.5pt;height:10pt" o:ole="">
                  <v:imagedata r:id="rId8" o:title=""/>
                </v:shape>
                <w:control r:id="rId46" w:name="CheckBox171111641" w:shapeid="_x0000_i1200"/>
              </w:object>
            </w:r>
          </w:p>
        </w:tc>
        <w:tc>
          <w:tcPr>
            <w:tcW w:w="9400" w:type="dxa"/>
            <w:gridSpan w:val="2"/>
            <w:tcBorders>
              <w:top w:val="dotted" w:sz="4" w:space="0" w:color="auto"/>
            </w:tcBorders>
          </w:tcPr>
          <w:p w14:paraId="3518E327" w14:textId="77777777" w:rsidR="00A80890" w:rsidRPr="00A80890" w:rsidRDefault="00A80890" w:rsidP="00A8089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A8089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Territorio e urbanistica</w:t>
            </w:r>
          </w:p>
        </w:tc>
      </w:tr>
      <w:tr w:rsidR="00A80890" w:rsidRPr="00A80890" w14:paraId="796A3833" w14:textId="77777777" w:rsidTr="00491EF1">
        <w:tc>
          <w:tcPr>
            <w:tcW w:w="567" w:type="dxa"/>
          </w:tcPr>
          <w:p w14:paraId="2479227F" w14:textId="77777777" w:rsidR="00A80890" w:rsidRPr="00A80890" w:rsidRDefault="00A80890" w:rsidP="00A80890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bookmarkStart w:id="0" w:name="_Hlk159602698"/>
          </w:p>
        </w:tc>
        <w:tc>
          <w:tcPr>
            <w:tcW w:w="555" w:type="dxa"/>
          </w:tcPr>
          <w:p w14:paraId="562D1EAE" w14:textId="77777777" w:rsidR="00A80890" w:rsidRPr="00A80890" w:rsidRDefault="00A80890" w:rsidP="00A80890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A80890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  <w:t>8.1</w:t>
            </w:r>
          </w:p>
        </w:tc>
        <w:tc>
          <w:tcPr>
            <w:tcW w:w="644" w:type="dxa"/>
            <w:vAlign w:val="center"/>
          </w:tcPr>
          <w:p w14:paraId="1BFECA10" w14:textId="2CB2968C" w:rsidR="00A80890" w:rsidRPr="00A80890" w:rsidRDefault="00A80890" w:rsidP="00A80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n-US" w:eastAsia="it-IT"/>
              </w:rPr>
            </w:pPr>
            <w:r w:rsidRPr="00A80890">
              <w:rPr>
                <w:rFonts w:ascii="Arial" w:eastAsia="Times New Roman" w:hAnsi="Arial" w:cs="Arial"/>
                <w:sz w:val="18"/>
                <w:szCs w:val="20"/>
                <w:lang w:val="en-US"/>
              </w:rPr>
              <w:object w:dxaOrig="1440" w:dyaOrig="1440" w14:anchorId="645BFBED">
                <v:shape id="_x0000_i1202" type="#_x0000_t75" style="width:12.5pt;height:10pt" o:ole="">
                  <v:imagedata r:id="rId8" o:title=""/>
                </v:shape>
                <w:control r:id="rId47" w:name="CheckBox1711117271" w:shapeid="_x0000_i1202"/>
              </w:object>
            </w:r>
          </w:p>
        </w:tc>
        <w:tc>
          <w:tcPr>
            <w:tcW w:w="8756" w:type="dxa"/>
          </w:tcPr>
          <w:p w14:paraId="189A7AEB" w14:textId="77777777" w:rsidR="00A80890" w:rsidRPr="00A80890" w:rsidRDefault="00A80890" w:rsidP="00A80890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20"/>
                <w:lang w:eastAsia="it-IT"/>
              </w:rPr>
            </w:pPr>
            <w:r w:rsidRPr="00A80890">
              <w:rPr>
                <w:rFonts w:ascii="Arial" w:hAnsi="Arial" w:cs="Arial"/>
                <w:bCs/>
                <w:i/>
                <w:iCs/>
                <w:color w:val="000000"/>
                <w:sz w:val="18"/>
                <w:szCs w:val="20"/>
                <w:lang w:eastAsia="it-IT"/>
              </w:rPr>
              <w:t>Pianificazione e programmazione</w:t>
            </w:r>
          </w:p>
        </w:tc>
      </w:tr>
      <w:tr w:rsidR="00A80890" w:rsidRPr="00A80890" w14:paraId="2365DB98" w14:textId="77777777" w:rsidTr="00491EF1">
        <w:tc>
          <w:tcPr>
            <w:tcW w:w="567" w:type="dxa"/>
            <w:tcBorders>
              <w:bottom w:val="dotted" w:sz="4" w:space="0" w:color="auto"/>
            </w:tcBorders>
          </w:tcPr>
          <w:p w14:paraId="7AFAEA85" w14:textId="77777777" w:rsidR="00A80890" w:rsidRPr="00A80890" w:rsidRDefault="00A80890" w:rsidP="00A80890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tcBorders>
              <w:bottom w:val="dotted" w:sz="4" w:space="0" w:color="auto"/>
            </w:tcBorders>
          </w:tcPr>
          <w:p w14:paraId="0703E309" w14:textId="77777777" w:rsidR="00A80890" w:rsidRPr="00A80890" w:rsidRDefault="00A80890" w:rsidP="00A80890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A80890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  <w:t>8.2</w:t>
            </w:r>
          </w:p>
        </w:tc>
        <w:tc>
          <w:tcPr>
            <w:tcW w:w="644" w:type="dxa"/>
            <w:tcBorders>
              <w:bottom w:val="dotted" w:sz="4" w:space="0" w:color="auto"/>
            </w:tcBorders>
            <w:vAlign w:val="center"/>
          </w:tcPr>
          <w:p w14:paraId="3B298758" w14:textId="27D4C327" w:rsidR="00A80890" w:rsidRPr="00A80890" w:rsidRDefault="00A80890" w:rsidP="00A80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n-US" w:eastAsia="it-IT"/>
              </w:rPr>
            </w:pPr>
            <w:r w:rsidRPr="00A80890">
              <w:rPr>
                <w:rFonts w:ascii="Arial" w:eastAsia="Times New Roman" w:hAnsi="Arial" w:cs="Arial"/>
                <w:sz w:val="18"/>
                <w:szCs w:val="20"/>
                <w:lang w:val="en-US"/>
              </w:rPr>
              <w:object w:dxaOrig="1440" w:dyaOrig="1440" w14:anchorId="37DCB254">
                <v:shape id="_x0000_i1205" type="#_x0000_t75" style="width:12.5pt;height:10pt" o:ole="">
                  <v:imagedata r:id="rId8" o:title=""/>
                </v:shape>
                <w:control r:id="rId48" w:name="CheckBox1711117261" w:shapeid="_x0000_i1205"/>
              </w:object>
            </w:r>
          </w:p>
        </w:tc>
        <w:tc>
          <w:tcPr>
            <w:tcW w:w="8756" w:type="dxa"/>
            <w:tcBorders>
              <w:bottom w:val="dotted" w:sz="4" w:space="0" w:color="auto"/>
            </w:tcBorders>
          </w:tcPr>
          <w:p w14:paraId="433A01DA" w14:textId="77777777" w:rsidR="00A80890" w:rsidRPr="00A80890" w:rsidRDefault="00A80890" w:rsidP="00A80890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20"/>
                <w:lang w:eastAsia="it-IT"/>
              </w:rPr>
            </w:pPr>
            <w:r w:rsidRPr="00A80890">
              <w:rPr>
                <w:rFonts w:ascii="Arial" w:hAnsi="Arial" w:cs="Arial"/>
                <w:bCs/>
                <w:i/>
                <w:iCs/>
                <w:color w:val="000000"/>
                <w:sz w:val="18"/>
                <w:szCs w:val="20"/>
                <w:lang w:eastAsia="it-IT"/>
              </w:rPr>
              <w:t>Monitoraggi</w:t>
            </w:r>
          </w:p>
        </w:tc>
      </w:tr>
      <w:bookmarkEnd w:id="0"/>
      <w:tr w:rsidR="00A80890" w:rsidRPr="00A80890" w14:paraId="680B1D4F" w14:textId="77777777" w:rsidTr="00491EF1"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15A61011" w14:textId="77777777" w:rsidR="00A80890" w:rsidRPr="00A80890" w:rsidRDefault="00A80890" w:rsidP="00A80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A80890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9</w:t>
            </w:r>
          </w:p>
        </w:tc>
        <w:tc>
          <w:tcPr>
            <w:tcW w:w="5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EC31858" w14:textId="47CAE964" w:rsidR="00A80890" w:rsidRPr="00A80890" w:rsidRDefault="00A80890" w:rsidP="00A80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A808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object w:dxaOrig="1440" w:dyaOrig="1440" w14:anchorId="28B20454">
                <v:shape id="_x0000_i1206" type="#_x0000_t75" style="width:12.5pt;height:10pt" o:ole="">
                  <v:imagedata r:id="rId8" o:title=""/>
                </v:shape>
                <w:control r:id="rId49" w:name="CheckBox1711116313" w:shapeid="_x0000_i1206"/>
              </w:object>
            </w:r>
          </w:p>
        </w:tc>
        <w:tc>
          <w:tcPr>
            <w:tcW w:w="940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3D89BC57" w14:textId="77777777" w:rsidR="00A80890" w:rsidRPr="00A80890" w:rsidRDefault="00A80890" w:rsidP="00A8089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A8089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Attività e procedure di Coordinamento della sicurezza in fase di Progettazione ed Esecuzione</w:t>
            </w:r>
          </w:p>
        </w:tc>
      </w:tr>
      <w:tr w:rsidR="00A80890" w:rsidRPr="00A80890" w14:paraId="24C15179" w14:textId="77777777" w:rsidTr="00491EF1"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0D705963" w14:textId="77777777" w:rsidR="00A80890" w:rsidRPr="00A80890" w:rsidRDefault="00A80890" w:rsidP="00A80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A80890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10</w:t>
            </w:r>
          </w:p>
        </w:tc>
        <w:tc>
          <w:tcPr>
            <w:tcW w:w="5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21DDD8" w14:textId="19D1D6C6" w:rsidR="00A80890" w:rsidRPr="00A80890" w:rsidRDefault="00A80890" w:rsidP="00A80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A808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object w:dxaOrig="1440" w:dyaOrig="1440" w14:anchorId="505CCCC0">
                <v:shape id="_x0000_i1329" type="#_x0000_t75" style="width:12.5pt;height:10pt" o:ole="">
                  <v:imagedata r:id="rId8" o:title=""/>
                </v:shape>
                <w:control r:id="rId50" w:name="CheckBox17111163111" w:shapeid="_x0000_i1329"/>
              </w:object>
            </w:r>
          </w:p>
        </w:tc>
        <w:tc>
          <w:tcPr>
            <w:tcW w:w="940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04867C1" w14:textId="77777777" w:rsidR="00A80890" w:rsidRPr="00A80890" w:rsidRDefault="00A80890" w:rsidP="00A8089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A8089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Attività e procedure Antincendio</w:t>
            </w:r>
          </w:p>
        </w:tc>
      </w:tr>
      <w:tr w:rsidR="00A80890" w:rsidRPr="00A80890" w14:paraId="1538E040" w14:textId="77777777" w:rsidTr="00491EF1"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275F5A43" w14:textId="77777777" w:rsidR="00A80890" w:rsidRPr="00A80890" w:rsidRDefault="00A80890" w:rsidP="00A80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A80890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11</w:t>
            </w:r>
          </w:p>
        </w:tc>
        <w:tc>
          <w:tcPr>
            <w:tcW w:w="5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01684E0" w14:textId="7C769B41" w:rsidR="00A80890" w:rsidRPr="00A80890" w:rsidRDefault="00A80890" w:rsidP="00A80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A808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object w:dxaOrig="1440" w:dyaOrig="1440" w14:anchorId="1327D179">
                <v:shape id="_x0000_i1331" type="#_x0000_t75" style="width:12.5pt;height:10pt" o:ole="">
                  <v:imagedata r:id="rId8" o:title=""/>
                </v:shape>
                <w:control r:id="rId51" w:name="CheckBox171111631" w:shapeid="_x0000_i1331"/>
              </w:object>
            </w:r>
          </w:p>
        </w:tc>
        <w:tc>
          <w:tcPr>
            <w:tcW w:w="940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AF43242" w14:textId="77777777" w:rsidR="00A80890" w:rsidRPr="00A80890" w:rsidRDefault="00A80890" w:rsidP="00A8089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A8089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Attività e procedure di Geologo</w:t>
            </w:r>
          </w:p>
        </w:tc>
      </w:tr>
      <w:tr w:rsidR="00A80890" w:rsidRPr="00A80890" w14:paraId="3639AF0F" w14:textId="77777777" w:rsidTr="00491EF1"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41FFBBA9" w14:textId="77777777" w:rsidR="00A80890" w:rsidRPr="00A80890" w:rsidRDefault="00A80890" w:rsidP="00A80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A80890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12</w:t>
            </w:r>
          </w:p>
        </w:tc>
        <w:tc>
          <w:tcPr>
            <w:tcW w:w="5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ACF1605" w14:textId="14516540" w:rsidR="00A80890" w:rsidRPr="00A80890" w:rsidRDefault="00A80890" w:rsidP="00A80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A808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object w:dxaOrig="1440" w:dyaOrig="1440" w14:anchorId="799BBBC3">
                <v:shape id="_x0000_i1333" type="#_x0000_t75" style="width:12.5pt;height:10pt" o:ole="">
                  <v:imagedata r:id="rId8" o:title=""/>
                </v:shape>
                <w:control r:id="rId52" w:name="CheckBox171111621" w:shapeid="_x0000_i1333"/>
              </w:object>
            </w:r>
          </w:p>
        </w:tc>
        <w:tc>
          <w:tcPr>
            <w:tcW w:w="940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458C6634" w14:textId="77777777" w:rsidR="00A80890" w:rsidRPr="00A80890" w:rsidRDefault="00A80890" w:rsidP="00A8089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A8089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Attività e procedure di Archeologo</w:t>
            </w:r>
          </w:p>
        </w:tc>
      </w:tr>
      <w:tr w:rsidR="00A80890" w:rsidRPr="00A80890" w14:paraId="146F3D4A" w14:textId="77777777" w:rsidTr="00491EF1"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5DFDA7F1" w14:textId="77777777" w:rsidR="00A80890" w:rsidRPr="00A80890" w:rsidRDefault="00A80890" w:rsidP="00A80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A80890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13</w:t>
            </w:r>
          </w:p>
        </w:tc>
        <w:tc>
          <w:tcPr>
            <w:tcW w:w="5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20AC0E" w14:textId="009A8AB8" w:rsidR="00A80890" w:rsidRPr="00A80890" w:rsidRDefault="00A80890" w:rsidP="00A80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A808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object w:dxaOrig="1440" w:dyaOrig="1440" w14:anchorId="667F1981">
                <v:shape id="_x0000_i1335" type="#_x0000_t75" style="width:12.5pt;height:10pt" o:ole="">
                  <v:imagedata r:id="rId8" o:title=""/>
                </v:shape>
                <w:control r:id="rId53" w:name="CheckBox171111612" w:shapeid="_x0000_i1335"/>
              </w:object>
            </w:r>
          </w:p>
        </w:tc>
        <w:tc>
          <w:tcPr>
            <w:tcW w:w="940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B757751" w14:textId="77777777" w:rsidR="00A80890" w:rsidRPr="00A80890" w:rsidRDefault="00A80890" w:rsidP="00A8089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A8089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Attività e procedure del Protocollo Itaca</w:t>
            </w:r>
          </w:p>
        </w:tc>
      </w:tr>
      <w:tr w:rsidR="00A80890" w:rsidRPr="00A80890" w14:paraId="5BF59857" w14:textId="77777777" w:rsidTr="00491EF1"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0A8EF1DD" w14:textId="77777777" w:rsidR="00A80890" w:rsidRPr="00A80890" w:rsidRDefault="00A80890" w:rsidP="00A80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A80890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14</w:t>
            </w:r>
          </w:p>
        </w:tc>
        <w:tc>
          <w:tcPr>
            <w:tcW w:w="5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E164AF" w14:textId="65710DF8" w:rsidR="00A80890" w:rsidRPr="00A80890" w:rsidRDefault="00A80890" w:rsidP="00A808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A808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object w:dxaOrig="1440" w:dyaOrig="1440" w14:anchorId="350258D5">
                <v:shape id="_x0000_i1337" type="#_x0000_t75" style="width:12.5pt;height:10pt" o:ole="">
                  <v:imagedata r:id="rId8" o:title=""/>
                </v:shape>
                <w:control r:id="rId54" w:name="CheckBox171111611" w:shapeid="_x0000_i1337"/>
              </w:object>
            </w:r>
          </w:p>
        </w:tc>
        <w:tc>
          <w:tcPr>
            <w:tcW w:w="940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9E0464B" w14:textId="77777777" w:rsidR="00A80890" w:rsidRPr="00A80890" w:rsidRDefault="00A80890" w:rsidP="00A80890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A8089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Attività e procedure di Esperto in gestione dell’energia (EGE)</w:t>
            </w:r>
          </w:p>
        </w:tc>
      </w:tr>
      <w:tr w:rsidR="00824199" w:rsidRPr="00A80890" w14:paraId="618FC53B" w14:textId="77777777" w:rsidTr="00491EF1"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77E22D6D" w14:textId="77777777" w:rsidR="00824199" w:rsidRPr="00A80890" w:rsidRDefault="00824199" w:rsidP="008241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A80890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5</w:t>
            </w:r>
          </w:p>
        </w:tc>
        <w:tc>
          <w:tcPr>
            <w:tcW w:w="5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AF5970C" w14:textId="2E7A39ED" w:rsidR="00824199" w:rsidRPr="00A80890" w:rsidRDefault="00824199" w:rsidP="0082419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808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object w:dxaOrig="1440" w:dyaOrig="1440" w14:anchorId="3616BD98">
                <v:shape id="_x0000_i1339" type="#_x0000_t75" style="width:12.5pt;height:10pt" o:ole="">
                  <v:imagedata r:id="rId8" o:title=""/>
                </v:shape>
                <w:control r:id="rId55" w:name="CheckBox1711116111" w:shapeid="_x0000_i1339"/>
              </w:object>
            </w:r>
          </w:p>
        </w:tc>
        <w:tc>
          <w:tcPr>
            <w:tcW w:w="940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AB0894A" w14:textId="77777777" w:rsidR="00824199" w:rsidRPr="00A80890" w:rsidRDefault="00824199" w:rsidP="00824199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A80890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 xml:space="preserve">Attività e procedure 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Catastali</w:t>
            </w:r>
          </w:p>
        </w:tc>
      </w:tr>
      <w:tr w:rsidR="004117C3" w:rsidRPr="00A80890" w14:paraId="5863048F" w14:textId="77777777" w:rsidTr="00491EF1">
        <w:tc>
          <w:tcPr>
            <w:tcW w:w="567" w:type="dxa"/>
            <w:tcBorders>
              <w:top w:val="dotted" w:sz="4" w:space="0" w:color="auto"/>
              <w:bottom w:val="dotted" w:sz="4" w:space="0" w:color="auto"/>
            </w:tcBorders>
          </w:tcPr>
          <w:p w14:paraId="6BAFB887" w14:textId="7E59BF4E" w:rsidR="004117C3" w:rsidRPr="00A80890" w:rsidRDefault="004117C3" w:rsidP="004117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16</w:t>
            </w:r>
          </w:p>
        </w:tc>
        <w:tc>
          <w:tcPr>
            <w:tcW w:w="55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470695" w14:textId="015B57A4" w:rsidR="004117C3" w:rsidRPr="00A80890" w:rsidRDefault="004117C3" w:rsidP="004117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808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object w:dxaOrig="1440" w:dyaOrig="1440" w14:anchorId="2CC8CB5E">
                <v:shape id="_x0000_i1341" type="#_x0000_t75" style="width:12.5pt;height:10pt" o:ole="">
                  <v:imagedata r:id="rId8" o:title=""/>
                </v:shape>
                <w:control r:id="rId56" w:name="CheckBox17111161112" w:shapeid="_x0000_i1341"/>
              </w:object>
            </w:r>
          </w:p>
        </w:tc>
        <w:tc>
          <w:tcPr>
            <w:tcW w:w="9400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72D45F90" w14:textId="72B89819" w:rsidR="004117C3" w:rsidRPr="00A80890" w:rsidRDefault="004117C3" w:rsidP="004117C3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F4528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Attività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 xml:space="preserve"> relative a servizi pubblici</w:t>
            </w:r>
          </w:p>
        </w:tc>
      </w:tr>
      <w:tr w:rsidR="00667DC3" w:rsidRPr="00A80890" w14:paraId="69B798F7" w14:textId="77777777" w:rsidTr="00491EF1">
        <w:tc>
          <w:tcPr>
            <w:tcW w:w="567" w:type="dxa"/>
          </w:tcPr>
          <w:p w14:paraId="6A557B22" w14:textId="77777777" w:rsidR="00667DC3" w:rsidRPr="00A80890" w:rsidRDefault="00667DC3" w:rsidP="00F87E8A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tcBorders>
              <w:top w:val="dotted" w:sz="4" w:space="0" w:color="auto"/>
            </w:tcBorders>
          </w:tcPr>
          <w:p w14:paraId="6C61B8A4" w14:textId="29A5D7AE" w:rsidR="00667DC3" w:rsidRPr="00A80890" w:rsidRDefault="00667DC3" w:rsidP="00667DC3">
            <w:pPr>
              <w:spacing w:after="0" w:line="240" w:lineRule="auto"/>
              <w:ind w:left="-106" w:right="-122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  <w:t>16</w:t>
            </w:r>
            <w:r w:rsidRPr="00A80890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  <w:t>.1</w:t>
            </w:r>
          </w:p>
        </w:tc>
        <w:tc>
          <w:tcPr>
            <w:tcW w:w="644" w:type="dxa"/>
            <w:tcBorders>
              <w:top w:val="dotted" w:sz="4" w:space="0" w:color="auto"/>
            </w:tcBorders>
            <w:vAlign w:val="center"/>
          </w:tcPr>
          <w:p w14:paraId="7BF55DFE" w14:textId="2F9B8D2E" w:rsidR="00667DC3" w:rsidRPr="00A80890" w:rsidRDefault="00667DC3" w:rsidP="00F8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n-US" w:eastAsia="it-IT"/>
              </w:rPr>
            </w:pPr>
            <w:r w:rsidRPr="00A80890">
              <w:rPr>
                <w:rFonts w:ascii="Arial" w:eastAsia="Times New Roman" w:hAnsi="Arial" w:cs="Arial"/>
                <w:sz w:val="18"/>
                <w:szCs w:val="20"/>
                <w:lang w:val="en-US"/>
              </w:rPr>
              <w:object w:dxaOrig="1440" w:dyaOrig="1440" w14:anchorId="23481159">
                <v:shape id="_x0000_i1343" type="#_x0000_t75" style="width:12.5pt;height:10pt" o:ole="">
                  <v:imagedata r:id="rId8" o:title=""/>
                </v:shape>
                <w:control r:id="rId57" w:name="CheckBox17111172711" w:shapeid="_x0000_i1343"/>
              </w:object>
            </w:r>
          </w:p>
        </w:tc>
        <w:tc>
          <w:tcPr>
            <w:tcW w:w="8756" w:type="dxa"/>
            <w:tcBorders>
              <w:top w:val="dotted" w:sz="4" w:space="0" w:color="auto"/>
            </w:tcBorders>
          </w:tcPr>
          <w:p w14:paraId="0F23C134" w14:textId="461C03A9" w:rsidR="00667DC3" w:rsidRPr="00A80890" w:rsidRDefault="00667DC3" w:rsidP="00F87E8A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18"/>
                <w:szCs w:val="20"/>
                <w:lang w:eastAsia="it-IT"/>
              </w:rPr>
              <w:t>Progettazione</w:t>
            </w:r>
          </w:p>
        </w:tc>
      </w:tr>
      <w:tr w:rsidR="00667DC3" w:rsidRPr="00A80890" w14:paraId="7D8B7605" w14:textId="77777777" w:rsidTr="00491EF1">
        <w:tc>
          <w:tcPr>
            <w:tcW w:w="567" w:type="dxa"/>
          </w:tcPr>
          <w:p w14:paraId="43743AF5" w14:textId="77777777" w:rsidR="00667DC3" w:rsidRPr="00A80890" w:rsidRDefault="00667DC3" w:rsidP="00F87E8A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</w:tcPr>
          <w:p w14:paraId="5D06B32D" w14:textId="6B61D61F" w:rsidR="00667DC3" w:rsidRPr="00A80890" w:rsidRDefault="00667DC3" w:rsidP="00667DC3">
            <w:pPr>
              <w:spacing w:after="0" w:line="240" w:lineRule="auto"/>
              <w:ind w:left="-106" w:right="-122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  <w:t>16</w:t>
            </w:r>
            <w:r w:rsidRPr="00A80890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  <w:t>.2</w:t>
            </w:r>
          </w:p>
        </w:tc>
        <w:tc>
          <w:tcPr>
            <w:tcW w:w="644" w:type="dxa"/>
            <w:vAlign w:val="center"/>
          </w:tcPr>
          <w:p w14:paraId="6514ADF2" w14:textId="613ADEB7" w:rsidR="00667DC3" w:rsidRPr="00A80890" w:rsidRDefault="00667DC3" w:rsidP="00F87E8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n-US" w:eastAsia="it-IT"/>
              </w:rPr>
            </w:pPr>
            <w:r w:rsidRPr="00A80890">
              <w:rPr>
                <w:rFonts w:ascii="Arial" w:eastAsia="Times New Roman" w:hAnsi="Arial" w:cs="Arial"/>
                <w:sz w:val="18"/>
                <w:szCs w:val="20"/>
                <w:lang w:val="en-US"/>
              </w:rPr>
              <w:object w:dxaOrig="1440" w:dyaOrig="1440" w14:anchorId="1ECE45B9">
                <v:shape id="_x0000_i1345" type="#_x0000_t75" style="width:12.5pt;height:10pt" o:ole="">
                  <v:imagedata r:id="rId8" o:title=""/>
                </v:shape>
                <w:control r:id="rId58" w:name="CheckBox17111172611" w:shapeid="_x0000_i1345"/>
              </w:object>
            </w:r>
          </w:p>
        </w:tc>
        <w:tc>
          <w:tcPr>
            <w:tcW w:w="8756" w:type="dxa"/>
          </w:tcPr>
          <w:p w14:paraId="65620CA1" w14:textId="69F9BB60" w:rsidR="00667DC3" w:rsidRPr="00A80890" w:rsidRDefault="00CA7451" w:rsidP="00F87E8A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18"/>
                <w:szCs w:val="20"/>
                <w:lang w:eastAsia="it-IT"/>
              </w:rPr>
              <w:t>Direttore dell’esecuzione</w:t>
            </w:r>
          </w:p>
        </w:tc>
      </w:tr>
      <w:tr w:rsidR="00CA7451" w:rsidRPr="00A80890" w14:paraId="430D4A2B" w14:textId="77777777" w:rsidTr="00491EF1">
        <w:tc>
          <w:tcPr>
            <w:tcW w:w="567" w:type="dxa"/>
          </w:tcPr>
          <w:p w14:paraId="116B3B25" w14:textId="77777777" w:rsidR="00CA7451" w:rsidRPr="00A80890" w:rsidRDefault="00CA7451" w:rsidP="00CA7451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</w:tcPr>
          <w:p w14:paraId="59C8A274" w14:textId="60682CF3" w:rsidR="00CA7451" w:rsidRDefault="00CA7451" w:rsidP="00CA7451">
            <w:pPr>
              <w:spacing w:after="0" w:line="240" w:lineRule="auto"/>
              <w:ind w:left="-106" w:right="-122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  <w:t>16.3</w:t>
            </w:r>
          </w:p>
        </w:tc>
        <w:tc>
          <w:tcPr>
            <w:tcW w:w="644" w:type="dxa"/>
            <w:vAlign w:val="center"/>
          </w:tcPr>
          <w:p w14:paraId="010D15D5" w14:textId="3499AE9F" w:rsidR="00CA7451" w:rsidRPr="00A80890" w:rsidRDefault="00CA7451" w:rsidP="00CA745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n-US"/>
              </w:rPr>
            </w:pPr>
            <w:r w:rsidRPr="00A80890">
              <w:rPr>
                <w:rFonts w:ascii="Arial" w:eastAsia="Times New Roman" w:hAnsi="Arial" w:cs="Arial"/>
                <w:sz w:val="18"/>
                <w:szCs w:val="20"/>
                <w:lang w:val="en-US"/>
              </w:rPr>
              <w:object w:dxaOrig="1440" w:dyaOrig="1440" w14:anchorId="7ADF0763">
                <v:shape id="_x0000_i1347" type="#_x0000_t75" style="width:12.5pt;height:10pt" o:ole="">
                  <v:imagedata r:id="rId8" o:title=""/>
                </v:shape>
                <w:control r:id="rId59" w:name="CheckBox171111726111" w:shapeid="_x0000_i1347"/>
              </w:object>
            </w:r>
          </w:p>
        </w:tc>
        <w:tc>
          <w:tcPr>
            <w:tcW w:w="8756" w:type="dxa"/>
          </w:tcPr>
          <w:p w14:paraId="6E0B501D" w14:textId="1EE0FE03" w:rsidR="00CA7451" w:rsidRDefault="00CA7451" w:rsidP="00CA7451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18"/>
                <w:szCs w:val="20"/>
                <w:lang w:eastAsia="it-IT"/>
              </w:rPr>
              <w:t>Collaudatore</w:t>
            </w:r>
          </w:p>
        </w:tc>
      </w:tr>
      <w:tr w:rsidR="00491EF1" w:rsidRPr="00A80890" w14:paraId="7811B484" w14:textId="77777777" w:rsidTr="00491EF1">
        <w:tc>
          <w:tcPr>
            <w:tcW w:w="567" w:type="dxa"/>
            <w:tcBorders>
              <w:bottom w:val="dotted" w:sz="4" w:space="0" w:color="auto"/>
            </w:tcBorders>
          </w:tcPr>
          <w:p w14:paraId="78542871" w14:textId="77777777" w:rsidR="00491EF1" w:rsidRPr="00A80890" w:rsidRDefault="00491EF1" w:rsidP="00491EF1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tcBorders>
              <w:bottom w:val="dotted" w:sz="4" w:space="0" w:color="auto"/>
            </w:tcBorders>
          </w:tcPr>
          <w:p w14:paraId="4FA068CB" w14:textId="4151E0FB" w:rsidR="00491EF1" w:rsidRDefault="00491EF1" w:rsidP="00491EF1">
            <w:pPr>
              <w:spacing w:after="0" w:line="240" w:lineRule="auto"/>
              <w:ind w:left="-106" w:right="-122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  <w:t>16.4</w:t>
            </w:r>
          </w:p>
        </w:tc>
        <w:tc>
          <w:tcPr>
            <w:tcW w:w="644" w:type="dxa"/>
            <w:tcBorders>
              <w:bottom w:val="dotted" w:sz="4" w:space="0" w:color="auto"/>
            </w:tcBorders>
            <w:vAlign w:val="center"/>
          </w:tcPr>
          <w:p w14:paraId="57E10365" w14:textId="6D3EE823" w:rsidR="00491EF1" w:rsidRPr="00A80890" w:rsidRDefault="00491EF1" w:rsidP="00491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n-US"/>
              </w:rPr>
            </w:pPr>
            <w:r w:rsidRPr="00A80890">
              <w:rPr>
                <w:rFonts w:ascii="Arial" w:eastAsia="Times New Roman" w:hAnsi="Arial" w:cs="Arial"/>
                <w:sz w:val="18"/>
                <w:szCs w:val="20"/>
                <w:lang w:val="en-US"/>
              </w:rPr>
              <w:object w:dxaOrig="1440" w:dyaOrig="1440" w14:anchorId="68A833EE">
                <v:shape id="_x0000_i1349" type="#_x0000_t75" style="width:12.5pt;height:10pt" o:ole="">
                  <v:imagedata r:id="rId8" o:title=""/>
                </v:shape>
                <w:control r:id="rId60" w:name="CheckBox1711117261111" w:shapeid="_x0000_i1349"/>
              </w:object>
            </w:r>
          </w:p>
        </w:tc>
        <w:tc>
          <w:tcPr>
            <w:tcW w:w="8756" w:type="dxa"/>
            <w:tcBorders>
              <w:bottom w:val="dotted" w:sz="4" w:space="0" w:color="auto"/>
            </w:tcBorders>
          </w:tcPr>
          <w:p w14:paraId="6E4C16C0" w14:textId="3AF56398" w:rsidR="00491EF1" w:rsidRDefault="00491EF1" w:rsidP="00491EF1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18"/>
                <w:szCs w:val="20"/>
                <w:lang w:eastAsia="it-IT"/>
              </w:rPr>
              <w:t>Supporto al RUP</w:t>
            </w:r>
          </w:p>
        </w:tc>
      </w:tr>
      <w:tr w:rsidR="00491EF1" w:rsidRPr="00A80890" w14:paraId="5BFE7225" w14:textId="77777777" w:rsidTr="00491EF1">
        <w:tc>
          <w:tcPr>
            <w:tcW w:w="567" w:type="dxa"/>
            <w:tcBorders>
              <w:top w:val="dotted" w:sz="4" w:space="0" w:color="auto"/>
            </w:tcBorders>
          </w:tcPr>
          <w:p w14:paraId="33D46584" w14:textId="12D63C5A" w:rsidR="00491EF1" w:rsidRPr="00A80890" w:rsidRDefault="00491EF1" w:rsidP="00491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lastRenderedPageBreak/>
              <w:t>17</w:t>
            </w:r>
          </w:p>
        </w:tc>
        <w:tc>
          <w:tcPr>
            <w:tcW w:w="555" w:type="dxa"/>
            <w:tcBorders>
              <w:top w:val="dotted" w:sz="4" w:space="0" w:color="auto"/>
            </w:tcBorders>
            <w:vAlign w:val="center"/>
          </w:tcPr>
          <w:p w14:paraId="7647399D" w14:textId="0F558D95" w:rsidR="00491EF1" w:rsidRPr="00A80890" w:rsidRDefault="00491EF1" w:rsidP="00491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808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object w:dxaOrig="1440" w:dyaOrig="1440" w14:anchorId="4AE8AC09">
                <v:shape id="_x0000_i1351" type="#_x0000_t75" style="width:12.5pt;height:10pt" o:ole="">
                  <v:imagedata r:id="rId8" o:title=""/>
                </v:shape>
                <w:control r:id="rId61" w:name="CheckBox17111161111" w:shapeid="_x0000_i1351"/>
              </w:object>
            </w:r>
          </w:p>
        </w:tc>
        <w:tc>
          <w:tcPr>
            <w:tcW w:w="9400" w:type="dxa"/>
            <w:gridSpan w:val="2"/>
            <w:tcBorders>
              <w:top w:val="dotted" w:sz="4" w:space="0" w:color="auto"/>
            </w:tcBorders>
          </w:tcPr>
          <w:p w14:paraId="257A32E0" w14:textId="591E4E46" w:rsidR="00491EF1" w:rsidRPr="00A80890" w:rsidRDefault="00491EF1" w:rsidP="00491EF1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 w:rsidRPr="00F4528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Attività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 xml:space="preserve"> relative a forniture pubbliche</w:t>
            </w:r>
          </w:p>
        </w:tc>
      </w:tr>
      <w:tr w:rsidR="00491EF1" w:rsidRPr="00A80890" w14:paraId="5D52E2FB" w14:textId="77777777" w:rsidTr="00491EF1">
        <w:tc>
          <w:tcPr>
            <w:tcW w:w="567" w:type="dxa"/>
          </w:tcPr>
          <w:p w14:paraId="4A2AF854" w14:textId="77777777" w:rsidR="00491EF1" w:rsidRPr="00A80890" w:rsidRDefault="00491EF1" w:rsidP="00491EF1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</w:tcPr>
          <w:p w14:paraId="6D859C35" w14:textId="2FF60F4A" w:rsidR="00491EF1" w:rsidRPr="00A80890" w:rsidRDefault="00491EF1" w:rsidP="00491EF1">
            <w:pPr>
              <w:spacing w:after="0" w:line="240" w:lineRule="auto"/>
              <w:ind w:left="-106" w:right="-122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  <w:t>17</w:t>
            </w:r>
            <w:r w:rsidRPr="00A80890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  <w:t>.1</w:t>
            </w:r>
          </w:p>
        </w:tc>
        <w:tc>
          <w:tcPr>
            <w:tcW w:w="644" w:type="dxa"/>
            <w:vAlign w:val="center"/>
          </w:tcPr>
          <w:p w14:paraId="39C69A76" w14:textId="18321A1E" w:rsidR="00491EF1" w:rsidRPr="00A80890" w:rsidRDefault="00491EF1" w:rsidP="00491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n-US" w:eastAsia="it-IT"/>
              </w:rPr>
            </w:pPr>
            <w:r w:rsidRPr="00A80890">
              <w:rPr>
                <w:rFonts w:ascii="Arial" w:eastAsia="Times New Roman" w:hAnsi="Arial" w:cs="Arial"/>
                <w:sz w:val="18"/>
                <w:szCs w:val="20"/>
                <w:lang w:val="en-US"/>
              </w:rPr>
              <w:object w:dxaOrig="1440" w:dyaOrig="1440" w14:anchorId="7ED35C35">
                <v:shape id="_x0000_i1353" type="#_x0000_t75" style="width:12.5pt;height:10pt" o:ole="">
                  <v:imagedata r:id="rId8" o:title=""/>
                </v:shape>
                <w:control r:id="rId62" w:name="CheckBox171111726117" w:shapeid="_x0000_i1353"/>
              </w:object>
            </w:r>
          </w:p>
        </w:tc>
        <w:tc>
          <w:tcPr>
            <w:tcW w:w="8756" w:type="dxa"/>
          </w:tcPr>
          <w:p w14:paraId="1320686D" w14:textId="3B27BD43" w:rsidR="00491EF1" w:rsidRPr="00A80890" w:rsidRDefault="00491EF1" w:rsidP="00491EF1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18"/>
                <w:szCs w:val="20"/>
                <w:lang w:eastAsia="it-IT"/>
              </w:rPr>
              <w:t>Progettazione</w:t>
            </w:r>
          </w:p>
        </w:tc>
      </w:tr>
      <w:tr w:rsidR="00491EF1" w:rsidRPr="00A80890" w14:paraId="19F3EE3D" w14:textId="77777777" w:rsidTr="00491EF1">
        <w:tc>
          <w:tcPr>
            <w:tcW w:w="567" w:type="dxa"/>
          </w:tcPr>
          <w:p w14:paraId="4FDA98AA" w14:textId="77777777" w:rsidR="00491EF1" w:rsidRPr="00A80890" w:rsidRDefault="00491EF1" w:rsidP="00491EF1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</w:tcPr>
          <w:p w14:paraId="101F97AA" w14:textId="7E25BF97" w:rsidR="00491EF1" w:rsidRPr="00A80890" w:rsidRDefault="00491EF1" w:rsidP="00491EF1">
            <w:pPr>
              <w:spacing w:after="0" w:line="240" w:lineRule="auto"/>
              <w:ind w:left="-106" w:right="-122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  <w:t>17</w:t>
            </w:r>
            <w:r w:rsidRPr="00A80890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  <w:t>.2</w:t>
            </w:r>
          </w:p>
        </w:tc>
        <w:tc>
          <w:tcPr>
            <w:tcW w:w="644" w:type="dxa"/>
            <w:vAlign w:val="center"/>
          </w:tcPr>
          <w:p w14:paraId="270A096F" w14:textId="21754EEE" w:rsidR="00491EF1" w:rsidRPr="00A80890" w:rsidRDefault="00491EF1" w:rsidP="00491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n-US" w:eastAsia="it-IT"/>
              </w:rPr>
            </w:pPr>
            <w:r w:rsidRPr="00A80890">
              <w:rPr>
                <w:rFonts w:ascii="Arial" w:eastAsia="Times New Roman" w:hAnsi="Arial" w:cs="Arial"/>
                <w:sz w:val="18"/>
                <w:szCs w:val="20"/>
                <w:lang w:val="en-US"/>
              </w:rPr>
              <w:object w:dxaOrig="1440" w:dyaOrig="1440" w14:anchorId="11F404AE">
                <v:shape id="_x0000_i1355" type="#_x0000_t75" style="width:12.5pt;height:10pt" o:ole="">
                  <v:imagedata r:id="rId8" o:title=""/>
                </v:shape>
                <w:control r:id="rId63" w:name="CheckBox171111726115" w:shapeid="_x0000_i1355"/>
              </w:object>
            </w:r>
          </w:p>
        </w:tc>
        <w:tc>
          <w:tcPr>
            <w:tcW w:w="8756" w:type="dxa"/>
          </w:tcPr>
          <w:p w14:paraId="4718B566" w14:textId="2385F48F" w:rsidR="00491EF1" w:rsidRPr="00A80890" w:rsidRDefault="00491EF1" w:rsidP="00491EF1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18"/>
                <w:szCs w:val="20"/>
                <w:lang w:eastAsia="it-IT"/>
              </w:rPr>
              <w:t>Direttore dell’esecuzione</w:t>
            </w:r>
          </w:p>
        </w:tc>
      </w:tr>
      <w:tr w:rsidR="00491EF1" w:rsidRPr="00A80890" w14:paraId="4502C903" w14:textId="77777777" w:rsidTr="00491EF1">
        <w:tc>
          <w:tcPr>
            <w:tcW w:w="567" w:type="dxa"/>
          </w:tcPr>
          <w:p w14:paraId="17D964A6" w14:textId="77777777" w:rsidR="00491EF1" w:rsidRPr="00A80890" w:rsidRDefault="00491EF1" w:rsidP="00491EF1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</w:tcPr>
          <w:p w14:paraId="09F6F01A" w14:textId="5483E347" w:rsidR="00491EF1" w:rsidRDefault="00491EF1" w:rsidP="00491EF1">
            <w:pPr>
              <w:spacing w:after="0" w:line="240" w:lineRule="auto"/>
              <w:ind w:left="-106" w:right="-122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  <w:t>17.3</w:t>
            </w:r>
          </w:p>
        </w:tc>
        <w:tc>
          <w:tcPr>
            <w:tcW w:w="644" w:type="dxa"/>
            <w:vAlign w:val="center"/>
          </w:tcPr>
          <w:p w14:paraId="6165C6F9" w14:textId="2B1037F3" w:rsidR="00491EF1" w:rsidRPr="00A80890" w:rsidRDefault="00491EF1" w:rsidP="00491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n-US"/>
              </w:rPr>
            </w:pPr>
            <w:r w:rsidRPr="00A80890">
              <w:rPr>
                <w:rFonts w:ascii="Arial" w:eastAsia="Times New Roman" w:hAnsi="Arial" w:cs="Arial"/>
                <w:sz w:val="18"/>
                <w:szCs w:val="20"/>
                <w:lang w:val="en-US"/>
              </w:rPr>
              <w:object w:dxaOrig="1440" w:dyaOrig="1440" w14:anchorId="7645F6EF">
                <v:shape id="_x0000_i1357" type="#_x0000_t75" style="width:12.5pt;height:10pt" o:ole="">
                  <v:imagedata r:id="rId8" o:title=""/>
                </v:shape>
                <w:control r:id="rId64" w:name="CheckBox171111726113" w:shapeid="_x0000_i1357"/>
              </w:object>
            </w:r>
          </w:p>
        </w:tc>
        <w:tc>
          <w:tcPr>
            <w:tcW w:w="8756" w:type="dxa"/>
          </w:tcPr>
          <w:p w14:paraId="188F1AC5" w14:textId="5E632521" w:rsidR="00491EF1" w:rsidRPr="00A80890" w:rsidRDefault="00491EF1" w:rsidP="00491EF1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18"/>
                <w:szCs w:val="20"/>
                <w:lang w:eastAsia="it-IT"/>
              </w:rPr>
              <w:t>Collaudatore</w:t>
            </w:r>
          </w:p>
        </w:tc>
      </w:tr>
      <w:tr w:rsidR="00491EF1" w:rsidRPr="00A80890" w14:paraId="21362820" w14:textId="77777777" w:rsidTr="00491EF1">
        <w:tc>
          <w:tcPr>
            <w:tcW w:w="567" w:type="dxa"/>
            <w:tcBorders>
              <w:bottom w:val="dotted" w:sz="4" w:space="0" w:color="auto"/>
            </w:tcBorders>
          </w:tcPr>
          <w:p w14:paraId="07E9D5C9" w14:textId="77777777" w:rsidR="00491EF1" w:rsidRPr="00A80890" w:rsidRDefault="00491EF1" w:rsidP="00491EF1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tcBorders>
              <w:bottom w:val="dotted" w:sz="4" w:space="0" w:color="auto"/>
            </w:tcBorders>
          </w:tcPr>
          <w:p w14:paraId="30BB349F" w14:textId="1A9AB9AC" w:rsidR="00491EF1" w:rsidRDefault="00491EF1" w:rsidP="00491EF1">
            <w:pPr>
              <w:spacing w:after="0" w:line="240" w:lineRule="auto"/>
              <w:ind w:left="-106" w:right="-122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  <w:t>17.4</w:t>
            </w:r>
          </w:p>
        </w:tc>
        <w:tc>
          <w:tcPr>
            <w:tcW w:w="644" w:type="dxa"/>
            <w:tcBorders>
              <w:bottom w:val="dotted" w:sz="4" w:space="0" w:color="auto"/>
            </w:tcBorders>
            <w:vAlign w:val="center"/>
          </w:tcPr>
          <w:p w14:paraId="18DE7EDF" w14:textId="46EA7D44" w:rsidR="00491EF1" w:rsidRPr="00A80890" w:rsidRDefault="00491EF1" w:rsidP="00491EF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n-US"/>
              </w:rPr>
            </w:pPr>
            <w:r w:rsidRPr="00A80890">
              <w:rPr>
                <w:rFonts w:ascii="Arial" w:eastAsia="Times New Roman" w:hAnsi="Arial" w:cs="Arial"/>
                <w:sz w:val="18"/>
                <w:szCs w:val="20"/>
                <w:lang w:val="en-US"/>
              </w:rPr>
              <w:object w:dxaOrig="1440" w:dyaOrig="1440" w14:anchorId="7D66DEA5">
                <v:shape id="_x0000_i1359" type="#_x0000_t75" style="width:12.5pt;height:10pt" o:ole="">
                  <v:imagedata r:id="rId8" o:title=""/>
                </v:shape>
                <w:control r:id="rId65" w:name="CheckBox1711117261112" w:shapeid="_x0000_i1359"/>
              </w:object>
            </w:r>
          </w:p>
        </w:tc>
        <w:tc>
          <w:tcPr>
            <w:tcW w:w="8756" w:type="dxa"/>
            <w:tcBorders>
              <w:bottom w:val="dotted" w:sz="4" w:space="0" w:color="auto"/>
            </w:tcBorders>
          </w:tcPr>
          <w:p w14:paraId="2AB5F2F3" w14:textId="3826281D" w:rsidR="00491EF1" w:rsidRDefault="00491EF1" w:rsidP="00491EF1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18"/>
                <w:szCs w:val="20"/>
                <w:lang w:eastAsia="it-IT"/>
              </w:rPr>
              <w:t>Supporto al RUP</w:t>
            </w:r>
          </w:p>
        </w:tc>
      </w:tr>
      <w:tr w:rsidR="00491EF1" w:rsidRPr="00A80890" w14:paraId="44A63C5F" w14:textId="77777777" w:rsidTr="00491EF1">
        <w:tc>
          <w:tcPr>
            <w:tcW w:w="567" w:type="dxa"/>
            <w:tcBorders>
              <w:top w:val="dotted" w:sz="4" w:space="0" w:color="auto"/>
            </w:tcBorders>
          </w:tcPr>
          <w:p w14:paraId="498A2EAF" w14:textId="77777777" w:rsidR="00491EF1" w:rsidRPr="00A80890" w:rsidRDefault="00491EF1" w:rsidP="00D12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>18</w:t>
            </w:r>
          </w:p>
        </w:tc>
        <w:tc>
          <w:tcPr>
            <w:tcW w:w="555" w:type="dxa"/>
            <w:tcBorders>
              <w:top w:val="dotted" w:sz="4" w:space="0" w:color="auto"/>
            </w:tcBorders>
            <w:vAlign w:val="center"/>
          </w:tcPr>
          <w:p w14:paraId="552DD4E0" w14:textId="173C3FB0" w:rsidR="00491EF1" w:rsidRPr="00A80890" w:rsidRDefault="00491EF1" w:rsidP="00D12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A80890">
              <w:rPr>
                <w:rFonts w:ascii="Arial" w:eastAsia="Times New Roman" w:hAnsi="Arial" w:cs="Arial"/>
                <w:sz w:val="20"/>
                <w:szCs w:val="20"/>
                <w:lang w:val="en-US"/>
              </w:rPr>
              <w:object w:dxaOrig="1440" w:dyaOrig="1440" w14:anchorId="2BF76441">
                <v:shape id="_x0000_i1361" type="#_x0000_t75" style="width:12.5pt;height:10pt" o:ole="">
                  <v:imagedata r:id="rId8" o:title=""/>
                </v:shape>
                <w:control r:id="rId66" w:name="CheckBox171111611111" w:shapeid="_x0000_i1361"/>
              </w:object>
            </w:r>
          </w:p>
        </w:tc>
        <w:tc>
          <w:tcPr>
            <w:tcW w:w="9400" w:type="dxa"/>
            <w:gridSpan w:val="2"/>
            <w:tcBorders>
              <w:top w:val="dotted" w:sz="4" w:space="0" w:color="auto"/>
            </w:tcBorders>
          </w:tcPr>
          <w:p w14:paraId="5A4C8564" w14:textId="77777777" w:rsidR="00491EF1" w:rsidRPr="00A80890" w:rsidRDefault="00491EF1" w:rsidP="00D12A9C">
            <w:pPr>
              <w:spacing w:after="0" w:line="240" w:lineRule="auto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bookmarkStart w:id="1" w:name="_Hlk159608999"/>
            <w:r w:rsidRPr="00F4528C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>Attività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  <w:lang w:eastAsia="it-IT"/>
              </w:rPr>
              <w:t xml:space="preserve"> relative all’ingegneria informatica</w:t>
            </w:r>
            <w:bookmarkEnd w:id="1"/>
          </w:p>
        </w:tc>
      </w:tr>
      <w:tr w:rsidR="00491EF1" w:rsidRPr="00A80890" w14:paraId="0337C27D" w14:textId="77777777" w:rsidTr="00491EF1">
        <w:tc>
          <w:tcPr>
            <w:tcW w:w="567" w:type="dxa"/>
          </w:tcPr>
          <w:p w14:paraId="3866E9B2" w14:textId="77777777" w:rsidR="00491EF1" w:rsidRPr="00A80890" w:rsidRDefault="00491EF1" w:rsidP="00D12A9C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</w:tcPr>
          <w:p w14:paraId="5F201BB1" w14:textId="77777777" w:rsidR="00491EF1" w:rsidRPr="00A80890" w:rsidRDefault="00491EF1" w:rsidP="00D12A9C">
            <w:pPr>
              <w:spacing w:after="0" w:line="240" w:lineRule="auto"/>
              <w:ind w:left="-106" w:right="-122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  <w:t>18</w:t>
            </w:r>
            <w:r w:rsidRPr="00A80890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  <w:t>.1</w:t>
            </w:r>
          </w:p>
        </w:tc>
        <w:tc>
          <w:tcPr>
            <w:tcW w:w="644" w:type="dxa"/>
            <w:vAlign w:val="center"/>
          </w:tcPr>
          <w:p w14:paraId="6DD340D2" w14:textId="0D569733" w:rsidR="00491EF1" w:rsidRPr="00A80890" w:rsidRDefault="00491EF1" w:rsidP="00D12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n-US" w:eastAsia="it-IT"/>
              </w:rPr>
            </w:pPr>
            <w:r w:rsidRPr="00A80890">
              <w:rPr>
                <w:rFonts w:ascii="Arial" w:eastAsia="Times New Roman" w:hAnsi="Arial" w:cs="Arial"/>
                <w:sz w:val="18"/>
                <w:szCs w:val="20"/>
                <w:lang w:val="en-US"/>
              </w:rPr>
              <w:object w:dxaOrig="1440" w:dyaOrig="1440" w14:anchorId="4CCDCBD5">
                <v:shape id="_x0000_i1363" type="#_x0000_t75" style="width:12.5pt;height:10pt" o:ole="">
                  <v:imagedata r:id="rId8" o:title=""/>
                </v:shape>
                <w:control r:id="rId67" w:name="CheckBox1711117261171" w:shapeid="_x0000_i1363"/>
              </w:object>
            </w:r>
          </w:p>
        </w:tc>
        <w:tc>
          <w:tcPr>
            <w:tcW w:w="8756" w:type="dxa"/>
          </w:tcPr>
          <w:p w14:paraId="5C6AAB3A" w14:textId="77777777" w:rsidR="00491EF1" w:rsidRPr="00A80890" w:rsidRDefault="00491EF1" w:rsidP="00D12A9C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18"/>
                <w:szCs w:val="20"/>
                <w:lang w:eastAsia="it-IT"/>
              </w:rPr>
              <w:t>Progettazione</w:t>
            </w:r>
          </w:p>
        </w:tc>
      </w:tr>
      <w:tr w:rsidR="00491EF1" w:rsidRPr="00A80890" w14:paraId="51B7A234" w14:textId="77777777" w:rsidTr="00491EF1">
        <w:tc>
          <w:tcPr>
            <w:tcW w:w="567" w:type="dxa"/>
          </w:tcPr>
          <w:p w14:paraId="0D2CF6E7" w14:textId="77777777" w:rsidR="00491EF1" w:rsidRPr="00A80890" w:rsidRDefault="00491EF1" w:rsidP="00D12A9C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</w:tcPr>
          <w:p w14:paraId="1108A5F5" w14:textId="77777777" w:rsidR="00491EF1" w:rsidRPr="00A80890" w:rsidRDefault="00491EF1" w:rsidP="00D12A9C">
            <w:pPr>
              <w:spacing w:after="0" w:line="240" w:lineRule="auto"/>
              <w:ind w:left="-106" w:right="-122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  <w:t>18</w:t>
            </w:r>
            <w:r w:rsidRPr="00A80890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  <w:t>.2</w:t>
            </w:r>
          </w:p>
        </w:tc>
        <w:tc>
          <w:tcPr>
            <w:tcW w:w="644" w:type="dxa"/>
            <w:vAlign w:val="center"/>
          </w:tcPr>
          <w:p w14:paraId="13D36EA8" w14:textId="16E7F052" w:rsidR="00491EF1" w:rsidRPr="00A80890" w:rsidRDefault="00491EF1" w:rsidP="00D12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n-US" w:eastAsia="it-IT"/>
              </w:rPr>
            </w:pPr>
            <w:r w:rsidRPr="00A80890">
              <w:rPr>
                <w:rFonts w:ascii="Arial" w:eastAsia="Times New Roman" w:hAnsi="Arial" w:cs="Arial"/>
                <w:sz w:val="18"/>
                <w:szCs w:val="20"/>
                <w:lang w:val="en-US"/>
              </w:rPr>
              <w:object w:dxaOrig="1440" w:dyaOrig="1440" w14:anchorId="0E118964">
                <v:shape id="_x0000_i1365" type="#_x0000_t75" style="width:12.5pt;height:10pt" o:ole="">
                  <v:imagedata r:id="rId8" o:title=""/>
                </v:shape>
                <w:control r:id="rId68" w:name="CheckBox1711117261151" w:shapeid="_x0000_i1365"/>
              </w:object>
            </w:r>
          </w:p>
        </w:tc>
        <w:tc>
          <w:tcPr>
            <w:tcW w:w="8756" w:type="dxa"/>
          </w:tcPr>
          <w:p w14:paraId="3148D246" w14:textId="77777777" w:rsidR="00491EF1" w:rsidRPr="00A80890" w:rsidRDefault="00491EF1" w:rsidP="00D12A9C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18"/>
                <w:szCs w:val="20"/>
                <w:lang w:eastAsia="it-IT"/>
              </w:rPr>
              <w:t>Direttore dell’esecuzione</w:t>
            </w:r>
          </w:p>
        </w:tc>
      </w:tr>
      <w:tr w:rsidR="00491EF1" w:rsidRPr="00A80890" w14:paraId="4B555A51" w14:textId="77777777" w:rsidTr="00491EF1">
        <w:tc>
          <w:tcPr>
            <w:tcW w:w="567" w:type="dxa"/>
          </w:tcPr>
          <w:p w14:paraId="0CD69420" w14:textId="77777777" w:rsidR="00491EF1" w:rsidRPr="00A80890" w:rsidRDefault="00491EF1" w:rsidP="00D12A9C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</w:tcPr>
          <w:p w14:paraId="1EFD48B9" w14:textId="77777777" w:rsidR="00491EF1" w:rsidRDefault="00491EF1" w:rsidP="00D12A9C">
            <w:pPr>
              <w:spacing w:after="0" w:line="240" w:lineRule="auto"/>
              <w:ind w:left="-106" w:right="-122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  <w:t>18.3</w:t>
            </w:r>
          </w:p>
        </w:tc>
        <w:tc>
          <w:tcPr>
            <w:tcW w:w="644" w:type="dxa"/>
            <w:vAlign w:val="center"/>
          </w:tcPr>
          <w:p w14:paraId="75DBA46A" w14:textId="152E328E" w:rsidR="00491EF1" w:rsidRPr="00A80890" w:rsidRDefault="00491EF1" w:rsidP="00D12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n-US"/>
              </w:rPr>
            </w:pPr>
            <w:r w:rsidRPr="00A80890">
              <w:rPr>
                <w:rFonts w:ascii="Arial" w:eastAsia="Times New Roman" w:hAnsi="Arial" w:cs="Arial"/>
                <w:sz w:val="18"/>
                <w:szCs w:val="20"/>
                <w:lang w:val="en-US"/>
              </w:rPr>
              <w:object w:dxaOrig="1440" w:dyaOrig="1440" w14:anchorId="51D08117">
                <v:shape id="_x0000_i1367" type="#_x0000_t75" style="width:12.5pt;height:10pt" o:ole="">
                  <v:imagedata r:id="rId8" o:title=""/>
                </v:shape>
                <w:control r:id="rId69" w:name="CheckBox1711117261131" w:shapeid="_x0000_i1367"/>
              </w:object>
            </w:r>
          </w:p>
        </w:tc>
        <w:tc>
          <w:tcPr>
            <w:tcW w:w="8756" w:type="dxa"/>
          </w:tcPr>
          <w:p w14:paraId="063F7417" w14:textId="77777777" w:rsidR="00491EF1" w:rsidRPr="00A80890" w:rsidRDefault="00491EF1" w:rsidP="00D12A9C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18"/>
                <w:szCs w:val="20"/>
                <w:lang w:eastAsia="it-IT"/>
              </w:rPr>
              <w:t>Collaudatore</w:t>
            </w:r>
          </w:p>
        </w:tc>
      </w:tr>
      <w:tr w:rsidR="00491EF1" w14:paraId="39313A9D" w14:textId="77777777" w:rsidTr="00491EF1">
        <w:tc>
          <w:tcPr>
            <w:tcW w:w="567" w:type="dxa"/>
            <w:tcBorders>
              <w:bottom w:val="dotted" w:sz="4" w:space="0" w:color="auto"/>
            </w:tcBorders>
          </w:tcPr>
          <w:p w14:paraId="2476A59A" w14:textId="77777777" w:rsidR="00491EF1" w:rsidRPr="00A80890" w:rsidRDefault="00491EF1" w:rsidP="00D12A9C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55" w:type="dxa"/>
            <w:tcBorders>
              <w:bottom w:val="dotted" w:sz="4" w:space="0" w:color="auto"/>
            </w:tcBorders>
          </w:tcPr>
          <w:p w14:paraId="76BBC60E" w14:textId="77777777" w:rsidR="00491EF1" w:rsidRDefault="00491EF1" w:rsidP="00D12A9C">
            <w:pPr>
              <w:spacing w:after="0" w:line="240" w:lineRule="auto"/>
              <w:ind w:left="-106" w:right="-122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  <w:lang w:eastAsia="it-IT"/>
              </w:rPr>
              <w:t>18.4</w:t>
            </w:r>
          </w:p>
        </w:tc>
        <w:tc>
          <w:tcPr>
            <w:tcW w:w="644" w:type="dxa"/>
            <w:tcBorders>
              <w:bottom w:val="dotted" w:sz="4" w:space="0" w:color="auto"/>
            </w:tcBorders>
            <w:vAlign w:val="center"/>
          </w:tcPr>
          <w:p w14:paraId="1CAA015F" w14:textId="5951F0CE" w:rsidR="00491EF1" w:rsidRPr="00A80890" w:rsidRDefault="00491EF1" w:rsidP="00D12A9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val="en-US"/>
              </w:rPr>
            </w:pPr>
            <w:r w:rsidRPr="00A80890">
              <w:rPr>
                <w:rFonts w:ascii="Arial" w:eastAsia="Times New Roman" w:hAnsi="Arial" w:cs="Arial"/>
                <w:sz w:val="18"/>
                <w:szCs w:val="20"/>
                <w:lang w:val="en-US"/>
              </w:rPr>
              <w:object w:dxaOrig="1440" w:dyaOrig="1440" w14:anchorId="46F53F4C">
                <v:shape id="_x0000_i1369" type="#_x0000_t75" style="width:12.5pt;height:10pt" o:ole="">
                  <v:imagedata r:id="rId8" o:title=""/>
                </v:shape>
                <w:control r:id="rId70" w:name="CheckBox171111726113113" w:shapeid="_x0000_i1369"/>
              </w:object>
            </w:r>
          </w:p>
        </w:tc>
        <w:tc>
          <w:tcPr>
            <w:tcW w:w="8756" w:type="dxa"/>
            <w:tcBorders>
              <w:bottom w:val="dotted" w:sz="4" w:space="0" w:color="auto"/>
            </w:tcBorders>
          </w:tcPr>
          <w:p w14:paraId="41035DC6" w14:textId="77777777" w:rsidR="00491EF1" w:rsidRDefault="00491EF1" w:rsidP="00D12A9C">
            <w:pPr>
              <w:spacing w:after="0" w:line="240" w:lineRule="auto"/>
              <w:rPr>
                <w:rFonts w:ascii="Arial" w:hAnsi="Arial" w:cs="Arial"/>
                <w:bCs/>
                <w:i/>
                <w:iCs/>
                <w:color w:val="000000"/>
                <w:sz w:val="18"/>
                <w:szCs w:val="20"/>
                <w:lang w:eastAsia="it-IT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18"/>
                <w:szCs w:val="20"/>
                <w:lang w:eastAsia="it-IT"/>
              </w:rPr>
              <w:t>Supporto al RUP</w:t>
            </w:r>
          </w:p>
        </w:tc>
      </w:tr>
    </w:tbl>
    <w:p w14:paraId="638E5142" w14:textId="77777777" w:rsidR="00AD0E74" w:rsidRPr="009F1F48" w:rsidRDefault="00AD0E74" w:rsidP="00A55B44">
      <w:pPr>
        <w:pStyle w:val="Corpotesto"/>
        <w:widowControl w:val="0"/>
        <w:spacing w:before="120" w:after="0"/>
        <w:ind w:left="0" w:firstLine="0"/>
        <w:rPr>
          <w:rFonts w:ascii="Arial" w:hAnsi="Arial" w:cs="Arial"/>
          <w:sz w:val="20"/>
          <w:szCs w:val="20"/>
        </w:rPr>
      </w:pPr>
      <w:r w:rsidRPr="009F1F48">
        <w:rPr>
          <w:rFonts w:ascii="Arial" w:hAnsi="Arial" w:cs="Arial"/>
          <w:sz w:val="20"/>
          <w:szCs w:val="20"/>
        </w:rPr>
        <w:t>A tal fine, consapevole delle sanzioni penali richiamate dall’art. 76 del D.P.R. n° 445/2000 ed ai sensi degli artt. 46 e 47 del medesimo D.P.R. n° 445/2000</w:t>
      </w:r>
    </w:p>
    <w:p w14:paraId="65D02F3C" w14:textId="77777777" w:rsidR="00374F50" w:rsidRPr="00AD0E74" w:rsidRDefault="00374F50" w:rsidP="00E740F4">
      <w:pPr>
        <w:tabs>
          <w:tab w:val="left" w:pos="6379"/>
        </w:tabs>
        <w:suppressAutoHyphens/>
        <w:spacing w:before="120" w:after="120" w:line="240" w:lineRule="auto"/>
        <w:ind w:left="0" w:right="-142" w:firstLine="0"/>
        <w:jc w:val="center"/>
        <w:rPr>
          <w:rFonts w:ascii="Arial" w:eastAsia="Times New Roman" w:hAnsi="Arial" w:cs="Arial"/>
          <w:b/>
          <w:color w:val="0000CC"/>
          <w:sz w:val="24"/>
          <w:szCs w:val="24"/>
          <w:lang w:eastAsia="ar-SA"/>
        </w:rPr>
      </w:pPr>
      <w:r w:rsidRPr="00AD0E74">
        <w:rPr>
          <w:rFonts w:ascii="Arial" w:eastAsia="Times New Roman" w:hAnsi="Arial" w:cs="Arial"/>
          <w:b/>
          <w:color w:val="0000CC"/>
          <w:sz w:val="24"/>
          <w:szCs w:val="24"/>
          <w:lang w:eastAsia="ar-SA"/>
        </w:rPr>
        <w:t>DICHIARA/DICHIARANO:</w:t>
      </w:r>
    </w:p>
    <w:p w14:paraId="7EB0FDF7" w14:textId="77777777" w:rsidR="00AD6937" w:rsidRPr="00AD0E74" w:rsidRDefault="00AD0E74" w:rsidP="00E740F4">
      <w:pPr>
        <w:pStyle w:val="Corpotesto"/>
        <w:widowControl w:val="0"/>
        <w:spacing w:before="120"/>
        <w:ind w:left="0" w:right="-181" w:firstLine="0"/>
        <w:jc w:val="center"/>
        <w:rPr>
          <w:rFonts w:ascii="Arial" w:hAnsi="Arial" w:cs="Arial"/>
          <w:b/>
          <w:bCs/>
          <w:smallCaps/>
          <w:color w:val="0000CC"/>
          <w:szCs w:val="20"/>
        </w:rPr>
      </w:pPr>
      <w:r w:rsidRPr="00AD0E74">
        <w:rPr>
          <w:rFonts w:ascii="Arial" w:hAnsi="Arial" w:cs="Arial"/>
          <w:b/>
          <w:bCs/>
          <w:smallCaps/>
          <w:color w:val="0000CC"/>
          <w:szCs w:val="20"/>
        </w:rPr>
        <w:t>In Caso Di Professionisti Associati</w:t>
      </w:r>
    </w:p>
    <w:p w14:paraId="670BDF85" w14:textId="7D9A28C5" w:rsidR="00AD0E74" w:rsidRDefault="00ED7141" w:rsidP="00E740F4">
      <w:pPr>
        <w:pStyle w:val="Corpotesto"/>
        <w:widowControl w:val="0"/>
        <w:numPr>
          <w:ilvl w:val="0"/>
          <w:numId w:val="11"/>
        </w:numPr>
        <w:tabs>
          <w:tab w:val="clear" w:pos="720"/>
        </w:tabs>
        <w:spacing w:after="0"/>
        <w:ind w:left="357" w:hanging="357"/>
        <w:rPr>
          <w:rFonts w:ascii="Arial" w:hAnsi="Arial" w:cs="Arial"/>
          <w:sz w:val="20"/>
          <w:szCs w:val="20"/>
        </w:rPr>
      </w:pPr>
      <w:r w:rsidRPr="009F1F48">
        <w:rPr>
          <w:rFonts w:ascii="Arial" w:hAnsi="Arial" w:cs="Arial"/>
          <w:sz w:val="20"/>
          <w:szCs w:val="20"/>
          <w:lang w:val="en-US"/>
        </w:rPr>
        <w:object w:dxaOrig="1440" w:dyaOrig="1440" w14:anchorId="091D1B28">
          <v:shape id="_x0000_i1461" type="#_x0000_t75" style="width:12.5pt;height:10pt" o:ole="">
            <v:imagedata r:id="rId8" o:title=""/>
          </v:shape>
          <w:control r:id="rId71" w:name="CheckBox17111186" w:shapeid="_x0000_i1461"/>
        </w:object>
      </w:r>
      <w:r w:rsidR="00CF704C">
        <w:rPr>
          <w:rFonts w:ascii="Arial" w:hAnsi="Arial" w:cs="Arial"/>
        </w:rPr>
        <w:tab/>
      </w:r>
      <w:r w:rsidR="00AD6937" w:rsidRPr="00A06B50">
        <w:rPr>
          <w:rFonts w:ascii="Arial" w:hAnsi="Arial" w:cs="Arial"/>
          <w:sz w:val="20"/>
          <w:szCs w:val="20"/>
        </w:rPr>
        <w:t xml:space="preserve">di essere ammessi </w:t>
      </w:r>
      <w:r w:rsidR="004117C3">
        <w:rPr>
          <w:rFonts w:ascii="Arial" w:hAnsi="Arial" w:cs="Arial"/>
          <w:sz w:val="20"/>
          <w:szCs w:val="20"/>
        </w:rPr>
        <w:t>agli elenchi in argomento</w:t>
      </w:r>
      <w:r w:rsidR="00AD6937" w:rsidRPr="00A06B50">
        <w:rPr>
          <w:rFonts w:ascii="Arial" w:hAnsi="Arial" w:cs="Arial"/>
          <w:sz w:val="20"/>
          <w:szCs w:val="20"/>
        </w:rPr>
        <w:t xml:space="preserve"> in regime di professionisti associati, conferendo al “rappresentante” </w:t>
      </w:r>
      <w:r w:rsidR="00CF704C">
        <w:rPr>
          <w:rFonts w:ascii="Arial" w:hAnsi="Arial" w:cs="Arial"/>
          <w:sz w:val="20"/>
          <w:szCs w:val="20"/>
        </w:rPr>
        <w:tab/>
      </w:r>
      <w:r w:rsidR="00AD6937" w:rsidRPr="00A06B50">
        <w:rPr>
          <w:rFonts w:ascii="Arial" w:hAnsi="Arial" w:cs="Arial"/>
          <w:sz w:val="20"/>
          <w:szCs w:val="20"/>
        </w:rPr>
        <w:t>indicato nella presente domanda la rappresentanza nei confronti dell’Amministrazione;</w:t>
      </w:r>
    </w:p>
    <w:p w14:paraId="4D8AD5A5" w14:textId="231176B8" w:rsidR="00AD6937" w:rsidRPr="00AD0E74" w:rsidRDefault="00ED7141" w:rsidP="00AD0E74">
      <w:pPr>
        <w:pStyle w:val="Corpotesto"/>
        <w:widowControl w:val="0"/>
        <w:numPr>
          <w:ilvl w:val="0"/>
          <w:numId w:val="11"/>
        </w:numPr>
        <w:tabs>
          <w:tab w:val="clear" w:pos="720"/>
        </w:tabs>
        <w:spacing w:after="0"/>
        <w:ind w:left="357" w:hanging="357"/>
        <w:rPr>
          <w:rFonts w:ascii="Arial" w:hAnsi="Arial" w:cs="Arial"/>
          <w:sz w:val="20"/>
          <w:szCs w:val="20"/>
        </w:rPr>
      </w:pPr>
      <w:r w:rsidRPr="009F1F48">
        <w:rPr>
          <w:rFonts w:ascii="Arial" w:hAnsi="Arial" w:cs="Arial"/>
          <w:sz w:val="20"/>
          <w:szCs w:val="20"/>
          <w:lang w:val="en-US"/>
        </w:rPr>
        <w:object w:dxaOrig="1440" w:dyaOrig="1440" w14:anchorId="0F3C8CB2">
          <v:shape id="_x0000_i1464" type="#_x0000_t75" style="width:12.5pt;height:10pt" o:ole="">
            <v:imagedata r:id="rId8" o:title=""/>
          </v:shape>
          <w:control r:id="rId72" w:name="CheckBox17111187" w:shapeid="_x0000_i1464"/>
        </w:object>
      </w:r>
      <w:r w:rsidRPr="0053676C">
        <w:rPr>
          <w:rFonts w:ascii="Arial" w:hAnsi="Arial" w:cs="Arial"/>
        </w:rPr>
        <w:t xml:space="preserve"> </w:t>
      </w:r>
      <w:r w:rsidR="00AD6937" w:rsidRPr="00AD0E74">
        <w:rPr>
          <w:rFonts w:ascii="Arial" w:hAnsi="Arial" w:cs="Arial"/>
          <w:sz w:val="20"/>
          <w:szCs w:val="20"/>
        </w:rPr>
        <w:t xml:space="preserve">di sottoscrivere integralmente e senza riserva alcuna, per quanto ad essi compete, le dichiarazioni rese dal </w:t>
      </w:r>
      <w:r w:rsidR="00A55B44">
        <w:rPr>
          <w:rFonts w:ascii="Arial" w:hAnsi="Arial" w:cs="Arial"/>
          <w:sz w:val="20"/>
          <w:szCs w:val="20"/>
        </w:rPr>
        <w:tab/>
      </w:r>
      <w:r w:rsidR="00AD6937" w:rsidRPr="00AD0E74">
        <w:rPr>
          <w:rFonts w:ascii="Arial" w:hAnsi="Arial" w:cs="Arial"/>
          <w:sz w:val="20"/>
          <w:szCs w:val="20"/>
        </w:rPr>
        <w:t>“rappresentante” nella presente domanda;</w:t>
      </w:r>
    </w:p>
    <w:p w14:paraId="6232FD19" w14:textId="77777777" w:rsidR="00374F50" w:rsidRPr="00A06B50" w:rsidRDefault="00AD0E74" w:rsidP="00E740F4">
      <w:pPr>
        <w:pStyle w:val="Corpotesto"/>
        <w:widowControl w:val="0"/>
        <w:spacing w:before="120"/>
        <w:ind w:right="-181"/>
        <w:jc w:val="center"/>
        <w:rPr>
          <w:rFonts w:ascii="Arial" w:hAnsi="Arial" w:cs="Arial"/>
          <w:b/>
          <w:bCs/>
          <w:sz w:val="20"/>
          <w:szCs w:val="20"/>
        </w:rPr>
      </w:pPr>
      <w:r w:rsidRPr="00AD0E74">
        <w:rPr>
          <w:rFonts w:ascii="Arial" w:hAnsi="Arial" w:cs="Arial"/>
          <w:b/>
          <w:bCs/>
          <w:smallCaps/>
          <w:color w:val="0000CC"/>
          <w:szCs w:val="20"/>
        </w:rPr>
        <w:t xml:space="preserve">In </w:t>
      </w:r>
      <w:r w:rsidR="00374F50" w:rsidRPr="00AD0E74">
        <w:rPr>
          <w:rFonts w:ascii="Arial" w:hAnsi="Arial" w:cs="Arial"/>
          <w:b/>
          <w:bCs/>
          <w:smallCaps/>
          <w:color w:val="0000CC"/>
          <w:szCs w:val="20"/>
        </w:rPr>
        <w:t>caso di R.T.P.</w:t>
      </w:r>
      <w:r w:rsidR="00806326" w:rsidRPr="00AD0E74">
        <w:rPr>
          <w:rFonts w:ascii="Arial" w:hAnsi="Arial" w:cs="Arial"/>
          <w:b/>
          <w:bCs/>
          <w:smallCaps/>
          <w:color w:val="0000CC"/>
          <w:szCs w:val="20"/>
        </w:rPr>
        <w:t xml:space="preserve"> </w:t>
      </w:r>
    </w:p>
    <w:p w14:paraId="59247FF9" w14:textId="5DCF817A" w:rsidR="00374F50" w:rsidRPr="00A06B50" w:rsidRDefault="00ED7141" w:rsidP="00AD0E74">
      <w:pPr>
        <w:pStyle w:val="Corpotesto"/>
        <w:widowControl w:val="0"/>
        <w:numPr>
          <w:ilvl w:val="0"/>
          <w:numId w:val="11"/>
        </w:numPr>
        <w:tabs>
          <w:tab w:val="clear" w:pos="720"/>
        </w:tabs>
        <w:spacing w:after="0"/>
        <w:ind w:left="357" w:hanging="357"/>
        <w:rPr>
          <w:rFonts w:ascii="Arial" w:hAnsi="Arial" w:cs="Arial"/>
          <w:sz w:val="20"/>
          <w:szCs w:val="20"/>
        </w:rPr>
      </w:pPr>
      <w:r w:rsidRPr="009F1F48">
        <w:rPr>
          <w:rFonts w:ascii="Arial" w:hAnsi="Arial" w:cs="Arial"/>
          <w:sz w:val="20"/>
          <w:szCs w:val="20"/>
          <w:lang w:val="en-US"/>
        </w:rPr>
        <w:object w:dxaOrig="1440" w:dyaOrig="1440" w14:anchorId="6E927A2D">
          <v:shape id="_x0000_i1467" type="#_x0000_t75" style="width:12.5pt;height:10pt" o:ole="">
            <v:imagedata r:id="rId8" o:title=""/>
          </v:shape>
          <w:control r:id="rId73" w:name="CheckBox17111188" w:shapeid="_x0000_i1467"/>
        </w:object>
      </w:r>
      <w:r w:rsidRPr="0053676C">
        <w:rPr>
          <w:rFonts w:ascii="Arial" w:hAnsi="Arial" w:cs="Arial"/>
        </w:rPr>
        <w:t xml:space="preserve"> </w:t>
      </w:r>
      <w:r w:rsidR="00374F50" w:rsidRPr="00A06B50">
        <w:rPr>
          <w:rFonts w:ascii="Arial" w:hAnsi="Arial" w:cs="Arial"/>
          <w:sz w:val="20"/>
          <w:szCs w:val="20"/>
        </w:rPr>
        <w:t xml:space="preserve">di essere ammessi </w:t>
      </w:r>
      <w:r w:rsidR="00667DC3">
        <w:rPr>
          <w:rFonts w:ascii="Arial" w:hAnsi="Arial" w:cs="Arial"/>
          <w:sz w:val="20"/>
          <w:szCs w:val="20"/>
        </w:rPr>
        <w:t>agli elenchi in argomento</w:t>
      </w:r>
      <w:r w:rsidR="00667DC3" w:rsidRPr="00A06B50">
        <w:rPr>
          <w:rFonts w:ascii="Arial" w:hAnsi="Arial" w:cs="Arial"/>
          <w:sz w:val="20"/>
          <w:szCs w:val="20"/>
        </w:rPr>
        <w:t xml:space="preserve"> </w:t>
      </w:r>
      <w:r w:rsidR="00374F50" w:rsidRPr="00A06B50">
        <w:rPr>
          <w:rFonts w:ascii="Arial" w:hAnsi="Arial" w:cs="Arial"/>
          <w:sz w:val="20"/>
          <w:szCs w:val="20"/>
        </w:rPr>
        <w:t xml:space="preserve">in regime di raggruppamento temporaneo, conferendo al </w:t>
      </w:r>
      <w:r w:rsidR="00A55B44">
        <w:rPr>
          <w:rFonts w:ascii="Arial" w:hAnsi="Arial" w:cs="Arial"/>
          <w:sz w:val="20"/>
          <w:szCs w:val="20"/>
        </w:rPr>
        <w:tab/>
      </w:r>
      <w:r w:rsidR="00374F50" w:rsidRPr="00A06B50">
        <w:rPr>
          <w:rFonts w:ascii="Arial" w:hAnsi="Arial" w:cs="Arial"/>
          <w:sz w:val="20"/>
          <w:szCs w:val="20"/>
        </w:rPr>
        <w:t>“capogruppo” indicato nella presente domanda la rappresentanza nei confronti dell’Amministrazione;</w:t>
      </w:r>
    </w:p>
    <w:p w14:paraId="684E4FC4" w14:textId="3A502ED5" w:rsidR="00374F50" w:rsidRPr="00A06B50" w:rsidRDefault="00ED7141" w:rsidP="00AD0E74">
      <w:pPr>
        <w:pStyle w:val="Corpotesto"/>
        <w:widowControl w:val="0"/>
        <w:numPr>
          <w:ilvl w:val="0"/>
          <w:numId w:val="11"/>
        </w:numPr>
        <w:tabs>
          <w:tab w:val="clear" w:pos="720"/>
        </w:tabs>
        <w:spacing w:after="0"/>
        <w:ind w:left="357" w:hanging="357"/>
        <w:rPr>
          <w:rFonts w:ascii="Arial" w:hAnsi="Arial" w:cs="Arial"/>
          <w:sz w:val="20"/>
          <w:szCs w:val="20"/>
        </w:rPr>
      </w:pPr>
      <w:r w:rsidRPr="009F1F48">
        <w:rPr>
          <w:rFonts w:ascii="Arial" w:hAnsi="Arial" w:cs="Arial"/>
          <w:sz w:val="20"/>
          <w:szCs w:val="20"/>
          <w:lang w:val="en-US"/>
        </w:rPr>
        <w:object w:dxaOrig="1440" w:dyaOrig="1440" w14:anchorId="243A7D60">
          <v:shape id="_x0000_i1471" type="#_x0000_t75" style="width:12.5pt;height:10pt" o:ole="">
            <v:imagedata r:id="rId8" o:title=""/>
          </v:shape>
          <w:control r:id="rId74" w:name="CheckBox17111189" w:shapeid="_x0000_i1471"/>
        </w:object>
      </w:r>
      <w:r w:rsidR="00A55B44">
        <w:rPr>
          <w:rFonts w:ascii="Arial" w:hAnsi="Arial" w:cs="Arial"/>
        </w:rPr>
        <w:tab/>
      </w:r>
      <w:r w:rsidR="00374F50" w:rsidRPr="00A06B50">
        <w:rPr>
          <w:rFonts w:ascii="Arial" w:hAnsi="Arial" w:cs="Arial"/>
          <w:sz w:val="20"/>
          <w:szCs w:val="20"/>
        </w:rPr>
        <w:t xml:space="preserve">di sottoscrivere integralmente e senza riserva alcuna, per quanto ad essi compete, le dichiarazioni rese dal </w:t>
      </w:r>
      <w:r w:rsidR="00A55B44">
        <w:rPr>
          <w:rFonts w:ascii="Arial" w:hAnsi="Arial" w:cs="Arial"/>
          <w:sz w:val="20"/>
          <w:szCs w:val="20"/>
        </w:rPr>
        <w:tab/>
      </w:r>
      <w:r w:rsidR="00374F50" w:rsidRPr="00A06B50">
        <w:rPr>
          <w:rFonts w:ascii="Arial" w:hAnsi="Arial" w:cs="Arial"/>
          <w:sz w:val="20"/>
          <w:szCs w:val="20"/>
        </w:rPr>
        <w:t>“capogruppo” nella presente domanda;</w:t>
      </w:r>
    </w:p>
    <w:p w14:paraId="1F570A04" w14:textId="2098E750" w:rsidR="00A55B44" w:rsidRDefault="00ED7141" w:rsidP="00A55B44">
      <w:pPr>
        <w:pStyle w:val="Corpotesto"/>
        <w:widowControl w:val="0"/>
        <w:numPr>
          <w:ilvl w:val="0"/>
          <w:numId w:val="11"/>
        </w:numPr>
        <w:tabs>
          <w:tab w:val="clear" w:pos="720"/>
        </w:tabs>
        <w:spacing w:after="0"/>
        <w:ind w:left="357" w:hanging="357"/>
        <w:rPr>
          <w:rFonts w:ascii="Arial" w:hAnsi="Arial" w:cs="Arial"/>
          <w:sz w:val="20"/>
          <w:szCs w:val="20"/>
        </w:rPr>
      </w:pPr>
      <w:r w:rsidRPr="009F1F48">
        <w:rPr>
          <w:rFonts w:ascii="Arial" w:hAnsi="Arial" w:cs="Arial"/>
          <w:sz w:val="20"/>
          <w:szCs w:val="20"/>
          <w:lang w:val="en-US"/>
        </w:rPr>
        <w:object w:dxaOrig="1440" w:dyaOrig="1440" w14:anchorId="6C8C647F">
          <v:shape id="_x0000_i1474" type="#_x0000_t75" style="width:12.5pt;height:10pt" o:ole="">
            <v:imagedata r:id="rId8" o:title=""/>
          </v:shape>
          <w:control r:id="rId75" w:name="CheckBox171111810" w:shapeid="_x0000_i1474"/>
        </w:object>
      </w:r>
      <w:r w:rsidR="00A55B44">
        <w:rPr>
          <w:rFonts w:ascii="Arial" w:hAnsi="Arial" w:cs="Arial"/>
        </w:rPr>
        <w:tab/>
      </w:r>
      <w:r w:rsidR="00374F50" w:rsidRPr="00A06B50">
        <w:rPr>
          <w:rFonts w:ascii="Arial" w:hAnsi="Arial" w:cs="Arial"/>
          <w:sz w:val="20"/>
          <w:szCs w:val="20"/>
        </w:rPr>
        <w:t>che i soggetti del raggruppamento si obbligano, in caso di incarico, a conformarsi al</w:t>
      </w:r>
      <w:r w:rsidR="00806326">
        <w:rPr>
          <w:rFonts w:ascii="Arial" w:hAnsi="Arial" w:cs="Arial"/>
          <w:sz w:val="20"/>
          <w:szCs w:val="20"/>
        </w:rPr>
        <w:t>la disciplina di cui all’art. 48</w:t>
      </w:r>
      <w:r w:rsidR="00374F50" w:rsidRPr="00A06B50">
        <w:rPr>
          <w:rFonts w:ascii="Arial" w:hAnsi="Arial" w:cs="Arial"/>
          <w:sz w:val="20"/>
          <w:szCs w:val="20"/>
        </w:rPr>
        <w:t xml:space="preserve"> </w:t>
      </w:r>
      <w:r w:rsidR="00A55B44">
        <w:rPr>
          <w:rFonts w:ascii="Arial" w:hAnsi="Arial" w:cs="Arial"/>
          <w:sz w:val="20"/>
          <w:szCs w:val="20"/>
        </w:rPr>
        <w:tab/>
      </w:r>
      <w:r w:rsidR="00374F50" w:rsidRPr="00A06B50">
        <w:rPr>
          <w:rFonts w:ascii="Arial" w:hAnsi="Arial" w:cs="Arial"/>
          <w:sz w:val="20"/>
          <w:szCs w:val="20"/>
        </w:rPr>
        <w:t>del D</w:t>
      </w:r>
      <w:r w:rsidR="005646F4" w:rsidRPr="00A06B50">
        <w:rPr>
          <w:rFonts w:ascii="Arial" w:hAnsi="Arial" w:cs="Arial"/>
          <w:sz w:val="20"/>
          <w:szCs w:val="20"/>
        </w:rPr>
        <w:t xml:space="preserve">. </w:t>
      </w:r>
      <w:r w:rsidR="00374F50" w:rsidRPr="00A06B50">
        <w:rPr>
          <w:rFonts w:ascii="Arial" w:hAnsi="Arial" w:cs="Arial"/>
          <w:sz w:val="20"/>
          <w:szCs w:val="20"/>
        </w:rPr>
        <w:t>Lgs</w:t>
      </w:r>
      <w:r w:rsidR="005646F4" w:rsidRPr="00A06B50">
        <w:rPr>
          <w:rFonts w:ascii="Arial" w:hAnsi="Arial" w:cs="Arial"/>
          <w:sz w:val="20"/>
          <w:szCs w:val="20"/>
        </w:rPr>
        <w:t xml:space="preserve">. </w:t>
      </w:r>
      <w:r w:rsidR="001A2478">
        <w:rPr>
          <w:rFonts w:ascii="Arial" w:hAnsi="Arial" w:cs="Arial"/>
          <w:sz w:val="20"/>
          <w:szCs w:val="20"/>
        </w:rPr>
        <w:t>n°</w:t>
      </w:r>
      <w:r w:rsidR="00806326">
        <w:rPr>
          <w:rFonts w:ascii="Arial" w:hAnsi="Arial" w:cs="Arial"/>
          <w:sz w:val="20"/>
          <w:szCs w:val="20"/>
        </w:rPr>
        <w:t xml:space="preserve"> 50/1</w:t>
      </w:r>
      <w:r w:rsidR="00374F50" w:rsidRPr="00A06B50">
        <w:rPr>
          <w:rFonts w:ascii="Arial" w:hAnsi="Arial" w:cs="Arial"/>
          <w:sz w:val="20"/>
          <w:szCs w:val="20"/>
        </w:rPr>
        <w:t>6 e s</w:t>
      </w:r>
      <w:r w:rsidR="005646F4" w:rsidRPr="00A06B50">
        <w:rPr>
          <w:rFonts w:ascii="Arial" w:hAnsi="Arial" w:cs="Arial"/>
          <w:sz w:val="20"/>
          <w:szCs w:val="20"/>
        </w:rPr>
        <w:t>.</w:t>
      </w:r>
      <w:r w:rsidR="00374F50" w:rsidRPr="00A06B50">
        <w:rPr>
          <w:rFonts w:ascii="Arial" w:hAnsi="Arial" w:cs="Arial"/>
          <w:sz w:val="20"/>
          <w:szCs w:val="20"/>
        </w:rPr>
        <w:t>m</w:t>
      </w:r>
      <w:r w:rsidR="005646F4" w:rsidRPr="00A06B50">
        <w:rPr>
          <w:rFonts w:ascii="Arial" w:hAnsi="Arial" w:cs="Arial"/>
          <w:sz w:val="20"/>
          <w:szCs w:val="20"/>
        </w:rPr>
        <w:t>.</w:t>
      </w:r>
      <w:r w:rsidR="00374F50" w:rsidRPr="00A06B50">
        <w:rPr>
          <w:rFonts w:ascii="Arial" w:hAnsi="Arial" w:cs="Arial"/>
          <w:sz w:val="20"/>
          <w:szCs w:val="20"/>
        </w:rPr>
        <w:t>i</w:t>
      </w:r>
      <w:r w:rsidR="005646F4" w:rsidRPr="00A06B50">
        <w:rPr>
          <w:rFonts w:ascii="Arial" w:hAnsi="Arial" w:cs="Arial"/>
          <w:sz w:val="20"/>
          <w:szCs w:val="20"/>
        </w:rPr>
        <w:t>.</w:t>
      </w:r>
      <w:r w:rsidR="00374F50" w:rsidRPr="00A06B50">
        <w:rPr>
          <w:rFonts w:ascii="Arial" w:hAnsi="Arial" w:cs="Arial"/>
          <w:sz w:val="20"/>
          <w:szCs w:val="20"/>
        </w:rPr>
        <w:t>, in quanto compatibile;</w:t>
      </w:r>
    </w:p>
    <w:p w14:paraId="6927FFEF" w14:textId="6B34FE2B" w:rsidR="00374F50" w:rsidRPr="00A55B44" w:rsidRDefault="00ED7141" w:rsidP="00A55B44">
      <w:pPr>
        <w:pStyle w:val="Corpotesto"/>
        <w:widowControl w:val="0"/>
        <w:numPr>
          <w:ilvl w:val="0"/>
          <w:numId w:val="11"/>
        </w:numPr>
        <w:tabs>
          <w:tab w:val="clear" w:pos="720"/>
        </w:tabs>
        <w:spacing w:after="0"/>
        <w:ind w:left="357" w:hanging="357"/>
        <w:rPr>
          <w:rFonts w:ascii="Arial" w:hAnsi="Arial" w:cs="Arial"/>
          <w:sz w:val="20"/>
          <w:szCs w:val="20"/>
        </w:rPr>
      </w:pPr>
      <w:r w:rsidRPr="009F1F48">
        <w:rPr>
          <w:rFonts w:ascii="Arial" w:hAnsi="Arial" w:cs="Arial"/>
          <w:sz w:val="20"/>
          <w:szCs w:val="20"/>
          <w:lang w:val="en-US"/>
        </w:rPr>
        <w:object w:dxaOrig="1440" w:dyaOrig="1440" w14:anchorId="70A3D0DF">
          <v:shape id="_x0000_i1477" type="#_x0000_t75" style="width:12.5pt;height:10pt" o:ole="">
            <v:imagedata r:id="rId8" o:title=""/>
          </v:shape>
          <w:control r:id="rId76" w:name="CheckBox171111811" w:shapeid="_x0000_i1477"/>
        </w:object>
      </w:r>
      <w:r w:rsidRPr="0053676C">
        <w:rPr>
          <w:rFonts w:ascii="Arial" w:hAnsi="Arial" w:cs="Arial"/>
        </w:rPr>
        <w:t xml:space="preserve"> </w:t>
      </w:r>
      <w:r w:rsidR="00374F50" w:rsidRPr="00A55B44">
        <w:rPr>
          <w:rFonts w:ascii="Arial" w:hAnsi="Arial" w:cs="Arial"/>
          <w:sz w:val="20"/>
          <w:szCs w:val="20"/>
        </w:rPr>
        <w:t>che il professionista</w:t>
      </w:r>
      <w:r w:rsidR="00D12B74" w:rsidRPr="00A55B44">
        <w:rPr>
          <w:rFonts w:ascii="Arial" w:hAnsi="Arial" w:cs="Arial"/>
          <w:sz w:val="20"/>
          <w:szCs w:val="20"/>
        </w:rPr>
        <w:t>,</w:t>
      </w:r>
      <w:r w:rsidR="00374F50" w:rsidRPr="00A55B44">
        <w:rPr>
          <w:rFonts w:ascii="Arial" w:hAnsi="Arial" w:cs="Arial"/>
          <w:sz w:val="20"/>
          <w:szCs w:val="20"/>
        </w:rPr>
        <w:t xml:space="preserve"> </w:t>
      </w:r>
      <w:r w:rsidR="00D12B74" w:rsidRPr="00A55B44">
        <w:rPr>
          <w:rFonts w:ascii="Arial" w:hAnsi="Arial" w:cs="Arial"/>
          <w:sz w:val="20"/>
          <w:szCs w:val="20"/>
        </w:rPr>
        <w:t xml:space="preserve">abilitato </w:t>
      </w:r>
      <w:r w:rsidR="00374F50" w:rsidRPr="00A55B44">
        <w:rPr>
          <w:rFonts w:ascii="Arial" w:hAnsi="Arial" w:cs="Arial"/>
          <w:b/>
          <w:bCs/>
          <w:sz w:val="20"/>
          <w:szCs w:val="20"/>
        </w:rPr>
        <w:t xml:space="preserve">da meno di cinque anni </w:t>
      </w:r>
      <w:r w:rsidR="00D12B74" w:rsidRPr="00A55B44">
        <w:rPr>
          <w:rFonts w:ascii="Arial" w:hAnsi="Arial" w:cs="Arial"/>
          <w:b/>
          <w:bCs/>
          <w:sz w:val="20"/>
          <w:szCs w:val="20"/>
        </w:rPr>
        <w:t xml:space="preserve">all’esercizio della professione, </w:t>
      </w:r>
      <w:r w:rsidR="00374F50" w:rsidRPr="00A55B44">
        <w:rPr>
          <w:rFonts w:ascii="Arial" w:hAnsi="Arial" w:cs="Arial"/>
          <w:sz w:val="20"/>
          <w:szCs w:val="20"/>
        </w:rPr>
        <w:t xml:space="preserve">è: </w:t>
      </w:r>
    </w:p>
    <w:p w14:paraId="3E9274C7" w14:textId="77777777" w:rsidR="00DA77EB" w:rsidRPr="00A06B50" w:rsidRDefault="00A55B44" w:rsidP="00A55B44">
      <w:pPr>
        <w:pStyle w:val="Corpotesto"/>
        <w:widowControl w:val="0"/>
        <w:numPr>
          <w:ilvl w:val="0"/>
          <w:numId w:val="2"/>
        </w:numPr>
        <w:tabs>
          <w:tab w:val="clear" w:pos="720"/>
        </w:tabs>
        <w:spacing w:after="0"/>
        <w:ind w:left="1134" w:right="-180"/>
        <w:rPr>
          <w:rFonts w:ascii="Arial" w:hAnsi="Arial" w:cs="Arial"/>
          <w:sz w:val="20"/>
          <w:szCs w:val="20"/>
        </w:rPr>
      </w:pPr>
      <w:r w:rsidRPr="00AA36FF">
        <w:rPr>
          <w:rFonts w:ascii="Arial" w:hAnsi="Arial" w:cs="Arial"/>
          <w:sz w:val="20"/>
          <w:szCs w:val="20"/>
          <w:lang w:eastAsia="ar-SA"/>
        </w:rPr>
        <w:t>nome e cognome</w:t>
      </w:r>
      <w:r w:rsidR="00097914">
        <w:rPr>
          <w:rFonts w:ascii="Arial" w:hAnsi="Arial" w:cs="Arial"/>
          <w:sz w:val="20"/>
          <w:szCs w:val="20"/>
          <w:lang w:eastAsia="ar-SA"/>
        </w:rPr>
        <w:t>:</w:t>
      </w:r>
      <w:r w:rsidRPr="00AA36FF">
        <w:rPr>
          <w:rFonts w:ascii="Arial" w:hAnsi="Arial" w:cs="Arial"/>
          <w:sz w:val="20"/>
          <w:szCs w:val="20"/>
          <w:lang w:eastAsia="ar-SA"/>
        </w:rPr>
        <w:t xml:space="preserve"> </w:t>
      </w:r>
      <w:r w:rsidR="00097914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"/>
            </w:textInput>
          </w:ffData>
        </w:fldChar>
      </w:r>
      <w:r w:rsidR="00097914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097914">
        <w:rPr>
          <w:rFonts w:ascii="Arial" w:hAnsi="Arial" w:cs="Arial"/>
          <w:b/>
          <w:i/>
          <w:sz w:val="20"/>
          <w:szCs w:val="20"/>
        </w:rPr>
      </w:r>
      <w:r w:rsidR="00097914">
        <w:rPr>
          <w:rFonts w:ascii="Arial" w:hAnsi="Arial" w:cs="Arial"/>
          <w:b/>
          <w:i/>
          <w:sz w:val="20"/>
          <w:szCs w:val="20"/>
        </w:rPr>
        <w:fldChar w:fldCharType="separate"/>
      </w:r>
      <w:r w:rsidR="00097914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............................................................................................................</w:t>
      </w:r>
      <w:r w:rsidR="00097914">
        <w:rPr>
          <w:rFonts w:ascii="Arial" w:hAnsi="Arial" w:cs="Arial"/>
          <w:b/>
          <w:i/>
          <w:sz w:val="20"/>
          <w:szCs w:val="20"/>
        </w:rPr>
        <w:fldChar w:fldCharType="end"/>
      </w:r>
      <w:r w:rsidRPr="00AA36FF">
        <w:rPr>
          <w:rFonts w:ascii="Arial" w:hAnsi="Arial" w:cs="Arial"/>
          <w:b/>
          <w:i/>
          <w:sz w:val="20"/>
          <w:szCs w:val="20"/>
        </w:rPr>
        <w:t xml:space="preserve"> </w:t>
      </w:r>
      <w:r w:rsidRPr="00AA36FF">
        <w:rPr>
          <w:rFonts w:ascii="Arial" w:hAnsi="Arial" w:cs="Arial"/>
          <w:sz w:val="20"/>
          <w:szCs w:val="20"/>
          <w:lang w:eastAsia="ar-SA"/>
        </w:rPr>
        <w:t>qualifica professionale</w:t>
      </w:r>
      <w:r w:rsidR="00097914">
        <w:rPr>
          <w:rFonts w:ascii="Arial" w:hAnsi="Arial" w:cs="Arial"/>
          <w:sz w:val="20"/>
          <w:szCs w:val="20"/>
          <w:lang w:eastAsia="ar-SA"/>
        </w:rPr>
        <w:t>:</w:t>
      </w:r>
      <w:r w:rsidRPr="00AA36FF">
        <w:rPr>
          <w:rFonts w:ascii="Arial" w:hAnsi="Arial" w:cs="Arial"/>
          <w:sz w:val="20"/>
          <w:szCs w:val="20"/>
          <w:lang w:eastAsia="ar-SA"/>
        </w:rPr>
        <w:t xml:space="preserve"> </w:t>
      </w:r>
      <w:r w:rsidR="00097914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"/>
            </w:textInput>
          </w:ffData>
        </w:fldChar>
      </w:r>
      <w:r w:rsidR="00097914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097914">
        <w:rPr>
          <w:rFonts w:ascii="Arial" w:hAnsi="Arial" w:cs="Arial"/>
          <w:b/>
          <w:i/>
          <w:sz w:val="20"/>
          <w:szCs w:val="20"/>
        </w:rPr>
      </w:r>
      <w:r w:rsidR="00097914">
        <w:rPr>
          <w:rFonts w:ascii="Arial" w:hAnsi="Arial" w:cs="Arial"/>
          <w:b/>
          <w:i/>
          <w:sz w:val="20"/>
          <w:szCs w:val="20"/>
        </w:rPr>
        <w:fldChar w:fldCharType="separate"/>
      </w:r>
      <w:r w:rsidR="00097914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......................................................................................</w:t>
      </w:r>
      <w:r w:rsidR="00097914">
        <w:rPr>
          <w:rFonts w:ascii="Arial" w:hAnsi="Arial" w:cs="Arial"/>
          <w:b/>
          <w:i/>
          <w:sz w:val="20"/>
          <w:szCs w:val="20"/>
        </w:rPr>
        <w:fldChar w:fldCharType="end"/>
      </w:r>
      <w:r w:rsidRPr="00AA36FF">
        <w:rPr>
          <w:rFonts w:ascii="Arial" w:hAnsi="Arial" w:cs="Arial"/>
          <w:b/>
          <w:i/>
          <w:sz w:val="20"/>
          <w:szCs w:val="20"/>
        </w:rPr>
        <w:t xml:space="preserve"> </w:t>
      </w:r>
      <w:r w:rsidRPr="00AA36FF">
        <w:rPr>
          <w:rFonts w:ascii="Arial" w:hAnsi="Arial" w:cs="Arial"/>
          <w:sz w:val="20"/>
          <w:szCs w:val="20"/>
          <w:lang w:eastAsia="ar-SA"/>
        </w:rPr>
        <w:t>C.F.</w:t>
      </w:r>
      <w:r w:rsidR="00097914">
        <w:rPr>
          <w:rFonts w:ascii="Arial" w:hAnsi="Arial" w:cs="Arial"/>
          <w:sz w:val="20"/>
          <w:szCs w:val="20"/>
          <w:lang w:eastAsia="ar-SA"/>
        </w:rPr>
        <w:t>:</w:t>
      </w:r>
      <w:r w:rsidRPr="00AA36FF">
        <w:rPr>
          <w:rFonts w:ascii="Arial" w:hAnsi="Arial" w:cs="Arial"/>
          <w:sz w:val="20"/>
          <w:szCs w:val="20"/>
          <w:lang w:eastAsia="ar-SA"/>
        </w:rPr>
        <w:t xml:space="preserve"> </w:t>
      </w:r>
      <w:r w:rsidR="00D63841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........................"/>
            </w:textInput>
          </w:ffData>
        </w:fldChar>
      </w:r>
      <w:r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D63841">
        <w:rPr>
          <w:rFonts w:ascii="Arial" w:hAnsi="Arial" w:cs="Arial"/>
          <w:b/>
          <w:i/>
          <w:sz w:val="20"/>
          <w:szCs w:val="20"/>
        </w:rPr>
      </w:r>
      <w:r w:rsidR="00D63841">
        <w:rPr>
          <w:rFonts w:ascii="Arial" w:hAnsi="Arial" w:cs="Arial"/>
          <w:b/>
          <w:i/>
          <w:sz w:val="20"/>
          <w:szCs w:val="20"/>
        </w:rPr>
        <w:fldChar w:fldCharType="separate"/>
      </w:r>
      <w:r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...........................................................................</w:t>
      </w:r>
      <w:r w:rsidR="00D63841">
        <w:rPr>
          <w:rFonts w:ascii="Arial" w:hAnsi="Arial" w:cs="Arial"/>
          <w:b/>
          <w:i/>
          <w:sz w:val="20"/>
          <w:szCs w:val="20"/>
        </w:rPr>
        <w:fldChar w:fldCharType="end"/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Pr="00412DA4">
        <w:rPr>
          <w:rFonts w:ascii="Arial" w:hAnsi="Arial" w:cs="Arial"/>
          <w:sz w:val="20"/>
          <w:szCs w:val="20"/>
          <w:lang w:eastAsia="ar-SA"/>
        </w:rPr>
        <w:t xml:space="preserve">iscritto all’Ordine/Collegio </w:t>
      </w:r>
      <w:r w:rsidRPr="00412DA4">
        <w:rPr>
          <w:rFonts w:ascii="Arial" w:hAnsi="Arial" w:cs="Arial"/>
          <w:sz w:val="20"/>
          <w:szCs w:val="20"/>
        </w:rPr>
        <w:t xml:space="preserve">professionale </w:t>
      </w:r>
      <w:r w:rsidR="00D63841" w:rsidRPr="00412DA4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................................."/>
            </w:textInput>
          </w:ffData>
        </w:fldChar>
      </w:r>
      <w:r w:rsidRPr="00412DA4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D63841" w:rsidRPr="00412DA4">
        <w:rPr>
          <w:rFonts w:ascii="Arial" w:hAnsi="Arial" w:cs="Arial"/>
          <w:b/>
          <w:i/>
          <w:sz w:val="20"/>
          <w:szCs w:val="20"/>
        </w:rPr>
      </w:r>
      <w:r w:rsidR="00D63841" w:rsidRPr="00412DA4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412DA4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....................................................................................</w:t>
      </w:r>
      <w:r w:rsidR="00D63841" w:rsidRPr="00412DA4">
        <w:rPr>
          <w:rFonts w:ascii="Arial" w:hAnsi="Arial" w:cs="Arial"/>
          <w:b/>
          <w:i/>
          <w:sz w:val="20"/>
          <w:szCs w:val="20"/>
        </w:rPr>
        <w:fldChar w:fldCharType="end"/>
      </w:r>
      <w:r w:rsidRPr="00412DA4">
        <w:rPr>
          <w:rFonts w:ascii="Arial" w:hAnsi="Arial" w:cs="Arial"/>
          <w:b/>
          <w:i/>
          <w:sz w:val="20"/>
          <w:szCs w:val="20"/>
        </w:rPr>
        <w:t xml:space="preserve"> </w:t>
      </w:r>
      <w:r w:rsidRPr="00412DA4">
        <w:rPr>
          <w:rFonts w:ascii="Arial" w:hAnsi="Arial" w:cs="Arial"/>
          <w:sz w:val="20"/>
          <w:szCs w:val="20"/>
        </w:rPr>
        <w:t xml:space="preserve">sezione </w:t>
      </w:r>
      <w:r w:rsidR="00D63841" w:rsidRPr="00412DA4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Pr="00412DA4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D63841" w:rsidRPr="00412DA4">
        <w:rPr>
          <w:rFonts w:ascii="Arial" w:hAnsi="Arial" w:cs="Arial"/>
          <w:b/>
          <w:i/>
          <w:sz w:val="20"/>
          <w:szCs w:val="20"/>
        </w:rPr>
      </w:r>
      <w:r w:rsidR="00D63841" w:rsidRPr="00412DA4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412DA4">
        <w:rPr>
          <w:rFonts w:ascii="Arial" w:hAnsi="Arial" w:cs="Arial"/>
          <w:b/>
          <w:i/>
          <w:noProof/>
          <w:sz w:val="20"/>
          <w:szCs w:val="20"/>
        </w:rPr>
        <w:t>..............</w:t>
      </w:r>
      <w:r w:rsidR="00D63841" w:rsidRPr="00412DA4">
        <w:rPr>
          <w:rFonts w:ascii="Arial" w:hAnsi="Arial" w:cs="Arial"/>
          <w:b/>
          <w:i/>
          <w:sz w:val="20"/>
          <w:szCs w:val="20"/>
        </w:rPr>
        <w:fldChar w:fldCharType="end"/>
      </w:r>
      <w:r w:rsidRPr="00412DA4">
        <w:rPr>
          <w:rFonts w:ascii="Arial" w:hAnsi="Arial" w:cs="Arial"/>
          <w:b/>
          <w:i/>
          <w:sz w:val="20"/>
          <w:szCs w:val="20"/>
        </w:rPr>
        <w:t xml:space="preserve"> </w:t>
      </w:r>
      <w:r w:rsidRPr="00412DA4">
        <w:rPr>
          <w:rFonts w:ascii="Arial" w:hAnsi="Arial" w:cs="Arial"/>
          <w:sz w:val="20"/>
          <w:szCs w:val="20"/>
        </w:rPr>
        <w:t xml:space="preserve">della provincia di </w:t>
      </w:r>
      <w:r w:rsidR="00D63841" w:rsidRPr="00412DA4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412DA4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D63841" w:rsidRPr="00412DA4">
        <w:rPr>
          <w:rFonts w:ascii="Arial" w:hAnsi="Arial" w:cs="Arial"/>
          <w:b/>
          <w:i/>
          <w:sz w:val="20"/>
          <w:szCs w:val="20"/>
        </w:rPr>
      </w:r>
      <w:r w:rsidR="00D63841" w:rsidRPr="00412DA4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412DA4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="00D63841" w:rsidRPr="00412DA4">
        <w:rPr>
          <w:rFonts w:ascii="Arial" w:hAnsi="Arial" w:cs="Arial"/>
          <w:b/>
          <w:i/>
          <w:sz w:val="20"/>
          <w:szCs w:val="20"/>
        </w:rPr>
        <w:fldChar w:fldCharType="end"/>
      </w:r>
      <w:r w:rsidRPr="00412DA4">
        <w:rPr>
          <w:rFonts w:ascii="Arial" w:hAnsi="Arial" w:cs="Arial"/>
          <w:b/>
          <w:i/>
          <w:sz w:val="20"/>
          <w:szCs w:val="20"/>
        </w:rPr>
        <w:t xml:space="preserve"> </w:t>
      </w:r>
      <w:r w:rsidRPr="00412DA4">
        <w:rPr>
          <w:rFonts w:ascii="Arial" w:hAnsi="Arial" w:cs="Arial"/>
          <w:sz w:val="20"/>
          <w:szCs w:val="20"/>
        </w:rPr>
        <w:t xml:space="preserve">dal </w:t>
      </w:r>
      <w:r w:rsidR="00D63841" w:rsidRPr="00412DA4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Pr="00412DA4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D63841" w:rsidRPr="00412DA4">
        <w:rPr>
          <w:rFonts w:ascii="Arial" w:hAnsi="Arial" w:cs="Arial"/>
          <w:b/>
          <w:i/>
          <w:sz w:val="20"/>
          <w:szCs w:val="20"/>
        </w:rPr>
      </w:r>
      <w:r w:rsidR="00D63841" w:rsidRPr="00412DA4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412DA4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="00D63841" w:rsidRPr="00412DA4">
        <w:rPr>
          <w:rFonts w:ascii="Arial" w:hAnsi="Arial" w:cs="Arial"/>
          <w:b/>
          <w:i/>
          <w:sz w:val="20"/>
          <w:szCs w:val="20"/>
        </w:rPr>
        <w:fldChar w:fldCharType="end"/>
      </w:r>
      <w:r w:rsidRPr="00412DA4">
        <w:rPr>
          <w:rFonts w:ascii="Arial" w:hAnsi="Arial" w:cs="Arial"/>
          <w:b/>
          <w:i/>
          <w:sz w:val="20"/>
          <w:szCs w:val="20"/>
        </w:rPr>
        <w:t xml:space="preserve"> </w:t>
      </w:r>
      <w:r w:rsidRPr="00412DA4">
        <w:rPr>
          <w:rFonts w:ascii="Arial" w:hAnsi="Arial" w:cs="Arial"/>
          <w:sz w:val="20"/>
          <w:szCs w:val="20"/>
        </w:rPr>
        <w:t xml:space="preserve">con il </w:t>
      </w:r>
      <w:r w:rsidR="001A2478">
        <w:rPr>
          <w:rFonts w:ascii="Arial" w:hAnsi="Arial" w:cs="Arial"/>
          <w:sz w:val="20"/>
          <w:szCs w:val="20"/>
        </w:rPr>
        <w:t>n°</w:t>
      </w:r>
      <w:r w:rsidRPr="00412DA4">
        <w:rPr>
          <w:rFonts w:ascii="Arial" w:hAnsi="Arial" w:cs="Arial"/>
          <w:sz w:val="20"/>
          <w:szCs w:val="20"/>
        </w:rPr>
        <w:t xml:space="preserve"> </w:t>
      </w:r>
      <w:r w:rsidR="00D63841" w:rsidRPr="00412DA4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Pr="00412DA4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D63841" w:rsidRPr="00412DA4">
        <w:rPr>
          <w:rFonts w:ascii="Arial" w:hAnsi="Arial" w:cs="Arial"/>
          <w:b/>
          <w:i/>
          <w:sz w:val="20"/>
          <w:szCs w:val="20"/>
        </w:rPr>
      </w:r>
      <w:r w:rsidR="00D63841" w:rsidRPr="00412DA4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412DA4">
        <w:rPr>
          <w:rFonts w:ascii="Arial" w:hAnsi="Arial" w:cs="Arial"/>
          <w:b/>
          <w:i/>
          <w:noProof/>
          <w:sz w:val="20"/>
          <w:szCs w:val="20"/>
        </w:rPr>
        <w:t>..............</w:t>
      </w:r>
      <w:r w:rsidR="00D63841" w:rsidRPr="00412DA4">
        <w:rPr>
          <w:rFonts w:ascii="Arial" w:hAnsi="Arial" w:cs="Arial"/>
          <w:b/>
          <w:i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>:</w:t>
      </w:r>
    </w:p>
    <w:p w14:paraId="1396C0ED" w14:textId="77777777" w:rsidR="00A55B44" w:rsidRPr="00A55B44" w:rsidRDefault="00A55B44" w:rsidP="00A55B44">
      <w:pPr>
        <w:pStyle w:val="Corpotesto"/>
        <w:widowControl w:val="0"/>
        <w:spacing w:before="120"/>
        <w:ind w:right="-181"/>
        <w:jc w:val="center"/>
        <w:rPr>
          <w:rFonts w:ascii="Arial" w:hAnsi="Arial" w:cs="Arial"/>
          <w:b/>
          <w:bCs/>
          <w:smallCaps/>
          <w:color w:val="0000CC"/>
          <w:szCs w:val="20"/>
        </w:rPr>
      </w:pPr>
      <w:r w:rsidRPr="00A55B44">
        <w:rPr>
          <w:rFonts w:ascii="Arial" w:hAnsi="Arial" w:cs="Arial"/>
          <w:b/>
          <w:bCs/>
          <w:smallCaps/>
          <w:color w:val="0000CC"/>
          <w:szCs w:val="20"/>
        </w:rPr>
        <w:t xml:space="preserve">In caso di R.T.P. Costituiti: </w:t>
      </w:r>
    </w:p>
    <w:p w14:paraId="1973F447" w14:textId="2EB9C2FB" w:rsidR="00374F50" w:rsidRPr="00A06B50" w:rsidRDefault="00ED7141" w:rsidP="00573B19">
      <w:pPr>
        <w:pStyle w:val="Corpotesto"/>
        <w:widowControl w:val="0"/>
        <w:spacing w:after="0"/>
        <w:ind w:left="360" w:right="-180"/>
        <w:rPr>
          <w:rFonts w:ascii="Arial" w:hAnsi="Arial" w:cs="Arial"/>
          <w:sz w:val="20"/>
          <w:szCs w:val="20"/>
        </w:rPr>
      </w:pPr>
      <w:r w:rsidRPr="009F1F48">
        <w:rPr>
          <w:rFonts w:ascii="Arial" w:hAnsi="Arial" w:cs="Arial"/>
          <w:sz w:val="20"/>
          <w:szCs w:val="20"/>
          <w:lang w:val="en-US"/>
        </w:rPr>
        <w:object w:dxaOrig="1440" w:dyaOrig="1440" w14:anchorId="21E1CE4D">
          <v:shape id="_x0000_i1480" type="#_x0000_t75" style="width:12.5pt;height:10pt" o:ole="">
            <v:imagedata r:id="rId8" o:title=""/>
          </v:shape>
          <w:control r:id="rId77" w:name="CheckBox171111812" w:shapeid="_x0000_i1480"/>
        </w:object>
      </w:r>
      <w:r w:rsidRPr="0053676C">
        <w:rPr>
          <w:rFonts w:ascii="Arial" w:hAnsi="Arial" w:cs="Arial"/>
        </w:rPr>
        <w:t xml:space="preserve"> </w:t>
      </w:r>
      <w:r w:rsidR="00374F50" w:rsidRPr="00B8620F">
        <w:rPr>
          <w:rFonts w:ascii="Arial" w:hAnsi="Arial" w:cs="Arial"/>
          <w:b/>
          <w:bCs/>
          <w:sz w:val="20"/>
          <w:szCs w:val="20"/>
          <w:u w:val="single"/>
        </w:rPr>
        <w:t>ALLEGANO</w:t>
      </w:r>
      <w:r w:rsidR="00374F50" w:rsidRPr="00A06B50">
        <w:rPr>
          <w:rFonts w:ascii="Arial" w:hAnsi="Arial" w:cs="Arial"/>
          <w:sz w:val="20"/>
          <w:szCs w:val="20"/>
        </w:rPr>
        <w:t xml:space="preserve"> il mandato collettivo o l’atto costitutivo (risultante da scrittura privata autenticata) e la relativa procura speciale conferita dai soggetti raggruppati al legale rappresentante del soggetto capogruppo</w:t>
      </w:r>
      <w:r w:rsidR="00301087" w:rsidRPr="00A06B50">
        <w:rPr>
          <w:rFonts w:ascii="Arial" w:hAnsi="Arial" w:cs="Arial"/>
          <w:sz w:val="20"/>
          <w:szCs w:val="20"/>
        </w:rPr>
        <w:t>-mandatario</w:t>
      </w:r>
      <w:r w:rsidR="00E228AA" w:rsidRPr="00A06B50">
        <w:rPr>
          <w:rFonts w:ascii="Arial" w:hAnsi="Arial" w:cs="Arial"/>
          <w:sz w:val="20"/>
          <w:szCs w:val="20"/>
        </w:rPr>
        <w:t>;</w:t>
      </w:r>
    </w:p>
    <w:p w14:paraId="106F19C5" w14:textId="77777777" w:rsidR="00A55B44" w:rsidRPr="00A55B44" w:rsidRDefault="00A55B44" w:rsidP="00A55B44">
      <w:pPr>
        <w:pStyle w:val="Corpotesto"/>
        <w:widowControl w:val="0"/>
        <w:spacing w:before="120"/>
        <w:ind w:right="-181"/>
        <w:jc w:val="center"/>
        <w:rPr>
          <w:rFonts w:ascii="Arial" w:hAnsi="Arial" w:cs="Arial"/>
          <w:b/>
          <w:bCs/>
          <w:smallCaps/>
          <w:color w:val="0000CC"/>
          <w:szCs w:val="20"/>
        </w:rPr>
      </w:pPr>
      <w:r w:rsidRPr="00A55B44">
        <w:rPr>
          <w:rFonts w:ascii="Arial" w:hAnsi="Arial" w:cs="Arial"/>
          <w:b/>
          <w:bCs/>
          <w:smallCaps/>
          <w:color w:val="0000CC"/>
          <w:szCs w:val="20"/>
        </w:rPr>
        <w:t xml:space="preserve">In caso di R.T.P. Non ancora costituiti: </w:t>
      </w:r>
    </w:p>
    <w:p w14:paraId="113C431B" w14:textId="2FCFA57A" w:rsidR="00374F50" w:rsidRPr="00A06B50" w:rsidRDefault="00ED7141" w:rsidP="00573B19">
      <w:pPr>
        <w:pStyle w:val="Corpotesto"/>
        <w:widowControl w:val="0"/>
        <w:spacing w:after="0"/>
        <w:ind w:left="360" w:right="-180"/>
        <w:rPr>
          <w:rFonts w:ascii="Arial" w:hAnsi="Arial" w:cs="Arial"/>
          <w:kern w:val="28"/>
          <w:sz w:val="20"/>
          <w:szCs w:val="20"/>
        </w:rPr>
      </w:pPr>
      <w:r w:rsidRPr="009F1F48">
        <w:rPr>
          <w:rFonts w:ascii="Arial" w:hAnsi="Arial" w:cs="Arial"/>
          <w:sz w:val="20"/>
          <w:szCs w:val="20"/>
          <w:lang w:val="en-US"/>
        </w:rPr>
        <w:object w:dxaOrig="1440" w:dyaOrig="1440" w14:anchorId="0A403A74">
          <v:shape id="_x0000_i1483" type="#_x0000_t75" style="width:12.5pt;height:10pt" o:ole="">
            <v:imagedata r:id="rId8" o:title=""/>
          </v:shape>
          <w:control r:id="rId78" w:name="CheckBox171111813" w:shapeid="_x0000_i1483"/>
        </w:object>
      </w:r>
      <w:r w:rsidRPr="0053676C">
        <w:rPr>
          <w:rFonts w:ascii="Arial" w:hAnsi="Arial" w:cs="Arial"/>
        </w:rPr>
        <w:t xml:space="preserve"> </w:t>
      </w:r>
      <w:r w:rsidR="00374F50" w:rsidRPr="00A06B50">
        <w:rPr>
          <w:rFonts w:ascii="Arial" w:hAnsi="Arial" w:cs="Arial"/>
          <w:sz w:val="20"/>
          <w:szCs w:val="20"/>
        </w:rPr>
        <w:t>i</w:t>
      </w:r>
      <w:r w:rsidR="00374F50" w:rsidRPr="00A06B50">
        <w:rPr>
          <w:rFonts w:ascii="Arial" w:hAnsi="Arial" w:cs="Arial"/>
          <w:kern w:val="28"/>
          <w:sz w:val="20"/>
          <w:szCs w:val="20"/>
        </w:rPr>
        <w:t xml:space="preserve"> soggetti che intendono raggrupparsi </w:t>
      </w:r>
      <w:r w:rsidR="00374F50" w:rsidRPr="00B8620F">
        <w:rPr>
          <w:rFonts w:ascii="Arial" w:hAnsi="Arial" w:cs="Arial"/>
          <w:b/>
          <w:bCs/>
          <w:caps/>
          <w:kern w:val="28"/>
          <w:sz w:val="20"/>
          <w:szCs w:val="20"/>
          <w:u w:val="single"/>
        </w:rPr>
        <w:t>si impegnano</w:t>
      </w:r>
      <w:r w:rsidR="00374F50" w:rsidRPr="00A06B50">
        <w:rPr>
          <w:rFonts w:ascii="Arial" w:hAnsi="Arial" w:cs="Arial"/>
          <w:kern w:val="28"/>
          <w:sz w:val="20"/>
          <w:szCs w:val="20"/>
        </w:rPr>
        <w:t xml:space="preserve"> a conferire, in caso di affidamento di incarico, mandato collettivo speciale con rappresentanza ad uno dei componenti il raggruppamento</w:t>
      </w:r>
      <w:r w:rsidR="00E228AA" w:rsidRPr="00A06B50">
        <w:rPr>
          <w:rFonts w:ascii="Arial" w:hAnsi="Arial" w:cs="Arial"/>
          <w:kern w:val="28"/>
          <w:sz w:val="20"/>
          <w:szCs w:val="20"/>
        </w:rPr>
        <w:t>;</w:t>
      </w:r>
    </w:p>
    <w:p w14:paraId="4FE7208D" w14:textId="7CDA555E" w:rsidR="00374F50" w:rsidRPr="00A55B44" w:rsidRDefault="00374F50" w:rsidP="00E740F4">
      <w:pPr>
        <w:tabs>
          <w:tab w:val="left" w:pos="6379"/>
        </w:tabs>
        <w:suppressAutoHyphens/>
        <w:spacing w:before="120" w:after="120" w:line="240" w:lineRule="auto"/>
        <w:ind w:left="0" w:right="-142" w:firstLine="0"/>
        <w:jc w:val="center"/>
        <w:rPr>
          <w:rFonts w:ascii="Arial" w:eastAsia="Times New Roman" w:hAnsi="Arial" w:cs="Arial"/>
          <w:b/>
          <w:color w:val="0000CC"/>
          <w:sz w:val="24"/>
          <w:szCs w:val="24"/>
          <w:lang w:eastAsia="ar-SA"/>
        </w:rPr>
      </w:pPr>
      <w:r w:rsidRPr="00A55B44">
        <w:rPr>
          <w:rFonts w:ascii="Arial" w:eastAsia="Times New Roman" w:hAnsi="Arial" w:cs="Arial"/>
          <w:b/>
          <w:color w:val="0000CC"/>
          <w:sz w:val="24"/>
          <w:szCs w:val="24"/>
          <w:lang w:eastAsia="ar-SA"/>
        </w:rPr>
        <w:t xml:space="preserve">DICHIARA/DICHIARANO </w:t>
      </w:r>
      <w:r w:rsidR="00667DC3" w:rsidRPr="00A55B44">
        <w:rPr>
          <w:rFonts w:ascii="Arial" w:eastAsia="Times New Roman" w:hAnsi="Arial" w:cs="Arial"/>
          <w:b/>
          <w:color w:val="0000CC"/>
          <w:sz w:val="24"/>
          <w:szCs w:val="24"/>
          <w:lang w:eastAsia="ar-SA"/>
        </w:rPr>
        <w:t xml:space="preserve">INOLTRE </w:t>
      </w:r>
    </w:p>
    <w:p w14:paraId="70D88E79" w14:textId="77777777" w:rsidR="00374F50" w:rsidRPr="00A06B50" w:rsidRDefault="00374F50" w:rsidP="00427167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420" w:right="-180" w:hanging="420"/>
        <w:rPr>
          <w:rFonts w:ascii="Arial" w:hAnsi="Arial" w:cs="Arial"/>
          <w:sz w:val="20"/>
          <w:szCs w:val="20"/>
        </w:rPr>
      </w:pPr>
      <w:r w:rsidRPr="00A06B50">
        <w:rPr>
          <w:rFonts w:ascii="Arial" w:hAnsi="Arial" w:cs="Arial"/>
          <w:sz w:val="20"/>
          <w:szCs w:val="20"/>
        </w:rPr>
        <w:t>che i fatti, stati e qualità riportati nei successivi paragrafi corrispondono a verità:</w:t>
      </w:r>
    </w:p>
    <w:p w14:paraId="3EDE9C36" w14:textId="5FF51880" w:rsidR="00A35716" w:rsidRPr="002C1881" w:rsidRDefault="00A35716" w:rsidP="00427167">
      <w:pPr>
        <w:numPr>
          <w:ilvl w:val="0"/>
          <w:numId w:val="41"/>
        </w:numPr>
        <w:tabs>
          <w:tab w:val="clear" w:pos="1069"/>
        </w:tabs>
        <w:suppressAutoHyphens/>
        <w:spacing w:after="0" w:line="240" w:lineRule="auto"/>
        <w:ind w:left="980" w:right="-178" w:hanging="489"/>
        <w:rPr>
          <w:rFonts w:ascii="Arial" w:hAnsi="Arial" w:cs="Arial"/>
          <w:sz w:val="20"/>
          <w:szCs w:val="20"/>
        </w:rPr>
      </w:pPr>
      <w:r w:rsidRPr="00A06B50">
        <w:rPr>
          <w:rFonts w:ascii="Arial" w:hAnsi="Arial" w:cs="Arial"/>
          <w:sz w:val="20"/>
          <w:szCs w:val="20"/>
          <w:lang w:eastAsia="ar-SA"/>
        </w:rPr>
        <w:t xml:space="preserve">di non </w:t>
      </w:r>
      <w:r w:rsidRPr="00A06B50">
        <w:rPr>
          <w:rFonts w:ascii="Arial" w:hAnsi="Arial" w:cs="Arial"/>
          <w:sz w:val="20"/>
          <w:szCs w:val="20"/>
        </w:rPr>
        <w:t xml:space="preserve">trovarsi in alcuna delle situazioni </w:t>
      </w:r>
      <w:r w:rsidR="00806326">
        <w:rPr>
          <w:rFonts w:ascii="Arial" w:hAnsi="Arial" w:cs="Arial"/>
          <w:sz w:val="20"/>
          <w:szCs w:val="20"/>
        </w:rPr>
        <w:t>di esclusione di cui a</w:t>
      </w:r>
      <w:r w:rsidR="00667DC3">
        <w:rPr>
          <w:rFonts w:ascii="Arial" w:hAnsi="Arial" w:cs="Arial"/>
          <w:sz w:val="20"/>
          <w:szCs w:val="20"/>
        </w:rPr>
        <w:t>gli artt. 94 e 95</w:t>
      </w:r>
      <w:r w:rsidRPr="00A06B50">
        <w:rPr>
          <w:rFonts w:ascii="Arial" w:hAnsi="Arial" w:cs="Arial"/>
          <w:sz w:val="20"/>
          <w:szCs w:val="20"/>
        </w:rPr>
        <w:t xml:space="preserve"> del D</w:t>
      </w:r>
      <w:r w:rsidR="00531BA9" w:rsidRPr="00A06B50">
        <w:rPr>
          <w:rFonts w:ascii="Arial" w:hAnsi="Arial" w:cs="Arial"/>
          <w:sz w:val="20"/>
          <w:szCs w:val="20"/>
        </w:rPr>
        <w:t>.</w:t>
      </w:r>
      <w:r w:rsidR="00CA1713">
        <w:rPr>
          <w:rFonts w:ascii="Arial" w:hAnsi="Arial" w:cs="Arial"/>
          <w:sz w:val="20"/>
          <w:szCs w:val="20"/>
        </w:rPr>
        <w:t>l</w:t>
      </w:r>
      <w:r w:rsidRPr="00A06B50">
        <w:rPr>
          <w:rFonts w:ascii="Arial" w:hAnsi="Arial" w:cs="Arial"/>
          <w:sz w:val="20"/>
          <w:szCs w:val="20"/>
        </w:rPr>
        <w:t xml:space="preserve">gs. </w:t>
      </w:r>
      <w:r w:rsidR="001A2478">
        <w:rPr>
          <w:rFonts w:ascii="Arial" w:hAnsi="Arial" w:cs="Arial"/>
          <w:sz w:val="20"/>
          <w:szCs w:val="20"/>
        </w:rPr>
        <w:t>n°</w:t>
      </w:r>
      <w:r w:rsidR="00531BA9" w:rsidRPr="00A06B50">
        <w:rPr>
          <w:rFonts w:ascii="Arial" w:hAnsi="Arial" w:cs="Arial"/>
          <w:sz w:val="20"/>
          <w:szCs w:val="20"/>
        </w:rPr>
        <w:t xml:space="preserve"> </w:t>
      </w:r>
      <w:r w:rsidR="00667DC3">
        <w:rPr>
          <w:rFonts w:ascii="Arial" w:hAnsi="Arial" w:cs="Arial"/>
          <w:sz w:val="20"/>
          <w:szCs w:val="20"/>
        </w:rPr>
        <w:t>36/2023</w:t>
      </w:r>
      <w:r w:rsidRPr="00A06B50">
        <w:rPr>
          <w:rFonts w:ascii="Arial" w:hAnsi="Arial" w:cs="Arial"/>
          <w:sz w:val="20"/>
          <w:szCs w:val="20"/>
        </w:rPr>
        <w:t xml:space="preserve"> e s.m.i.;</w:t>
      </w:r>
    </w:p>
    <w:p w14:paraId="7D1B9EF4" w14:textId="77777777" w:rsidR="00A35716" w:rsidRPr="002C1881" w:rsidRDefault="00A35716" w:rsidP="00427167">
      <w:pPr>
        <w:numPr>
          <w:ilvl w:val="0"/>
          <w:numId w:val="41"/>
        </w:numPr>
        <w:tabs>
          <w:tab w:val="clear" w:pos="1069"/>
        </w:tabs>
        <w:suppressAutoHyphens/>
        <w:spacing w:after="0" w:line="240" w:lineRule="auto"/>
        <w:ind w:left="980" w:right="-178" w:hanging="489"/>
        <w:rPr>
          <w:rFonts w:ascii="Arial" w:hAnsi="Arial" w:cs="Arial"/>
          <w:sz w:val="20"/>
          <w:szCs w:val="20"/>
        </w:rPr>
      </w:pPr>
      <w:r w:rsidRPr="00A06B50">
        <w:rPr>
          <w:rFonts w:ascii="Arial" w:hAnsi="Arial" w:cs="Arial"/>
          <w:sz w:val="20"/>
          <w:szCs w:val="20"/>
        </w:rPr>
        <w:t>che non sussistono motivi ostativi all'esercizio della libera professione e all'accettazione di incarichi affidati dalla Pubblica Amministrazione;</w:t>
      </w:r>
    </w:p>
    <w:p w14:paraId="27ADE097" w14:textId="77777777" w:rsidR="00A35716" w:rsidRPr="002C1881" w:rsidRDefault="00A35716" w:rsidP="00427167">
      <w:pPr>
        <w:numPr>
          <w:ilvl w:val="0"/>
          <w:numId w:val="41"/>
        </w:numPr>
        <w:tabs>
          <w:tab w:val="clear" w:pos="1069"/>
        </w:tabs>
        <w:suppressAutoHyphens/>
        <w:spacing w:after="0" w:line="240" w:lineRule="auto"/>
        <w:ind w:left="980" w:right="-178" w:hanging="489"/>
        <w:rPr>
          <w:rFonts w:ascii="Arial" w:hAnsi="Arial" w:cs="Arial"/>
          <w:sz w:val="20"/>
          <w:szCs w:val="20"/>
        </w:rPr>
      </w:pPr>
      <w:r w:rsidRPr="002C1881">
        <w:rPr>
          <w:rFonts w:ascii="Arial" w:hAnsi="Arial" w:cs="Arial"/>
          <w:sz w:val="20"/>
          <w:szCs w:val="20"/>
        </w:rPr>
        <w:t>di non trovarsi in alcune delle condizioni che comporterebbero l’esclusione a causa di partecipazione multipla</w:t>
      </w:r>
      <w:r w:rsidR="00806326" w:rsidRPr="002C1881">
        <w:rPr>
          <w:rFonts w:ascii="Arial" w:hAnsi="Arial" w:cs="Arial"/>
          <w:sz w:val="20"/>
          <w:szCs w:val="20"/>
        </w:rPr>
        <w:t xml:space="preserve"> a procedure concorsuali pubbliche</w:t>
      </w:r>
      <w:r w:rsidRPr="00A06B50">
        <w:rPr>
          <w:rFonts w:ascii="Arial" w:hAnsi="Arial" w:cs="Arial"/>
          <w:sz w:val="20"/>
          <w:szCs w:val="20"/>
        </w:rPr>
        <w:t>;</w:t>
      </w:r>
    </w:p>
    <w:p w14:paraId="548DD4B3" w14:textId="77777777" w:rsidR="00A35716" w:rsidRPr="002C1881" w:rsidRDefault="00A35716" w:rsidP="00427167">
      <w:pPr>
        <w:numPr>
          <w:ilvl w:val="0"/>
          <w:numId w:val="41"/>
        </w:numPr>
        <w:tabs>
          <w:tab w:val="clear" w:pos="1069"/>
        </w:tabs>
        <w:suppressAutoHyphens/>
        <w:spacing w:after="0" w:line="240" w:lineRule="auto"/>
        <w:ind w:left="980" w:right="-178" w:hanging="489"/>
        <w:rPr>
          <w:rFonts w:ascii="Arial" w:hAnsi="Arial" w:cs="Arial"/>
          <w:sz w:val="20"/>
          <w:szCs w:val="20"/>
        </w:rPr>
      </w:pPr>
      <w:r w:rsidRPr="00A06B50">
        <w:rPr>
          <w:rFonts w:ascii="Arial" w:hAnsi="Arial" w:cs="Arial"/>
          <w:sz w:val="20"/>
          <w:szCs w:val="20"/>
        </w:rPr>
        <w:t xml:space="preserve">di non trovarsi in alcuna delle condizioni ostative all’inserimento nell’elenco, </w:t>
      </w:r>
      <w:r w:rsidRPr="002C1881">
        <w:rPr>
          <w:rFonts w:ascii="Arial" w:hAnsi="Arial" w:cs="Arial"/>
          <w:sz w:val="20"/>
          <w:szCs w:val="20"/>
        </w:rPr>
        <w:t>specificate nell’avviso pubblico;</w:t>
      </w:r>
    </w:p>
    <w:tbl>
      <w:tblPr>
        <w:tblStyle w:val="Grigliatabella3"/>
        <w:tblW w:w="10803" w:type="dxa"/>
        <w:tblInd w:w="3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2"/>
        <w:gridCol w:w="14"/>
        <w:gridCol w:w="27"/>
        <w:gridCol w:w="567"/>
        <w:gridCol w:w="9443"/>
      </w:tblGrid>
      <w:tr w:rsidR="00427167" w:rsidRPr="00427167" w14:paraId="60AA80DB" w14:textId="77777777" w:rsidTr="00DC2E80">
        <w:tc>
          <w:tcPr>
            <w:tcW w:w="752" w:type="dxa"/>
          </w:tcPr>
          <w:p w14:paraId="6025BAAE" w14:textId="501FC251" w:rsidR="00427167" w:rsidRPr="00427167" w:rsidRDefault="00427167" w:rsidP="00427167">
            <w:pPr>
              <w:numPr>
                <w:ilvl w:val="0"/>
                <w:numId w:val="33"/>
              </w:numPr>
              <w:tabs>
                <w:tab w:val="left" w:pos="256"/>
              </w:tabs>
              <w:spacing w:after="0" w:line="240" w:lineRule="auto"/>
              <w:ind w:left="60" w:right="378" w:firstLine="0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427167">
              <w:rPr>
                <w:rFonts w:ascii="Arial" w:eastAsia="Times New Roman" w:hAnsi="Arial" w:cs="Arial"/>
                <w:sz w:val="20"/>
                <w:szCs w:val="20"/>
                <w:vertAlign w:val="subscript"/>
                <w:lang w:val="en-US"/>
              </w:rPr>
              <w:object w:dxaOrig="1440" w:dyaOrig="1440" w14:anchorId="4E44F765">
                <v:shape id="_x0000_i2923" type="#_x0000_t75" style="width:12.5pt;height:10pt" o:ole="">
                  <v:imagedata r:id="rId8" o:title=""/>
                </v:shape>
                <w:control r:id="rId79" w:name="CheckBox17111164351" w:shapeid="_x0000_i2923"/>
              </w:object>
            </w:r>
            <w:r w:rsidRPr="00427167"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  <w:t xml:space="preserve"> </w:t>
            </w:r>
          </w:p>
        </w:tc>
        <w:tc>
          <w:tcPr>
            <w:tcW w:w="10051" w:type="dxa"/>
            <w:gridSpan w:val="4"/>
          </w:tcPr>
          <w:p w14:paraId="22779561" w14:textId="77777777" w:rsidR="00427167" w:rsidRPr="00BD6C3F" w:rsidRDefault="00427167" w:rsidP="00CA1713">
            <w:pPr>
              <w:spacing w:after="0" w:line="240" w:lineRule="auto"/>
              <w:ind w:left="-108" w:right="-89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D6C3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 possedere la/le seguente/i abilitazione/i professionale/i e/o requisito/i, finalizzata/e/o/i alle tipologie di incarico per le quali si è iscritti:</w:t>
            </w:r>
          </w:p>
        </w:tc>
      </w:tr>
      <w:tr w:rsidR="00427167" w:rsidRPr="00427167" w14:paraId="2F5BF746" w14:textId="77777777" w:rsidTr="00DC2E80">
        <w:trPr>
          <w:gridBefore w:val="3"/>
          <w:wBefore w:w="793" w:type="dxa"/>
        </w:trPr>
        <w:tc>
          <w:tcPr>
            <w:tcW w:w="567" w:type="dxa"/>
            <w:vAlign w:val="center"/>
          </w:tcPr>
          <w:p w14:paraId="081E2A81" w14:textId="6E31CBA4" w:rsidR="00427167" w:rsidRPr="00427167" w:rsidRDefault="00427167" w:rsidP="00427167">
            <w:pPr>
              <w:spacing w:after="0" w:line="240" w:lineRule="auto"/>
              <w:ind w:right="-89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42716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object w:dxaOrig="1440" w:dyaOrig="1440" w14:anchorId="46D3CBD6">
                <v:shape id="_x0000_i2922" type="#_x0000_t75" style="width:12.5pt;height:10pt" o:ole="">
                  <v:imagedata r:id="rId8" o:title=""/>
                </v:shape>
                <w:control r:id="rId80" w:name="CheckBox1711116435" w:shapeid="_x0000_i2922"/>
              </w:object>
            </w:r>
          </w:p>
        </w:tc>
        <w:tc>
          <w:tcPr>
            <w:tcW w:w="9443" w:type="dxa"/>
          </w:tcPr>
          <w:p w14:paraId="08513B48" w14:textId="77777777" w:rsidR="00427167" w:rsidRPr="00427167" w:rsidRDefault="00427167" w:rsidP="00CA1713">
            <w:pPr>
              <w:widowControl w:val="0"/>
              <w:spacing w:after="0" w:line="240" w:lineRule="auto"/>
              <w:ind w:right="-89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271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Abilitazione per Coordinatore della Sicurezza</w:t>
            </w:r>
            <w:r w:rsidR="00AC34B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;</w:t>
            </w:r>
          </w:p>
        </w:tc>
      </w:tr>
      <w:tr w:rsidR="00427167" w:rsidRPr="00427167" w14:paraId="09B1E7A3" w14:textId="77777777" w:rsidTr="00DC2E80">
        <w:trPr>
          <w:gridBefore w:val="3"/>
          <w:wBefore w:w="793" w:type="dxa"/>
        </w:trPr>
        <w:tc>
          <w:tcPr>
            <w:tcW w:w="567" w:type="dxa"/>
            <w:vAlign w:val="center"/>
          </w:tcPr>
          <w:p w14:paraId="762A0228" w14:textId="468D6C83" w:rsidR="00427167" w:rsidRPr="00427167" w:rsidRDefault="00427167" w:rsidP="00427167">
            <w:pPr>
              <w:spacing w:after="0" w:line="240" w:lineRule="auto"/>
              <w:ind w:right="-89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42716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object w:dxaOrig="1440" w:dyaOrig="1440" w14:anchorId="463FAB08">
                <v:shape id="_x0000_i2921" type="#_x0000_t75" style="width:12.5pt;height:10pt" o:ole="">
                  <v:imagedata r:id="rId8" o:title=""/>
                </v:shape>
                <w:control r:id="rId81" w:name="CheckBox171111642" w:shapeid="_x0000_i2921"/>
              </w:object>
            </w:r>
          </w:p>
        </w:tc>
        <w:tc>
          <w:tcPr>
            <w:tcW w:w="9443" w:type="dxa"/>
          </w:tcPr>
          <w:p w14:paraId="44A1AE8B" w14:textId="77777777" w:rsidR="00427167" w:rsidRPr="00427167" w:rsidRDefault="00427167" w:rsidP="00CA1713">
            <w:pPr>
              <w:widowControl w:val="0"/>
              <w:spacing w:after="0" w:line="240" w:lineRule="auto"/>
              <w:ind w:right="-89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271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Iscrizione negli appositi elenchi del Ministero dell’interno di cui all’articolo 16 del decreto legislativo 8 marzo 2006, n. 139 per la professione di “Professionista Antincendio”</w:t>
            </w:r>
            <w:r w:rsidR="00AC34B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;</w:t>
            </w:r>
          </w:p>
        </w:tc>
      </w:tr>
      <w:tr w:rsidR="00427167" w:rsidRPr="00427167" w14:paraId="4D09AA33" w14:textId="77777777" w:rsidTr="00DC2E80">
        <w:trPr>
          <w:gridBefore w:val="3"/>
          <w:wBefore w:w="793" w:type="dxa"/>
        </w:trPr>
        <w:tc>
          <w:tcPr>
            <w:tcW w:w="567" w:type="dxa"/>
            <w:vAlign w:val="center"/>
          </w:tcPr>
          <w:p w14:paraId="0910033A" w14:textId="2D10423B" w:rsidR="00427167" w:rsidRPr="00427167" w:rsidRDefault="00427167" w:rsidP="00427167">
            <w:pPr>
              <w:spacing w:after="0" w:line="240" w:lineRule="auto"/>
              <w:ind w:right="-89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42716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object w:dxaOrig="1440" w:dyaOrig="1440" w14:anchorId="13912707">
                <v:shape id="_x0000_i2920" type="#_x0000_t75" style="width:12.5pt;height:10pt" o:ole="">
                  <v:imagedata r:id="rId8" o:title=""/>
                </v:shape>
                <w:control r:id="rId82" w:name="CheckBox1711116413" w:shapeid="_x0000_i2920"/>
              </w:object>
            </w:r>
          </w:p>
        </w:tc>
        <w:tc>
          <w:tcPr>
            <w:tcW w:w="9443" w:type="dxa"/>
          </w:tcPr>
          <w:p w14:paraId="46588596" w14:textId="77777777" w:rsidR="00427167" w:rsidRPr="00427167" w:rsidRDefault="00427167" w:rsidP="00CA1713">
            <w:pPr>
              <w:widowControl w:val="0"/>
              <w:spacing w:after="0" w:line="240" w:lineRule="auto"/>
              <w:ind w:right="-89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271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Esperto Protocollo Itaca;</w:t>
            </w:r>
          </w:p>
        </w:tc>
      </w:tr>
      <w:tr w:rsidR="00427167" w:rsidRPr="00427167" w14:paraId="77F73B70" w14:textId="77777777" w:rsidTr="00DC2E80">
        <w:trPr>
          <w:gridBefore w:val="3"/>
          <w:wBefore w:w="793" w:type="dxa"/>
        </w:trPr>
        <w:tc>
          <w:tcPr>
            <w:tcW w:w="567" w:type="dxa"/>
            <w:vAlign w:val="center"/>
          </w:tcPr>
          <w:p w14:paraId="06D35726" w14:textId="59C5C7D7" w:rsidR="00427167" w:rsidRPr="00427167" w:rsidRDefault="00427167" w:rsidP="00427167">
            <w:pPr>
              <w:spacing w:after="0" w:line="240" w:lineRule="auto"/>
              <w:ind w:right="-89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42716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object w:dxaOrig="1440" w:dyaOrig="1440" w14:anchorId="4292F835">
                <v:shape id="_x0000_i2919" type="#_x0000_t75" style="width:12.5pt;height:10pt" o:ole="">
                  <v:imagedata r:id="rId8" o:title=""/>
                </v:shape>
                <w:control r:id="rId83" w:name="CheckBox17111164113" w:shapeid="_x0000_i2919"/>
              </w:object>
            </w:r>
          </w:p>
        </w:tc>
        <w:tc>
          <w:tcPr>
            <w:tcW w:w="9443" w:type="dxa"/>
          </w:tcPr>
          <w:p w14:paraId="74C30081" w14:textId="77777777" w:rsidR="00427167" w:rsidRPr="00427167" w:rsidRDefault="00427167" w:rsidP="00CA1713">
            <w:pPr>
              <w:widowControl w:val="0"/>
              <w:spacing w:after="0" w:line="240" w:lineRule="auto"/>
              <w:ind w:right="-89"/>
              <w:jc w:val="both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it-IT"/>
              </w:rPr>
            </w:pPr>
            <w:r w:rsidRPr="004271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Iscrizione all’albo Professionale da almeno 5 anni per l’espletamento delle procedure di collaudo tecnico amministrativo e il possesso di tutti i rimanenti requisiti per questa procedura;</w:t>
            </w:r>
          </w:p>
        </w:tc>
      </w:tr>
      <w:tr w:rsidR="00427167" w:rsidRPr="00427167" w14:paraId="57D05159" w14:textId="77777777" w:rsidTr="00DC2E80">
        <w:trPr>
          <w:gridBefore w:val="3"/>
          <w:wBefore w:w="793" w:type="dxa"/>
        </w:trPr>
        <w:tc>
          <w:tcPr>
            <w:tcW w:w="567" w:type="dxa"/>
            <w:vAlign w:val="center"/>
          </w:tcPr>
          <w:p w14:paraId="62B02B26" w14:textId="6EA786D9" w:rsidR="00427167" w:rsidRPr="00427167" w:rsidRDefault="00427167" w:rsidP="00427167">
            <w:pPr>
              <w:spacing w:after="0" w:line="240" w:lineRule="auto"/>
              <w:ind w:right="-89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42716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object w:dxaOrig="1440" w:dyaOrig="1440" w14:anchorId="1B48D9BB">
                <v:shape id="_x0000_i2918" type="#_x0000_t75" style="width:12.5pt;height:10pt" o:ole="">
                  <v:imagedata r:id="rId8" o:title=""/>
                </v:shape>
                <w:control r:id="rId84" w:name="CheckBox1711116412" w:shapeid="_x0000_i2918"/>
              </w:object>
            </w:r>
          </w:p>
        </w:tc>
        <w:tc>
          <w:tcPr>
            <w:tcW w:w="9443" w:type="dxa"/>
          </w:tcPr>
          <w:p w14:paraId="1B744D90" w14:textId="77777777" w:rsidR="00427167" w:rsidRPr="00427167" w:rsidRDefault="00427167" w:rsidP="00CA1713">
            <w:pPr>
              <w:widowControl w:val="0"/>
              <w:spacing w:after="0" w:line="240" w:lineRule="auto"/>
              <w:ind w:right="-89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271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Iscrizione all’albo Professionale da almeno 10 anni per l’espletamento delle procedure di collaudo statico e il possesso di tutti i rimanenti requisiti per questa procedura;</w:t>
            </w:r>
          </w:p>
        </w:tc>
      </w:tr>
      <w:tr w:rsidR="00427167" w:rsidRPr="00427167" w14:paraId="773B8C81" w14:textId="77777777" w:rsidTr="00DC2E80">
        <w:trPr>
          <w:gridBefore w:val="3"/>
          <w:wBefore w:w="793" w:type="dxa"/>
        </w:trPr>
        <w:tc>
          <w:tcPr>
            <w:tcW w:w="567" w:type="dxa"/>
            <w:vAlign w:val="center"/>
          </w:tcPr>
          <w:p w14:paraId="6DCD9A79" w14:textId="4FE880D5" w:rsidR="00427167" w:rsidRPr="00427167" w:rsidRDefault="00427167" w:rsidP="00427167">
            <w:pPr>
              <w:spacing w:after="0" w:line="240" w:lineRule="auto"/>
              <w:ind w:right="-89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42716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object w:dxaOrig="1440" w:dyaOrig="1440" w14:anchorId="54D5918E">
                <v:shape id="_x0000_i2917" type="#_x0000_t75" style="width:12.5pt;height:10pt" o:ole="">
                  <v:imagedata r:id="rId8" o:title=""/>
                </v:shape>
                <w:control r:id="rId85" w:name="CheckBox17111164121" w:shapeid="_x0000_i2917"/>
              </w:object>
            </w:r>
          </w:p>
        </w:tc>
        <w:tc>
          <w:tcPr>
            <w:tcW w:w="9443" w:type="dxa"/>
          </w:tcPr>
          <w:p w14:paraId="03ABF751" w14:textId="77777777" w:rsidR="00427167" w:rsidRPr="00427167" w:rsidRDefault="00427167" w:rsidP="00CA1713">
            <w:pPr>
              <w:widowControl w:val="0"/>
              <w:spacing w:after="0" w:line="240" w:lineRule="auto"/>
              <w:ind w:right="-89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271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Requisiti di Certificatore Energetico di cui al D.P.R. 75/2013;</w:t>
            </w:r>
          </w:p>
        </w:tc>
      </w:tr>
      <w:tr w:rsidR="00427167" w:rsidRPr="00427167" w14:paraId="5C47BE41" w14:textId="77777777" w:rsidTr="00DC2E80">
        <w:trPr>
          <w:gridBefore w:val="3"/>
          <w:wBefore w:w="793" w:type="dxa"/>
          <w:trHeight w:val="70"/>
        </w:trPr>
        <w:tc>
          <w:tcPr>
            <w:tcW w:w="567" w:type="dxa"/>
            <w:vAlign w:val="center"/>
          </w:tcPr>
          <w:p w14:paraId="428A25E7" w14:textId="7DDC27D5" w:rsidR="00427167" w:rsidRPr="00427167" w:rsidRDefault="00427167" w:rsidP="00427167">
            <w:pPr>
              <w:spacing w:after="0" w:line="240" w:lineRule="auto"/>
              <w:ind w:right="-89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42716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object w:dxaOrig="1440" w:dyaOrig="1440" w14:anchorId="203DDE63">
                <v:shape id="_x0000_i2916" type="#_x0000_t75" style="width:12.5pt;height:10pt" o:ole="">
                  <v:imagedata r:id="rId8" o:title=""/>
                </v:shape>
                <w:control r:id="rId86" w:name="CheckBox171111641211" w:shapeid="_x0000_i2916"/>
              </w:object>
            </w:r>
          </w:p>
        </w:tc>
        <w:tc>
          <w:tcPr>
            <w:tcW w:w="9443" w:type="dxa"/>
          </w:tcPr>
          <w:p w14:paraId="48DCDE44" w14:textId="77777777" w:rsidR="00427167" w:rsidRPr="00427167" w:rsidRDefault="00427167" w:rsidP="00CA1713">
            <w:pPr>
              <w:widowControl w:val="0"/>
              <w:spacing w:after="0" w:line="240" w:lineRule="auto"/>
              <w:ind w:right="-89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2716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Esperto in gestione dell’energia (EGE) secondo la norma UNI CEI 11339</w:t>
            </w:r>
            <w:r w:rsidR="00AC34B6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;</w:t>
            </w:r>
          </w:p>
        </w:tc>
      </w:tr>
      <w:tr w:rsidR="008C206B" w:rsidRPr="00427167" w14:paraId="73C85633" w14:textId="77777777" w:rsidTr="00DC2E80">
        <w:trPr>
          <w:gridBefore w:val="3"/>
          <w:wBefore w:w="793" w:type="dxa"/>
        </w:trPr>
        <w:tc>
          <w:tcPr>
            <w:tcW w:w="567" w:type="dxa"/>
            <w:vAlign w:val="center"/>
          </w:tcPr>
          <w:p w14:paraId="4E14D6BE" w14:textId="4826B7DD" w:rsidR="008C206B" w:rsidRPr="00427167" w:rsidRDefault="008C206B" w:rsidP="008C206B">
            <w:pPr>
              <w:spacing w:after="0" w:line="240" w:lineRule="auto"/>
              <w:ind w:right="-89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F1F4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object w:dxaOrig="1440" w:dyaOrig="1440" w14:anchorId="56296B21">
                <v:shape id="_x0000_i2915" type="#_x0000_t75" style="width:12.5pt;height:10pt" o:ole="">
                  <v:imagedata r:id="rId8" o:title=""/>
                </v:shape>
                <w:control r:id="rId87" w:name="CheckBox1711116412113" w:shapeid="_x0000_i2915"/>
              </w:object>
            </w:r>
          </w:p>
        </w:tc>
        <w:tc>
          <w:tcPr>
            <w:tcW w:w="9443" w:type="dxa"/>
          </w:tcPr>
          <w:p w14:paraId="107F03FA" w14:textId="25D326F9" w:rsidR="008C206B" w:rsidRPr="00427167" w:rsidRDefault="008C206B" w:rsidP="008C206B">
            <w:pPr>
              <w:widowControl w:val="0"/>
              <w:spacing w:after="0" w:line="240" w:lineRule="auto"/>
              <w:ind w:right="-89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it-IT"/>
              </w:rPr>
            </w:pPr>
            <w:r w:rsidRPr="00531107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BIM Manager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8C206B" w:rsidRPr="00427167" w14:paraId="6B3EA746" w14:textId="77777777" w:rsidTr="00DC2E80">
        <w:trPr>
          <w:gridBefore w:val="3"/>
          <w:wBefore w:w="793" w:type="dxa"/>
        </w:trPr>
        <w:tc>
          <w:tcPr>
            <w:tcW w:w="567" w:type="dxa"/>
            <w:vAlign w:val="center"/>
          </w:tcPr>
          <w:p w14:paraId="5E904EB6" w14:textId="218E4DB5" w:rsidR="008C206B" w:rsidRPr="00427167" w:rsidRDefault="008C206B" w:rsidP="008C206B">
            <w:pPr>
              <w:spacing w:after="0" w:line="240" w:lineRule="auto"/>
              <w:ind w:right="-89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F1F4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object w:dxaOrig="1440" w:dyaOrig="1440" w14:anchorId="308ADC59">
                <v:shape id="_x0000_i2914" type="#_x0000_t75" style="width:12.5pt;height:10pt" o:ole="">
                  <v:imagedata r:id="rId8" o:title=""/>
                </v:shape>
                <w:control r:id="rId88" w:name="CheckBox1711116412112" w:shapeid="_x0000_i2914"/>
              </w:object>
            </w:r>
          </w:p>
        </w:tc>
        <w:tc>
          <w:tcPr>
            <w:tcW w:w="9443" w:type="dxa"/>
          </w:tcPr>
          <w:p w14:paraId="612889E3" w14:textId="1C5D5355" w:rsidR="008C206B" w:rsidRPr="00427167" w:rsidRDefault="008C206B" w:rsidP="008C206B">
            <w:pPr>
              <w:widowControl w:val="0"/>
              <w:spacing w:after="0" w:line="240" w:lineRule="auto"/>
              <w:ind w:right="-89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it-IT"/>
              </w:rPr>
            </w:pPr>
            <w:r w:rsidRPr="00531107">
              <w:rPr>
                <w:rFonts w:ascii="Arial" w:hAnsi="Arial" w:cs="Arial"/>
                <w:sz w:val="20"/>
                <w:szCs w:val="20"/>
              </w:rPr>
              <w:t>BIM Specialist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8C206B" w:rsidRPr="00427167" w14:paraId="5273EE0B" w14:textId="77777777" w:rsidTr="00DC2E80">
        <w:trPr>
          <w:gridBefore w:val="3"/>
          <w:wBefore w:w="793" w:type="dxa"/>
        </w:trPr>
        <w:tc>
          <w:tcPr>
            <w:tcW w:w="567" w:type="dxa"/>
            <w:vAlign w:val="center"/>
          </w:tcPr>
          <w:p w14:paraId="4CD4153F" w14:textId="6C75EB17" w:rsidR="008C206B" w:rsidRPr="00427167" w:rsidRDefault="008C206B" w:rsidP="008C206B">
            <w:pPr>
              <w:spacing w:after="0" w:line="240" w:lineRule="auto"/>
              <w:ind w:right="-89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9F1F48">
              <w:rPr>
                <w:rFonts w:ascii="Arial" w:eastAsia="Times New Roman" w:hAnsi="Arial" w:cs="Arial"/>
                <w:sz w:val="20"/>
                <w:szCs w:val="20"/>
                <w:lang w:val="en-US"/>
              </w:rPr>
              <w:object w:dxaOrig="1440" w:dyaOrig="1440" w14:anchorId="43529974">
                <v:shape id="_x0000_i2913" type="#_x0000_t75" style="width:12.5pt;height:10pt" o:ole="">
                  <v:imagedata r:id="rId8" o:title=""/>
                </v:shape>
                <w:control r:id="rId89" w:name="CheckBox1711116412111" w:shapeid="_x0000_i2913"/>
              </w:object>
            </w:r>
          </w:p>
        </w:tc>
        <w:tc>
          <w:tcPr>
            <w:tcW w:w="9443" w:type="dxa"/>
          </w:tcPr>
          <w:p w14:paraId="7F3FECFF" w14:textId="6F042742" w:rsidR="008C206B" w:rsidRPr="00427167" w:rsidRDefault="008C206B" w:rsidP="008C206B">
            <w:pPr>
              <w:widowControl w:val="0"/>
              <w:spacing w:after="0" w:line="240" w:lineRule="auto"/>
              <w:ind w:right="-89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it-IT"/>
              </w:rPr>
            </w:pPr>
            <w:r w:rsidRPr="00531107">
              <w:rPr>
                <w:rFonts w:ascii="Arial" w:hAnsi="Arial" w:cs="Arial"/>
                <w:sz w:val="20"/>
                <w:szCs w:val="20"/>
              </w:rPr>
              <w:t>BIM Coordinator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</w:tc>
      </w:tr>
      <w:tr w:rsidR="00427167" w:rsidRPr="00427167" w14:paraId="079E9B6D" w14:textId="77777777" w:rsidTr="00DC2E80">
        <w:trPr>
          <w:gridBefore w:val="3"/>
          <w:wBefore w:w="793" w:type="dxa"/>
        </w:trPr>
        <w:tc>
          <w:tcPr>
            <w:tcW w:w="567" w:type="dxa"/>
            <w:vAlign w:val="center"/>
          </w:tcPr>
          <w:p w14:paraId="475A9E80" w14:textId="24C32BF6" w:rsidR="00427167" w:rsidRPr="00427167" w:rsidRDefault="00427167" w:rsidP="00427167">
            <w:pPr>
              <w:spacing w:after="0" w:line="240" w:lineRule="auto"/>
              <w:ind w:right="-89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42716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object w:dxaOrig="1440" w:dyaOrig="1440" w14:anchorId="008941BA">
                <v:shape id="_x0000_i2912" type="#_x0000_t75" style="width:12.5pt;height:10pt" o:ole="">
                  <v:imagedata r:id="rId8" o:title=""/>
                </v:shape>
                <w:control r:id="rId90" w:name="CheckBox17111164112" w:shapeid="_x0000_i2912"/>
              </w:object>
            </w:r>
          </w:p>
        </w:tc>
        <w:tc>
          <w:tcPr>
            <w:tcW w:w="9443" w:type="dxa"/>
          </w:tcPr>
          <w:p w14:paraId="7A7F7B00" w14:textId="77777777" w:rsidR="00427167" w:rsidRPr="00427167" w:rsidRDefault="00427167" w:rsidP="00CA1713">
            <w:pPr>
              <w:widowControl w:val="0"/>
              <w:spacing w:after="0" w:line="240" w:lineRule="auto"/>
              <w:ind w:right="-89"/>
              <w:jc w:val="both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427167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it-IT"/>
              </w:rPr>
              <w:fldChar w:fldCharType="begin">
                <w:ffData>
                  <w:name w:val="Testo28"/>
                  <w:enabled/>
                  <w:calcOnExit w:val="0"/>
                  <w:textInput>
                    <w:default w:val="...................................................................................."/>
                  </w:textInput>
                </w:ffData>
              </w:fldChar>
            </w:r>
            <w:r w:rsidRPr="00427167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it-IT"/>
              </w:rPr>
              <w:instrText xml:space="preserve"> FORMTEXT </w:instrText>
            </w:r>
            <w:r w:rsidRPr="00427167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it-IT"/>
              </w:rPr>
            </w:r>
            <w:r w:rsidRPr="00427167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it-IT"/>
              </w:rPr>
              <w:fldChar w:fldCharType="separate"/>
            </w:r>
            <w:r w:rsidRPr="00427167">
              <w:rPr>
                <w:rFonts w:ascii="Arial" w:eastAsia="Times New Roman" w:hAnsi="Arial" w:cs="Arial"/>
                <w:b/>
                <w:i/>
                <w:noProof/>
                <w:sz w:val="20"/>
                <w:szCs w:val="20"/>
                <w:lang w:eastAsia="it-IT"/>
              </w:rPr>
              <w:t>....................................................................................</w:t>
            </w:r>
            <w:r w:rsidRPr="00427167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it-IT"/>
              </w:rPr>
              <w:fldChar w:fldCharType="end"/>
            </w:r>
            <w:r w:rsidRPr="00427167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;</w:t>
            </w:r>
          </w:p>
        </w:tc>
      </w:tr>
      <w:tr w:rsidR="00427167" w:rsidRPr="00427167" w14:paraId="5496FBFA" w14:textId="77777777" w:rsidTr="00DC2E80">
        <w:tc>
          <w:tcPr>
            <w:tcW w:w="766" w:type="dxa"/>
            <w:gridSpan w:val="2"/>
            <w:vAlign w:val="center"/>
          </w:tcPr>
          <w:p w14:paraId="6ABD51C7" w14:textId="2EAC3DF1" w:rsidR="00427167" w:rsidRPr="00427167" w:rsidRDefault="00427167" w:rsidP="00427167">
            <w:pPr>
              <w:numPr>
                <w:ilvl w:val="0"/>
                <w:numId w:val="33"/>
              </w:numPr>
              <w:tabs>
                <w:tab w:val="left" w:pos="256"/>
              </w:tabs>
              <w:spacing w:after="0" w:line="240" w:lineRule="auto"/>
              <w:ind w:left="60" w:right="378" w:firstLine="0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42716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object w:dxaOrig="1440" w:dyaOrig="1440" w14:anchorId="2CAB342B">
                <v:shape id="_x0000_i2911" type="#_x0000_t75" style="width:12.5pt;height:10pt" o:ole="">
                  <v:imagedata r:id="rId8" o:title=""/>
                </v:shape>
                <w:control r:id="rId91" w:name="CheckBox171111641112" w:shapeid="_x0000_i2911"/>
              </w:object>
            </w:r>
          </w:p>
        </w:tc>
        <w:tc>
          <w:tcPr>
            <w:tcW w:w="10037" w:type="dxa"/>
            <w:gridSpan w:val="3"/>
          </w:tcPr>
          <w:p w14:paraId="7BF72D6F" w14:textId="77777777" w:rsidR="00427167" w:rsidRPr="00427167" w:rsidRDefault="00427167" w:rsidP="00CA1713">
            <w:pPr>
              <w:suppressAutoHyphens/>
              <w:spacing w:after="0" w:line="240" w:lineRule="auto"/>
              <w:ind w:left="-108" w:right="-89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ar-SA"/>
              </w:rPr>
            </w:pPr>
            <w:r w:rsidRPr="0042716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di essere iscritto alle seguenti categorie Merceologiche messe a disposizione del MePA Gestito da Consip S.p.A. per le professioni tecniche:</w:t>
            </w:r>
          </w:p>
        </w:tc>
      </w:tr>
      <w:tr w:rsidR="00667DC3" w:rsidRPr="00427167" w14:paraId="17F6E859" w14:textId="77777777" w:rsidTr="00DC2E80">
        <w:trPr>
          <w:gridBefore w:val="3"/>
          <w:wBefore w:w="793" w:type="dxa"/>
          <w:trHeight w:val="57"/>
        </w:trPr>
        <w:tc>
          <w:tcPr>
            <w:tcW w:w="567" w:type="dxa"/>
            <w:vAlign w:val="center"/>
          </w:tcPr>
          <w:p w14:paraId="3F4D7B04" w14:textId="6036D1DB" w:rsidR="00667DC3" w:rsidRPr="00427167" w:rsidRDefault="00667DC3" w:rsidP="00667DC3">
            <w:pPr>
              <w:spacing w:after="0" w:line="240" w:lineRule="auto"/>
              <w:ind w:right="-89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42716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object w:dxaOrig="1440" w:dyaOrig="1440" w14:anchorId="3EFD26EB">
                <v:shape id="_x0000_i2910" type="#_x0000_t75" style="width:12.5pt;height:10pt" o:ole="">
                  <v:imagedata r:id="rId8" o:title=""/>
                </v:shape>
                <w:control r:id="rId92" w:name="CheckBox17111164341" w:shapeid="_x0000_i2910"/>
              </w:object>
            </w:r>
          </w:p>
        </w:tc>
        <w:tc>
          <w:tcPr>
            <w:tcW w:w="9443" w:type="dxa"/>
          </w:tcPr>
          <w:p w14:paraId="1A751016" w14:textId="0809758E" w:rsidR="00667DC3" w:rsidRPr="00427167" w:rsidRDefault="00667DC3" w:rsidP="00667DC3">
            <w:pPr>
              <w:spacing w:after="0" w:line="240" w:lineRule="auto"/>
              <w:ind w:right="-8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5C8E">
              <w:rPr>
                <w:rFonts w:ascii="Arial" w:hAnsi="Arial" w:cs="Arial"/>
                <w:i/>
                <w:color w:val="000000"/>
                <w:sz w:val="20"/>
                <w:szCs w:val="20"/>
                <w:lang w:eastAsia="it-IT"/>
              </w:rPr>
              <w:t>Acustica</w:t>
            </w:r>
          </w:p>
        </w:tc>
      </w:tr>
      <w:tr w:rsidR="00667DC3" w:rsidRPr="00427167" w14:paraId="06F50C57" w14:textId="77777777" w:rsidTr="00DC2E80">
        <w:trPr>
          <w:gridBefore w:val="3"/>
          <w:wBefore w:w="793" w:type="dxa"/>
          <w:trHeight w:val="56"/>
        </w:trPr>
        <w:tc>
          <w:tcPr>
            <w:tcW w:w="567" w:type="dxa"/>
            <w:vAlign w:val="center"/>
          </w:tcPr>
          <w:p w14:paraId="763C5554" w14:textId="6AFB10CF" w:rsidR="00667DC3" w:rsidRPr="00427167" w:rsidRDefault="00667DC3" w:rsidP="00667DC3">
            <w:pPr>
              <w:spacing w:after="0" w:line="240" w:lineRule="auto"/>
              <w:ind w:right="-89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42716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object w:dxaOrig="1440" w:dyaOrig="1440" w14:anchorId="10CAEDC9">
                <v:shape id="_x0000_i2909" type="#_x0000_t75" style="width:12.5pt;height:10pt" o:ole="">
                  <v:imagedata r:id="rId8" o:title=""/>
                </v:shape>
                <w:control r:id="rId93" w:name="CheckBox17111164331" w:shapeid="_x0000_i2909"/>
              </w:object>
            </w:r>
          </w:p>
        </w:tc>
        <w:tc>
          <w:tcPr>
            <w:tcW w:w="9443" w:type="dxa"/>
          </w:tcPr>
          <w:p w14:paraId="03A25DCC" w14:textId="17ADE108" w:rsidR="00667DC3" w:rsidRPr="00427167" w:rsidRDefault="00667DC3" w:rsidP="00667DC3">
            <w:pPr>
              <w:spacing w:after="0" w:line="240" w:lineRule="auto"/>
              <w:ind w:right="-8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5C8E">
              <w:rPr>
                <w:rFonts w:ascii="Arial" w:hAnsi="Arial" w:cs="Arial"/>
                <w:i/>
                <w:color w:val="000000"/>
                <w:sz w:val="20"/>
                <w:szCs w:val="20"/>
                <w:lang w:eastAsia="it-IT"/>
              </w:rPr>
              <w:t>Architettonici e affini</w:t>
            </w:r>
          </w:p>
        </w:tc>
      </w:tr>
      <w:tr w:rsidR="00667DC3" w:rsidRPr="00427167" w14:paraId="170C4E74" w14:textId="77777777" w:rsidTr="00DC2E80">
        <w:trPr>
          <w:gridBefore w:val="3"/>
          <w:wBefore w:w="793" w:type="dxa"/>
          <w:trHeight w:val="56"/>
        </w:trPr>
        <w:tc>
          <w:tcPr>
            <w:tcW w:w="567" w:type="dxa"/>
            <w:vAlign w:val="center"/>
          </w:tcPr>
          <w:p w14:paraId="01E7260C" w14:textId="32C47C5F" w:rsidR="00667DC3" w:rsidRPr="00427167" w:rsidRDefault="00667DC3" w:rsidP="00667DC3">
            <w:pPr>
              <w:spacing w:after="0" w:line="240" w:lineRule="auto"/>
              <w:ind w:right="-89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42716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object w:dxaOrig="1440" w:dyaOrig="1440" w14:anchorId="54110319">
                <v:shape id="_x0000_i2908" type="#_x0000_t75" style="width:12.5pt;height:10pt" o:ole="">
                  <v:imagedata r:id="rId8" o:title=""/>
                </v:shape>
                <w:control r:id="rId94" w:name="CheckBox17111164321" w:shapeid="_x0000_i2908"/>
              </w:object>
            </w:r>
          </w:p>
        </w:tc>
        <w:tc>
          <w:tcPr>
            <w:tcW w:w="9443" w:type="dxa"/>
          </w:tcPr>
          <w:p w14:paraId="1BAB55EE" w14:textId="54A3FBA3" w:rsidR="00667DC3" w:rsidRPr="00427167" w:rsidRDefault="00667DC3" w:rsidP="00667DC3">
            <w:pPr>
              <w:spacing w:after="0" w:line="240" w:lineRule="auto"/>
              <w:ind w:right="-8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5C8E">
              <w:rPr>
                <w:rFonts w:ascii="Arial" w:hAnsi="Arial" w:cs="Arial"/>
                <w:i/>
                <w:color w:val="000000"/>
                <w:sz w:val="20"/>
                <w:szCs w:val="20"/>
                <w:lang w:eastAsia="it-IT"/>
              </w:rPr>
              <w:t>Consulenza ingegneristica</w:t>
            </w:r>
          </w:p>
        </w:tc>
      </w:tr>
      <w:tr w:rsidR="00667DC3" w:rsidRPr="00427167" w14:paraId="638BCCB1" w14:textId="77777777" w:rsidTr="00DC2E80">
        <w:trPr>
          <w:gridBefore w:val="3"/>
          <w:wBefore w:w="793" w:type="dxa"/>
          <w:trHeight w:val="56"/>
        </w:trPr>
        <w:tc>
          <w:tcPr>
            <w:tcW w:w="567" w:type="dxa"/>
            <w:vAlign w:val="center"/>
          </w:tcPr>
          <w:p w14:paraId="4E2A6B17" w14:textId="10924591" w:rsidR="00667DC3" w:rsidRPr="00427167" w:rsidRDefault="00667DC3" w:rsidP="00667DC3">
            <w:pPr>
              <w:spacing w:after="0" w:line="240" w:lineRule="auto"/>
              <w:ind w:right="-89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42716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object w:dxaOrig="1440" w:dyaOrig="1440" w14:anchorId="2BB0B013">
                <v:shape id="_x0000_i2907" type="#_x0000_t75" style="width:12.5pt;height:10pt" o:ole="">
                  <v:imagedata r:id="rId8" o:title=""/>
                </v:shape>
                <w:control r:id="rId95" w:name="CheckBox17111164311" w:shapeid="_x0000_i2907"/>
              </w:object>
            </w:r>
          </w:p>
        </w:tc>
        <w:tc>
          <w:tcPr>
            <w:tcW w:w="9443" w:type="dxa"/>
          </w:tcPr>
          <w:p w14:paraId="4C5B3EFA" w14:textId="48F0D73E" w:rsidR="00667DC3" w:rsidRPr="00427167" w:rsidRDefault="00667DC3" w:rsidP="00667DC3">
            <w:pPr>
              <w:spacing w:after="0"/>
              <w:ind w:right="-8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B5C8E">
              <w:rPr>
                <w:rFonts w:ascii="Arial" w:hAnsi="Arial" w:cs="Arial"/>
                <w:i/>
                <w:color w:val="000000"/>
                <w:sz w:val="20"/>
                <w:szCs w:val="20"/>
                <w:lang w:eastAsia="it-IT"/>
              </w:rPr>
              <w:t>Coordinamento della sicurezza</w:t>
            </w:r>
          </w:p>
        </w:tc>
      </w:tr>
      <w:tr w:rsidR="00667DC3" w:rsidRPr="00427167" w14:paraId="4E9C9E5E" w14:textId="77777777" w:rsidTr="00DC2E80">
        <w:trPr>
          <w:gridBefore w:val="3"/>
          <w:wBefore w:w="793" w:type="dxa"/>
          <w:trHeight w:val="56"/>
        </w:trPr>
        <w:tc>
          <w:tcPr>
            <w:tcW w:w="567" w:type="dxa"/>
            <w:vAlign w:val="center"/>
          </w:tcPr>
          <w:p w14:paraId="0A7BBAA2" w14:textId="4900E370" w:rsidR="00667DC3" w:rsidRPr="00427167" w:rsidRDefault="00667DC3" w:rsidP="00667DC3">
            <w:pPr>
              <w:spacing w:after="0" w:line="240" w:lineRule="auto"/>
              <w:ind w:right="-89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2716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object w:dxaOrig="1440" w:dyaOrig="1440" w14:anchorId="7B750C85">
                <v:shape id="_x0000_i2906" type="#_x0000_t75" style="width:12.5pt;height:10pt" o:ole="">
                  <v:imagedata r:id="rId8" o:title=""/>
                </v:shape>
                <w:control r:id="rId96" w:name="CheckBox1711116431112" w:shapeid="_x0000_i2906"/>
              </w:object>
            </w:r>
          </w:p>
        </w:tc>
        <w:tc>
          <w:tcPr>
            <w:tcW w:w="9443" w:type="dxa"/>
          </w:tcPr>
          <w:p w14:paraId="47B38FB3" w14:textId="5A7E401C" w:rsidR="00667DC3" w:rsidRPr="0053676C" w:rsidRDefault="00667DC3" w:rsidP="00667DC3">
            <w:pPr>
              <w:spacing w:after="0"/>
              <w:ind w:right="-89"/>
              <w:rPr>
                <w:rFonts w:ascii="Arial" w:hAnsi="Arial" w:cs="Arial"/>
                <w:iCs/>
                <w:color w:val="000000"/>
                <w:sz w:val="20"/>
                <w:szCs w:val="20"/>
                <w:lang w:eastAsia="it-IT"/>
              </w:rPr>
            </w:pPr>
            <w:r w:rsidRPr="00CB5C8E">
              <w:rPr>
                <w:rFonts w:ascii="Arial" w:hAnsi="Arial" w:cs="Arial"/>
                <w:i/>
                <w:color w:val="000000"/>
                <w:sz w:val="20"/>
                <w:szCs w:val="20"/>
                <w:lang w:eastAsia="it-IT"/>
              </w:rPr>
              <w:t>Direzione dei lavori</w:t>
            </w:r>
          </w:p>
        </w:tc>
      </w:tr>
      <w:tr w:rsidR="00667DC3" w:rsidRPr="00427167" w14:paraId="08A9C367" w14:textId="77777777" w:rsidTr="00DC2E80">
        <w:trPr>
          <w:gridBefore w:val="3"/>
          <w:wBefore w:w="793" w:type="dxa"/>
          <w:trHeight w:val="56"/>
        </w:trPr>
        <w:tc>
          <w:tcPr>
            <w:tcW w:w="567" w:type="dxa"/>
            <w:vAlign w:val="center"/>
          </w:tcPr>
          <w:p w14:paraId="262586E2" w14:textId="0274E04F" w:rsidR="00667DC3" w:rsidRPr="00427167" w:rsidRDefault="00667DC3" w:rsidP="00667DC3">
            <w:pPr>
              <w:spacing w:after="0" w:line="240" w:lineRule="auto"/>
              <w:ind w:right="-89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2716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object w:dxaOrig="1440" w:dyaOrig="1440" w14:anchorId="28051AA4">
                <v:shape id="_x0000_i2905" type="#_x0000_t75" style="width:12.5pt;height:10pt" o:ole="">
                  <v:imagedata r:id="rId8" o:title=""/>
                </v:shape>
                <w:control r:id="rId97" w:name="CheckBox1711116431111" w:shapeid="_x0000_i2905"/>
              </w:object>
            </w:r>
          </w:p>
        </w:tc>
        <w:tc>
          <w:tcPr>
            <w:tcW w:w="9443" w:type="dxa"/>
          </w:tcPr>
          <w:p w14:paraId="08B45190" w14:textId="386E632A" w:rsidR="00667DC3" w:rsidRPr="0053676C" w:rsidRDefault="00667DC3" w:rsidP="00667DC3">
            <w:pPr>
              <w:spacing w:after="0"/>
              <w:ind w:right="-89"/>
              <w:rPr>
                <w:rFonts w:ascii="Arial" w:hAnsi="Arial" w:cs="Arial"/>
                <w:iCs/>
                <w:color w:val="000000"/>
                <w:sz w:val="20"/>
                <w:szCs w:val="20"/>
                <w:lang w:eastAsia="it-IT"/>
              </w:rPr>
            </w:pPr>
            <w:r w:rsidRPr="00CB5C8E">
              <w:rPr>
                <w:rFonts w:ascii="Arial" w:hAnsi="Arial" w:cs="Arial"/>
                <w:i/>
                <w:color w:val="000000"/>
                <w:sz w:val="20"/>
                <w:szCs w:val="20"/>
                <w:lang w:eastAsia="it-IT"/>
              </w:rPr>
              <w:t>Ingegneria informatica e telecomunicazioni</w:t>
            </w:r>
          </w:p>
        </w:tc>
      </w:tr>
      <w:tr w:rsidR="00667DC3" w:rsidRPr="00427167" w14:paraId="546DA2C4" w14:textId="77777777" w:rsidTr="00DC2E80">
        <w:trPr>
          <w:gridBefore w:val="3"/>
          <w:wBefore w:w="793" w:type="dxa"/>
          <w:trHeight w:val="56"/>
        </w:trPr>
        <w:tc>
          <w:tcPr>
            <w:tcW w:w="567" w:type="dxa"/>
            <w:vAlign w:val="center"/>
          </w:tcPr>
          <w:p w14:paraId="145AAB17" w14:textId="143D71FC" w:rsidR="00667DC3" w:rsidRPr="00427167" w:rsidRDefault="00667DC3" w:rsidP="00667DC3">
            <w:pPr>
              <w:spacing w:after="0" w:line="240" w:lineRule="auto"/>
              <w:ind w:right="-89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2716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object w:dxaOrig="1440" w:dyaOrig="1440" w14:anchorId="1BF17F3A">
                <v:shape id="_x0000_i2904" type="#_x0000_t75" style="width:12.5pt;height:10pt" o:ole="">
                  <v:imagedata r:id="rId8" o:title=""/>
                </v:shape>
                <w:control r:id="rId98" w:name="CheckBox1711116431110" w:shapeid="_x0000_i2904"/>
              </w:object>
            </w:r>
          </w:p>
        </w:tc>
        <w:tc>
          <w:tcPr>
            <w:tcW w:w="9443" w:type="dxa"/>
          </w:tcPr>
          <w:p w14:paraId="75623A90" w14:textId="7DDF18CC" w:rsidR="00667DC3" w:rsidRPr="0053676C" w:rsidRDefault="00667DC3" w:rsidP="00667DC3">
            <w:pPr>
              <w:spacing w:after="0"/>
              <w:ind w:right="-89"/>
              <w:rPr>
                <w:rFonts w:ascii="Arial" w:hAnsi="Arial" w:cs="Arial"/>
                <w:iCs/>
                <w:color w:val="000000"/>
                <w:sz w:val="20"/>
                <w:szCs w:val="20"/>
                <w:lang w:eastAsia="it-IT"/>
              </w:rPr>
            </w:pPr>
            <w:r w:rsidRPr="00CB5C8E">
              <w:rPr>
                <w:rFonts w:ascii="Arial" w:hAnsi="Arial" w:cs="Arial"/>
                <w:i/>
                <w:color w:val="000000"/>
                <w:sz w:val="20"/>
                <w:szCs w:val="20"/>
                <w:lang w:eastAsia="it-IT"/>
              </w:rPr>
              <w:t>Ingegneria, catasto stradale e segnaletica</w:t>
            </w:r>
          </w:p>
        </w:tc>
      </w:tr>
      <w:tr w:rsidR="00667DC3" w:rsidRPr="00427167" w14:paraId="2187D342" w14:textId="77777777" w:rsidTr="00DC2E80">
        <w:trPr>
          <w:gridBefore w:val="3"/>
          <w:wBefore w:w="793" w:type="dxa"/>
          <w:trHeight w:val="56"/>
        </w:trPr>
        <w:tc>
          <w:tcPr>
            <w:tcW w:w="567" w:type="dxa"/>
            <w:vAlign w:val="center"/>
          </w:tcPr>
          <w:p w14:paraId="5E935BEE" w14:textId="43A5A4DE" w:rsidR="00667DC3" w:rsidRPr="00667DC3" w:rsidRDefault="00667DC3" w:rsidP="00667DC3">
            <w:pPr>
              <w:spacing w:after="0" w:line="240" w:lineRule="auto"/>
              <w:ind w:right="-89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716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object w:dxaOrig="1440" w:dyaOrig="1440" w14:anchorId="1D551E0E">
                <v:shape id="_x0000_i2903" type="#_x0000_t75" style="width:12.5pt;height:10pt" o:ole="">
                  <v:imagedata r:id="rId8" o:title=""/>
                </v:shape>
                <w:control r:id="rId99" w:name="CheckBox171111643119" w:shapeid="_x0000_i2903"/>
              </w:object>
            </w:r>
          </w:p>
        </w:tc>
        <w:tc>
          <w:tcPr>
            <w:tcW w:w="9443" w:type="dxa"/>
          </w:tcPr>
          <w:p w14:paraId="563A9C37" w14:textId="72C74271" w:rsidR="00667DC3" w:rsidRPr="0053676C" w:rsidRDefault="00667DC3" w:rsidP="00667DC3">
            <w:pPr>
              <w:spacing w:after="0"/>
              <w:ind w:right="-89"/>
              <w:rPr>
                <w:rFonts w:ascii="Arial" w:hAnsi="Arial" w:cs="Arial"/>
                <w:iCs/>
                <w:color w:val="000000"/>
                <w:sz w:val="20"/>
                <w:szCs w:val="20"/>
                <w:lang w:eastAsia="it-IT"/>
              </w:rPr>
            </w:pPr>
            <w:r w:rsidRPr="00CB5C8E">
              <w:rPr>
                <w:rFonts w:ascii="Arial" w:hAnsi="Arial" w:cs="Arial"/>
                <w:i/>
                <w:color w:val="000000"/>
                <w:sz w:val="20"/>
                <w:szCs w:val="20"/>
                <w:lang w:eastAsia="it-IT"/>
              </w:rPr>
              <w:t>Naturalistici, paesaggistici e forestali</w:t>
            </w:r>
          </w:p>
        </w:tc>
      </w:tr>
      <w:tr w:rsidR="00667DC3" w:rsidRPr="00427167" w14:paraId="3726B730" w14:textId="77777777" w:rsidTr="00DC2E80">
        <w:trPr>
          <w:gridBefore w:val="3"/>
          <w:wBefore w:w="793" w:type="dxa"/>
          <w:trHeight w:val="56"/>
        </w:trPr>
        <w:tc>
          <w:tcPr>
            <w:tcW w:w="567" w:type="dxa"/>
            <w:vAlign w:val="center"/>
          </w:tcPr>
          <w:p w14:paraId="744EA88B" w14:textId="1D86EEE0" w:rsidR="00667DC3" w:rsidRPr="00427167" w:rsidRDefault="00667DC3" w:rsidP="00667DC3">
            <w:pPr>
              <w:spacing w:after="0" w:line="240" w:lineRule="auto"/>
              <w:ind w:right="-89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2716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object w:dxaOrig="1440" w:dyaOrig="1440" w14:anchorId="6784F947">
                <v:shape id="_x0000_i2902" type="#_x0000_t75" style="width:12.5pt;height:10pt" o:ole="">
                  <v:imagedata r:id="rId8" o:title=""/>
                </v:shape>
                <w:control r:id="rId100" w:name="CheckBox171111643118" w:shapeid="_x0000_i2902"/>
              </w:object>
            </w:r>
          </w:p>
        </w:tc>
        <w:tc>
          <w:tcPr>
            <w:tcW w:w="9443" w:type="dxa"/>
          </w:tcPr>
          <w:p w14:paraId="08A4D908" w14:textId="614CDE76" w:rsidR="00667DC3" w:rsidRPr="0053676C" w:rsidRDefault="00667DC3" w:rsidP="00667DC3">
            <w:pPr>
              <w:spacing w:after="0"/>
              <w:ind w:right="-89"/>
              <w:rPr>
                <w:rFonts w:ascii="Arial" w:hAnsi="Arial" w:cs="Arial"/>
                <w:iCs/>
                <w:color w:val="000000"/>
                <w:sz w:val="20"/>
                <w:szCs w:val="20"/>
                <w:lang w:eastAsia="it-IT"/>
              </w:rPr>
            </w:pPr>
            <w:r w:rsidRPr="00CB5C8E">
              <w:rPr>
                <w:rFonts w:ascii="Arial" w:hAnsi="Arial" w:cs="Arial"/>
                <w:i/>
                <w:color w:val="000000"/>
                <w:sz w:val="20"/>
                <w:szCs w:val="20"/>
                <w:lang w:eastAsia="it-IT"/>
              </w:rPr>
              <w:t>Patrimonio culturale</w:t>
            </w:r>
          </w:p>
        </w:tc>
      </w:tr>
      <w:tr w:rsidR="00667DC3" w:rsidRPr="00427167" w14:paraId="4610C40C" w14:textId="77777777" w:rsidTr="00DC2E80">
        <w:trPr>
          <w:gridBefore w:val="3"/>
          <w:wBefore w:w="793" w:type="dxa"/>
          <w:trHeight w:val="56"/>
        </w:trPr>
        <w:tc>
          <w:tcPr>
            <w:tcW w:w="567" w:type="dxa"/>
            <w:vAlign w:val="center"/>
          </w:tcPr>
          <w:p w14:paraId="7D67E928" w14:textId="2126985E" w:rsidR="00667DC3" w:rsidRPr="00427167" w:rsidRDefault="00667DC3" w:rsidP="00667DC3">
            <w:pPr>
              <w:spacing w:after="0" w:line="240" w:lineRule="auto"/>
              <w:ind w:right="-89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2716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object w:dxaOrig="1440" w:dyaOrig="1440" w14:anchorId="2C9FBE2F">
                <v:shape id="_x0000_i2901" type="#_x0000_t75" style="width:12.5pt;height:10pt" o:ole="">
                  <v:imagedata r:id="rId8" o:title=""/>
                </v:shape>
                <w:control r:id="rId101" w:name="CheckBox171111643117" w:shapeid="_x0000_i2901"/>
              </w:object>
            </w:r>
          </w:p>
        </w:tc>
        <w:tc>
          <w:tcPr>
            <w:tcW w:w="9443" w:type="dxa"/>
          </w:tcPr>
          <w:p w14:paraId="16689B0B" w14:textId="5CFF46FB" w:rsidR="00667DC3" w:rsidRPr="0053676C" w:rsidRDefault="00667DC3" w:rsidP="00667DC3">
            <w:pPr>
              <w:spacing w:after="0"/>
              <w:ind w:right="-89"/>
              <w:rPr>
                <w:rFonts w:ascii="Arial" w:hAnsi="Arial" w:cs="Arial"/>
                <w:iCs/>
                <w:color w:val="000000"/>
                <w:sz w:val="20"/>
                <w:szCs w:val="20"/>
                <w:lang w:eastAsia="it-IT"/>
              </w:rPr>
            </w:pPr>
            <w:r w:rsidRPr="00CB5C8E">
              <w:rPr>
                <w:rFonts w:ascii="Arial" w:hAnsi="Arial" w:cs="Arial"/>
                <w:i/>
                <w:color w:val="000000"/>
                <w:sz w:val="20"/>
                <w:szCs w:val="20"/>
                <w:lang w:eastAsia="it-IT"/>
              </w:rPr>
              <w:t>Progettazione di opere di ingegneria civile e industriale</w:t>
            </w:r>
          </w:p>
        </w:tc>
      </w:tr>
      <w:tr w:rsidR="00667DC3" w:rsidRPr="00427167" w14:paraId="44BEF6AB" w14:textId="77777777" w:rsidTr="00DC2E80">
        <w:trPr>
          <w:gridBefore w:val="3"/>
          <w:wBefore w:w="793" w:type="dxa"/>
          <w:trHeight w:val="56"/>
        </w:trPr>
        <w:tc>
          <w:tcPr>
            <w:tcW w:w="567" w:type="dxa"/>
            <w:vAlign w:val="center"/>
          </w:tcPr>
          <w:p w14:paraId="7D8D5894" w14:textId="3E5B3705" w:rsidR="00667DC3" w:rsidRPr="00667DC3" w:rsidRDefault="00667DC3" w:rsidP="00667DC3">
            <w:pPr>
              <w:spacing w:after="0" w:line="240" w:lineRule="auto"/>
              <w:ind w:right="-89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716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object w:dxaOrig="1440" w:dyaOrig="1440" w14:anchorId="1ED4719D">
                <v:shape id="_x0000_i2900" type="#_x0000_t75" style="width:12.5pt;height:10pt" o:ole="">
                  <v:imagedata r:id="rId8" o:title=""/>
                </v:shape>
                <w:control r:id="rId102" w:name="CheckBox171111643116" w:shapeid="_x0000_i2900"/>
              </w:object>
            </w:r>
          </w:p>
        </w:tc>
        <w:tc>
          <w:tcPr>
            <w:tcW w:w="9443" w:type="dxa"/>
          </w:tcPr>
          <w:p w14:paraId="328C2046" w14:textId="4852FD86" w:rsidR="00667DC3" w:rsidRPr="0053676C" w:rsidRDefault="00667DC3" w:rsidP="00667DC3">
            <w:pPr>
              <w:spacing w:after="0"/>
              <w:ind w:right="-89"/>
              <w:rPr>
                <w:rFonts w:ascii="Arial" w:hAnsi="Arial" w:cs="Arial"/>
                <w:iCs/>
                <w:color w:val="000000"/>
                <w:sz w:val="20"/>
                <w:szCs w:val="20"/>
                <w:lang w:eastAsia="it-IT"/>
              </w:rPr>
            </w:pPr>
            <w:r w:rsidRPr="00CB5C8E">
              <w:rPr>
                <w:rFonts w:ascii="Arial" w:hAnsi="Arial" w:cs="Arial"/>
                <w:i/>
                <w:color w:val="000000"/>
                <w:sz w:val="20"/>
                <w:szCs w:val="20"/>
                <w:lang w:eastAsia="it-IT"/>
              </w:rPr>
              <w:t>Restauro architettonico</w:t>
            </w:r>
          </w:p>
        </w:tc>
      </w:tr>
      <w:tr w:rsidR="00667DC3" w:rsidRPr="00427167" w14:paraId="00B7DE87" w14:textId="77777777" w:rsidTr="00DC2E80">
        <w:trPr>
          <w:gridBefore w:val="3"/>
          <w:wBefore w:w="793" w:type="dxa"/>
          <w:trHeight w:val="56"/>
        </w:trPr>
        <w:tc>
          <w:tcPr>
            <w:tcW w:w="567" w:type="dxa"/>
            <w:vAlign w:val="center"/>
          </w:tcPr>
          <w:p w14:paraId="4E927666" w14:textId="5DA97429" w:rsidR="00667DC3" w:rsidRPr="00427167" w:rsidRDefault="00667DC3" w:rsidP="00667DC3">
            <w:pPr>
              <w:spacing w:after="0" w:line="240" w:lineRule="auto"/>
              <w:ind w:right="-89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2716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object w:dxaOrig="1440" w:dyaOrig="1440" w14:anchorId="37524DE5">
                <v:shape id="_x0000_i2899" type="#_x0000_t75" style="width:12.5pt;height:10pt" o:ole="">
                  <v:imagedata r:id="rId8" o:title=""/>
                </v:shape>
                <w:control r:id="rId103" w:name="CheckBox171111643115" w:shapeid="_x0000_i2899"/>
              </w:object>
            </w:r>
          </w:p>
        </w:tc>
        <w:tc>
          <w:tcPr>
            <w:tcW w:w="9443" w:type="dxa"/>
          </w:tcPr>
          <w:p w14:paraId="63D515F2" w14:textId="32D4DE90" w:rsidR="00667DC3" w:rsidRPr="0053676C" w:rsidRDefault="00667DC3" w:rsidP="00667DC3">
            <w:pPr>
              <w:spacing w:after="0"/>
              <w:ind w:right="-89"/>
              <w:rPr>
                <w:rFonts w:ascii="Arial" w:hAnsi="Arial" w:cs="Arial"/>
                <w:iCs/>
                <w:color w:val="000000"/>
                <w:sz w:val="20"/>
                <w:szCs w:val="20"/>
                <w:lang w:eastAsia="it-IT"/>
              </w:rPr>
            </w:pPr>
            <w:r w:rsidRPr="00CB5C8E">
              <w:rPr>
                <w:rFonts w:ascii="Arial" w:hAnsi="Arial" w:cs="Arial"/>
                <w:i/>
                <w:color w:val="000000"/>
                <w:sz w:val="20"/>
                <w:szCs w:val="20"/>
                <w:lang w:eastAsia="it-IT"/>
              </w:rPr>
              <w:t>Servizi tecnici di architettura, ingegneria, pianificazione e paesaggio</w:t>
            </w:r>
          </w:p>
        </w:tc>
      </w:tr>
      <w:tr w:rsidR="00667DC3" w:rsidRPr="00427167" w14:paraId="2851284B" w14:textId="77777777" w:rsidTr="00DC2E80">
        <w:trPr>
          <w:gridBefore w:val="3"/>
          <w:wBefore w:w="793" w:type="dxa"/>
          <w:trHeight w:val="56"/>
        </w:trPr>
        <w:tc>
          <w:tcPr>
            <w:tcW w:w="567" w:type="dxa"/>
            <w:vAlign w:val="center"/>
          </w:tcPr>
          <w:p w14:paraId="22429ED9" w14:textId="20708A1C" w:rsidR="00667DC3" w:rsidRPr="00667DC3" w:rsidRDefault="00667DC3" w:rsidP="00667DC3">
            <w:pPr>
              <w:spacing w:after="0" w:line="240" w:lineRule="auto"/>
              <w:ind w:right="-89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716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object w:dxaOrig="1440" w:dyaOrig="1440" w14:anchorId="1FF624FF">
                <v:shape id="_x0000_i2898" type="#_x0000_t75" style="width:12.5pt;height:10pt" o:ole="">
                  <v:imagedata r:id="rId8" o:title=""/>
                </v:shape>
                <w:control r:id="rId104" w:name="CheckBox171111643114" w:shapeid="_x0000_i2898"/>
              </w:object>
            </w:r>
          </w:p>
        </w:tc>
        <w:tc>
          <w:tcPr>
            <w:tcW w:w="9443" w:type="dxa"/>
          </w:tcPr>
          <w:p w14:paraId="70D4A1D4" w14:textId="2B6B0ED5" w:rsidR="00667DC3" w:rsidRPr="0053676C" w:rsidRDefault="00667DC3" w:rsidP="00667DC3">
            <w:pPr>
              <w:spacing w:after="0"/>
              <w:ind w:right="-89"/>
              <w:rPr>
                <w:rFonts w:ascii="Arial" w:hAnsi="Arial" w:cs="Arial"/>
                <w:iCs/>
                <w:color w:val="000000"/>
                <w:sz w:val="20"/>
                <w:szCs w:val="20"/>
                <w:lang w:eastAsia="it-IT"/>
              </w:rPr>
            </w:pPr>
            <w:r w:rsidRPr="00CB5C8E">
              <w:rPr>
                <w:rFonts w:ascii="Arial" w:hAnsi="Arial" w:cs="Arial"/>
                <w:i/>
                <w:color w:val="000000"/>
                <w:sz w:val="20"/>
                <w:szCs w:val="20"/>
                <w:lang w:eastAsia="it-IT"/>
              </w:rPr>
              <w:t>Urbanistica e architettura paesaggistica</w:t>
            </w:r>
          </w:p>
        </w:tc>
      </w:tr>
      <w:tr w:rsidR="00667DC3" w:rsidRPr="00427167" w14:paraId="43B4AC76" w14:textId="77777777" w:rsidTr="00DC2E80">
        <w:trPr>
          <w:gridBefore w:val="3"/>
          <w:wBefore w:w="793" w:type="dxa"/>
          <w:trHeight w:val="56"/>
        </w:trPr>
        <w:tc>
          <w:tcPr>
            <w:tcW w:w="567" w:type="dxa"/>
            <w:vAlign w:val="center"/>
          </w:tcPr>
          <w:p w14:paraId="48C94A6D" w14:textId="3D34D18F" w:rsidR="00667DC3" w:rsidRPr="00427167" w:rsidRDefault="00667DC3" w:rsidP="00667DC3">
            <w:pPr>
              <w:spacing w:after="0" w:line="240" w:lineRule="auto"/>
              <w:ind w:right="-89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2716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object w:dxaOrig="1440" w:dyaOrig="1440" w14:anchorId="39E2DC08">
                <v:shape id="_x0000_i2897" type="#_x0000_t75" style="width:12.5pt;height:10pt" o:ole="">
                  <v:imagedata r:id="rId8" o:title=""/>
                </v:shape>
                <w:control r:id="rId105" w:name="CheckBox171111643113" w:shapeid="_x0000_i2897"/>
              </w:object>
            </w:r>
          </w:p>
        </w:tc>
        <w:tc>
          <w:tcPr>
            <w:tcW w:w="9443" w:type="dxa"/>
          </w:tcPr>
          <w:p w14:paraId="6D392105" w14:textId="4524D706" w:rsidR="00667DC3" w:rsidRPr="0053676C" w:rsidRDefault="00667DC3" w:rsidP="00667DC3">
            <w:pPr>
              <w:spacing w:after="0"/>
              <w:ind w:right="-89"/>
              <w:rPr>
                <w:rFonts w:ascii="Arial" w:hAnsi="Arial" w:cs="Arial"/>
                <w:iCs/>
                <w:color w:val="000000"/>
                <w:sz w:val="20"/>
                <w:szCs w:val="20"/>
                <w:lang w:eastAsia="it-IT"/>
              </w:rPr>
            </w:pPr>
            <w:r w:rsidRPr="00CB5C8E">
              <w:rPr>
                <w:rFonts w:ascii="Arial" w:hAnsi="Arial" w:cs="Arial"/>
                <w:i/>
                <w:color w:val="000000"/>
                <w:sz w:val="20"/>
                <w:szCs w:val="20"/>
                <w:lang w:eastAsia="it-IT"/>
              </w:rPr>
              <w:t>Valutazione della vulnerabilità sismica di opere di ingegneria civile e monitoraggio strutturale</w:t>
            </w:r>
          </w:p>
        </w:tc>
      </w:tr>
      <w:tr w:rsidR="00667DC3" w:rsidRPr="00427167" w14:paraId="11DE8B0D" w14:textId="77777777" w:rsidTr="00DC2E80">
        <w:trPr>
          <w:gridBefore w:val="3"/>
          <w:wBefore w:w="793" w:type="dxa"/>
          <w:trHeight w:val="56"/>
        </w:trPr>
        <w:tc>
          <w:tcPr>
            <w:tcW w:w="567" w:type="dxa"/>
            <w:vAlign w:val="center"/>
          </w:tcPr>
          <w:p w14:paraId="672B6BAA" w14:textId="2A7B19A5" w:rsidR="00667DC3" w:rsidRPr="00667DC3" w:rsidRDefault="00667DC3" w:rsidP="00667DC3">
            <w:pPr>
              <w:spacing w:after="0" w:line="240" w:lineRule="auto"/>
              <w:ind w:right="-89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2716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object w:dxaOrig="1440" w:dyaOrig="1440" w14:anchorId="19E9B9CD">
                <v:shape id="_x0000_i2896" type="#_x0000_t75" style="width:12.5pt;height:10pt" o:ole="">
                  <v:imagedata r:id="rId8" o:title=""/>
                </v:shape>
                <w:control r:id="rId106" w:name="CheckBox171111643112" w:shapeid="_x0000_i2896"/>
              </w:object>
            </w:r>
          </w:p>
        </w:tc>
        <w:tc>
          <w:tcPr>
            <w:tcW w:w="9443" w:type="dxa"/>
          </w:tcPr>
          <w:p w14:paraId="07CE56A4" w14:textId="3159CC42" w:rsidR="00667DC3" w:rsidRPr="0053676C" w:rsidRDefault="00667DC3" w:rsidP="00667DC3">
            <w:pPr>
              <w:spacing w:after="0"/>
              <w:ind w:right="-89"/>
              <w:rPr>
                <w:rFonts w:ascii="Arial" w:hAnsi="Arial" w:cs="Arial"/>
                <w:iCs/>
                <w:color w:val="000000"/>
                <w:sz w:val="20"/>
                <w:szCs w:val="20"/>
                <w:lang w:eastAsia="it-IT"/>
              </w:rPr>
            </w:pPr>
            <w:r w:rsidRPr="00CB5C8E">
              <w:rPr>
                <w:rFonts w:ascii="Arial" w:hAnsi="Arial" w:cs="Arial"/>
                <w:i/>
                <w:color w:val="000000"/>
                <w:sz w:val="20"/>
                <w:szCs w:val="20"/>
                <w:lang w:eastAsia="it-IT"/>
              </w:rPr>
              <w:t>Verifica dei modelli BIM</w:t>
            </w:r>
          </w:p>
        </w:tc>
      </w:tr>
      <w:tr w:rsidR="00667DC3" w:rsidRPr="00427167" w14:paraId="6F8C537A" w14:textId="77777777" w:rsidTr="00DC2E80">
        <w:trPr>
          <w:gridBefore w:val="3"/>
          <w:wBefore w:w="793" w:type="dxa"/>
          <w:trHeight w:val="56"/>
        </w:trPr>
        <w:tc>
          <w:tcPr>
            <w:tcW w:w="567" w:type="dxa"/>
            <w:vAlign w:val="center"/>
          </w:tcPr>
          <w:p w14:paraId="61DBD518" w14:textId="46813D66" w:rsidR="00667DC3" w:rsidRPr="00427167" w:rsidRDefault="00667DC3" w:rsidP="00667DC3">
            <w:pPr>
              <w:spacing w:after="0" w:line="240" w:lineRule="auto"/>
              <w:ind w:right="-89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2716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object w:dxaOrig="1440" w:dyaOrig="1440" w14:anchorId="5ABC4741">
                <v:shape id="_x0000_i2895" type="#_x0000_t75" style="width:12.5pt;height:10pt" o:ole="">
                  <v:imagedata r:id="rId8" o:title=""/>
                </v:shape>
                <w:control r:id="rId107" w:name="CheckBox171111643111" w:shapeid="_x0000_i2895"/>
              </w:object>
            </w:r>
          </w:p>
        </w:tc>
        <w:tc>
          <w:tcPr>
            <w:tcW w:w="9443" w:type="dxa"/>
          </w:tcPr>
          <w:p w14:paraId="498ADEA6" w14:textId="5CFDD9F7" w:rsidR="00667DC3" w:rsidRPr="0053676C" w:rsidRDefault="00667DC3" w:rsidP="00667DC3">
            <w:pPr>
              <w:spacing w:after="0"/>
              <w:ind w:right="-89"/>
              <w:rPr>
                <w:rFonts w:ascii="Arial" w:hAnsi="Arial" w:cs="Arial"/>
                <w:iCs/>
                <w:color w:val="000000"/>
                <w:sz w:val="20"/>
                <w:szCs w:val="20"/>
                <w:lang w:eastAsia="it-IT"/>
              </w:rPr>
            </w:pPr>
            <w:r w:rsidRPr="00CB5C8E">
              <w:rPr>
                <w:rFonts w:ascii="Arial" w:hAnsi="Arial" w:cs="Arial"/>
                <w:i/>
                <w:color w:val="000000"/>
                <w:sz w:val="20"/>
                <w:szCs w:val="20"/>
                <w:lang w:eastAsia="it-IT"/>
              </w:rPr>
              <w:t>Verifica della progettazione di opere di ingegneria civile e industriale</w:t>
            </w:r>
          </w:p>
        </w:tc>
      </w:tr>
      <w:tr w:rsidR="00427167" w:rsidRPr="00427167" w14:paraId="2A41C9EF" w14:textId="77777777" w:rsidTr="00DC2E80">
        <w:trPr>
          <w:trHeight w:val="56"/>
        </w:trPr>
        <w:tc>
          <w:tcPr>
            <w:tcW w:w="766" w:type="dxa"/>
            <w:gridSpan w:val="2"/>
            <w:vAlign w:val="center"/>
          </w:tcPr>
          <w:p w14:paraId="05389445" w14:textId="216EC953" w:rsidR="00427167" w:rsidRPr="00427167" w:rsidRDefault="00427167" w:rsidP="00427167">
            <w:pPr>
              <w:numPr>
                <w:ilvl w:val="0"/>
                <w:numId w:val="33"/>
              </w:numPr>
              <w:tabs>
                <w:tab w:val="left" w:pos="256"/>
              </w:tabs>
              <w:spacing w:after="0" w:line="240" w:lineRule="auto"/>
              <w:ind w:left="60" w:right="378" w:firstLine="0"/>
              <w:rPr>
                <w:rFonts w:ascii="Arial" w:eastAsia="Times New Roman" w:hAnsi="Arial" w:cs="Arial"/>
                <w:sz w:val="20"/>
                <w:szCs w:val="20"/>
                <w:lang w:val="en-US" w:eastAsia="it-IT"/>
              </w:rPr>
            </w:pPr>
            <w:r w:rsidRPr="00427167">
              <w:rPr>
                <w:rFonts w:ascii="Arial" w:eastAsia="Times New Roman" w:hAnsi="Arial" w:cs="Arial"/>
                <w:sz w:val="20"/>
                <w:szCs w:val="20"/>
                <w:lang w:val="en-US"/>
              </w:rPr>
              <w:object w:dxaOrig="1440" w:dyaOrig="1440" w14:anchorId="345F8226">
                <v:shape id="_x0000_i2894" type="#_x0000_t75" style="width:12.5pt;height:10pt" o:ole="">
                  <v:imagedata r:id="rId8" o:title=""/>
                </v:shape>
                <w:control r:id="rId108" w:name="CheckBox1711116411111" w:shapeid="_x0000_i2894"/>
              </w:object>
            </w:r>
          </w:p>
        </w:tc>
        <w:tc>
          <w:tcPr>
            <w:tcW w:w="10037" w:type="dxa"/>
            <w:gridSpan w:val="3"/>
          </w:tcPr>
          <w:p w14:paraId="669CD91B" w14:textId="77777777" w:rsidR="00427167" w:rsidRPr="00427167" w:rsidRDefault="00427167" w:rsidP="00CA1713">
            <w:pPr>
              <w:suppressAutoHyphens/>
              <w:spacing w:after="0" w:line="240" w:lineRule="auto"/>
              <w:ind w:left="-108" w:right="-89"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ar-SA"/>
              </w:rPr>
            </w:pPr>
            <w:r w:rsidRPr="0042716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di NON essere iscritto alla piattaforma MePA gestita da Consip S.p.A. ma che comunicherà successivamente l’eventuale iscrizione alle categorie presenti per le professioni tecniche;</w:t>
            </w:r>
          </w:p>
        </w:tc>
      </w:tr>
    </w:tbl>
    <w:p w14:paraId="38ECA998" w14:textId="77777777" w:rsidR="009C0362" w:rsidRPr="002C1881" w:rsidRDefault="009C0362" w:rsidP="00427167">
      <w:pPr>
        <w:numPr>
          <w:ilvl w:val="0"/>
          <w:numId w:val="41"/>
        </w:numPr>
        <w:tabs>
          <w:tab w:val="clear" w:pos="1069"/>
        </w:tabs>
        <w:suppressAutoHyphens/>
        <w:spacing w:after="0" w:line="240" w:lineRule="auto"/>
        <w:ind w:left="980" w:right="-178" w:hanging="489"/>
        <w:rPr>
          <w:rFonts w:ascii="Arial" w:hAnsi="Arial" w:cs="Arial"/>
          <w:sz w:val="20"/>
          <w:szCs w:val="20"/>
        </w:rPr>
      </w:pPr>
      <w:r w:rsidRPr="002C1881">
        <w:rPr>
          <w:rFonts w:ascii="Arial" w:hAnsi="Arial" w:cs="Arial"/>
          <w:sz w:val="20"/>
          <w:szCs w:val="20"/>
        </w:rPr>
        <w:t xml:space="preserve">di impegnarsi, </w:t>
      </w:r>
      <w:r w:rsidR="00824199">
        <w:rPr>
          <w:rFonts w:ascii="Arial" w:hAnsi="Arial" w:cs="Arial"/>
          <w:sz w:val="20"/>
          <w:szCs w:val="20"/>
        </w:rPr>
        <w:t xml:space="preserve">in caso di affidamento di incarico professionale, </w:t>
      </w:r>
      <w:r w:rsidR="00824199" w:rsidRPr="00F9084E">
        <w:rPr>
          <w:rFonts w:ascii="Arial" w:hAnsi="Arial" w:cs="Arial"/>
          <w:sz w:val="20"/>
          <w:szCs w:val="20"/>
        </w:rPr>
        <w:t xml:space="preserve">pena la risoluzione del contratto, </w:t>
      </w:r>
      <w:r w:rsidRPr="002C1881">
        <w:rPr>
          <w:rFonts w:ascii="Arial" w:hAnsi="Arial" w:cs="Arial"/>
          <w:sz w:val="20"/>
          <w:szCs w:val="20"/>
        </w:rPr>
        <w:t>ai sensi del combinato disposto dell’articolo 2, comma 3 del</w:t>
      </w:r>
      <w:r w:rsidR="002C1881">
        <w:rPr>
          <w:rFonts w:ascii="Arial" w:hAnsi="Arial" w:cs="Arial"/>
          <w:sz w:val="20"/>
          <w:szCs w:val="20"/>
        </w:rPr>
        <w:t xml:space="preserve"> </w:t>
      </w:r>
      <w:r w:rsidRPr="002C1881">
        <w:rPr>
          <w:rFonts w:ascii="Arial" w:hAnsi="Arial" w:cs="Arial"/>
          <w:sz w:val="20"/>
          <w:szCs w:val="20"/>
        </w:rPr>
        <w:t>D</w:t>
      </w:r>
      <w:r w:rsidR="006505FD" w:rsidRPr="002C1881">
        <w:rPr>
          <w:rFonts w:ascii="Arial" w:hAnsi="Arial" w:cs="Arial"/>
          <w:sz w:val="20"/>
          <w:szCs w:val="20"/>
        </w:rPr>
        <w:t>.</w:t>
      </w:r>
      <w:r w:rsidRPr="002C1881">
        <w:rPr>
          <w:rFonts w:ascii="Arial" w:hAnsi="Arial" w:cs="Arial"/>
          <w:sz w:val="20"/>
          <w:szCs w:val="20"/>
        </w:rPr>
        <w:t>P</w:t>
      </w:r>
      <w:r w:rsidR="006505FD" w:rsidRPr="002C1881">
        <w:rPr>
          <w:rFonts w:ascii="Arial" w:hAnsi="Arial" w:cs="Arial"/>
          <w:sz w:val="20"/>
          <w:szCs w:val="20"/>
        </w:rPr>
        <w:t>.</w:t>
      </w:r>
      <w:r w:rsidRPr="002C1881">
        <w:rPr>
          <w:rFonts w:ascii="Arial" w:hAnsi="Arial" w:cs="Arial"/>
          <w:sz w:val="20"/>
          <w:szCs w:val="20"/>
        </w:rPr>
        <w:t>R</w:t>
      </w:r>
      <w:r w:rsidR="006505FD" w:rsidRPr="002C1881">
        <w:rPr>
          <w:rFonts w:ascii="Arial" w:hAnsi="Arial" w:cs="Arial"/>
          <w:sz w:val="20"/>
          <w:szCs w:val="20"/>
        </w:rPr>
        <w:t>.</w:t>
      </w:r>
      <w:r w:rsidRPr="002C1881">
        <w:rPr>
          <w:rFonts w:ascii="Arial" w:hAnsi="Arial" w:cs="Arial"/>
          <w:sz w:val="20"/>
          <w:szCs w:val="20"/>
        </w:rPr>
        <w:t xml:space="preserve"> </w:t>
      </w:r>
      <w:r w:rsidR="001A2478" w:rsidRPr="002C1881">
        <w:rPr>
          <w:rFonts w:ascii="Arial" w:hAnsi="Arial" w:cs="Arial"/>
          <w:sz w:val="20"/>
          <w:szCs w:val="20"/>
        </w:rPr>
        <w:t>n°</w:t>
      </w:r>
      <w:r w:rsidRPr="002C1881">
        <w:rPr>
          <w:rFonts w:ascii="Arial" w:hAnsi="Arial" w:cs="Arial"/>
          <w:sz w:val="20"/>
          <w:szCs w:val="20"/>
        </w:rPr>
        <w:t xml:space="preserve"> 62/2013 Regolamento recante codice di comportamento dei dipendenti pubblici, a norma dell’arti</w:t>
      </w:r>
      <w:r w:rsidR="00CA1713">
        <w:rPr>
          <w:rFonts w:ascii="Arial" w:hAnsi="Arial" w:cs="Arial"/>
          <w:sz w:val="20"/>
          <w:szCs w:val="20"/>
        </w:rPr>
        <w:t>colo 54 del D.l</w:t>
      </w:r>
      <w:r w:rsidRPr="002C1881">
        <w:rPr>
          <w:rFonts w:ascii="Arial" w:hAnsi="Arial" w:cs="Arial"/>
          <w:sz w:val="20"/>
          <w:szCs w:val="20"/>
        </w:rPr>
        <w:t xml:space="preserve">gs. 30 marzo 2001, </w:t>
      </w:r>
      <w:r w:rsidR="001A2478" w:rsidRPr="002C1881">
        <w:rPr>
          <w:rFonts w:ascii="Arial" w:hAnsi="Arial" w:cs="Arial"/>
          <w:sz w:val="20"/>
          <w:szCs w:val="20"/>
        </w:rPr>
        <w:t>n°</w:t>
      </w:r>
      <w:r w:rsidRPr="002C1881">
        <w:rPr>
          <w:rFonts w:ascii="Arial" w:hAnsi="Arial" w:cs="Arial"/>
          <w:sz w:val="20"/>
          <w:szCs w:val="20"/>
        </w:rPr>
        <w:t xml:space="preserve"> 165</w:t>
      </w:r>
      <w:r w:rsidR="002C1881" w:rsidRPr="002C1881">
        <w:rPr>
          <w:rFonts w:ascii="Arial" w:hAnsi="Arial" w:cs="Arial"/>
          <w:sz w:val="20"/>
          <w:szCs w:val="20"/>
        </w:rPr>
        <w:t xml:space="preserve">, </w:t>
      </w:r>
      <w:r w:rsidRPr="002C1881">
        <w:rPr>
          <w:rFonts w:ascii="Arial" w:hAnsi="Arial" w:cs="Arial"/>
          <w:sz w:val="20"/>
          <w:szCs w:val="20"/>
        </w:rPr>
        <w:t>al rispetto degli obblighi di condotta previsti dai sopracitati codici per quanto compatibili.</w:t>
      </w:r>
    </w:p>
    <w:p w14:paraId="6A3308E7" w14:textId="77777777" w:rsidR="009C0362" w:rsidRPr="00427167" w:rsidRDefault="009C0362" w:rsidP="00427167">
      <w:pPr>
        <w:numPr>
          <w:ilvl w:val="0"/>
          <w:numId w:val="41"/>
        </w:numPr>
        <w:tabs>
          <w:tab w:val="clear" w:pos="1069"/>
        </w:tabs>
        <w:suppressAutoHyphens/>
        <w:spacing w:after="0" w:line="240" w:lineRule="auto"/>
        <w:ind w:left="980" w:right="-178" w:hanging="489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A06B50">
        <w:rPr>
          <w:rFonts w:ascii="Arial" w:hAnsi="Arial" w:cs="Arial"/>
          <w:sz w:val="20"/>
          <w:szCs w:val="20"/>
        </w:rPr>
        <w:t xml:space="preserve">di non aver concluso contratti di lavoro subordinato o autonomo e comunque di non aver concluso contratti di lavoro subordinato o autonomo e comunque di non aver attribuito incarichi ad ex dipendenti che hanno esercitato poteri autoritativi o negoziali per conto del </w:t>
      </w:r>
      <w:r w:rsidRPr="00824199">
        <w:rPr>
          <w:rFonts w:ascii="Arial" w:hAnsi="Arial" w:cs="Arial"/>
          <w:sz w:val="20"/>
          <w:szCs w:val="20"/>
        </w:rPr>
        <w:t>Comune di</w:t>
      </w:r>
      <w:r w:rsidR="00B8620F" w:rsidRPr="00824199">
        <w:rPr>
          <w:rFonts w:ascii="Arial" w:hAnsi="Arial" w:cs="Arial"/>
          <w:sz w:val="20"/>
          <w:szCs w:val="20"/>
        </w:rPr>
        <w:t xml:space="preserve"> Feroleto della Chiesa</w:t>
      </w:r>
      <w:r w:rsidRPr="00427167">
        <w:rPr>
          <w:rFonts w:ascii="Arial" w:hAnsi="Arial" w:cs="Arial"/>
          <w:sz w:val="20"/>
          <w:szCs w:val="20"/>
        </w:rPr>
        <w:t xml:space="preserve"> per il triennio successivo alla conclusione del rapporto;</w:t>
      </w:r>
    </w:p>
    <w:p w14:paraId="42E97A35" w14:textId="77777777" w:rsidR="00A35716" w:rsidRPr="00A06B50" w:rsidRDefault="00A35716" w:rsidP="00427167">
      <w:pPr>
        <w:numPr>
          <w:ilvl w:val="0"/>
          <w:numId w:val="41"/>
        </w:numPr>
        <w:tabs>
          <w:tab w:val="clear" w:pos="1069"/>
        </w:tabs>
        <w:suppressAutoHyphens/>
        <w:spacing w:after="0" w:line="240" w:lineRule="auto"/>
        <w:ind w:left="980" w:right="-178" w:hanging="489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A06B50">
        <w:rPr>
          <w:rFonts w:ascii="Arial" w:hAnsi="Arial" w:cs="Arial"/>
          <w:sz w:val="20"/>
          <w:szCs w:val="20"/>
        </w:rPr>
        <w:t xml:space="preserve">di accettare incondizionatamente le prescrizioni, le regole e le modalità contenute nell'avviso pubblico </w:t>
      </w:r>
      <w:r w:rsidRPr="00A06B50">
        <w:rPr>
          <w:rFonts w:ascii="Arial" w:eastAsia="Arial" w:hAnsi="Arial" w:cs="Arial"/>
          <w:sz w:val="20"/>
          <w:szCs w:val="20"/>
          <w:lang w:eastAsia="ar-SA"/>
        </w:rPr>
        <w:t>finalizzato alla predisposizione dell'elenco</w:t>
      </w:r>
      <w:r w:rsidRPr="00A06B50">
        <w:rPr>
          <w:rFonts w:ascii="Arial" w:hAnsi="Arial" w:cs="Arial"/>
          <w:sz w:val="20"/>
          <w:szCs w:val="20"/>
        </w:rPr>
        <w:t>;</w:t>
      </w:r>
    </w:p>
    <w:p w14:paraId="12021980" w14:textId="77777777" w:rsidR="008A597A" w:rsidRPr="00A06B50" w:rsidRDefault="008A597A" w:rsidP="00427167">
      <w:pPr>
        <w:numPr>
          <w:ilvl w:val="0"/>
          <w:numId w:val="41"/>
        </w:numPr>
        <w:tabs>
          <w:tab w:val="clear" w:pos="1069"/>
        </w:tabs>
        <w:suppressAutoHyphens/>
        <w:spacing w:after="0" w:line="240" w:lineRule="auto"/>
        <w:ind w:left="980" w:right="-178" w:hanging="489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A06B50">
        <w:rPr>
          <w:rFonts w:ascii="Arial" w:hAnsi="Arial" w:cs="Arial"/>
          <w:sz w:val="20"/>
          <w:szCs w:val="20"/>
          <w:lang w:eastAsia="ar-SA"/>
        </w:rPr>
        <w:t>che</w:t>
      </w:r>
      <w:r w:rsidRPr="00A06B50">
        <w:rPr>
          <w:rFonts w:ascii="Arial" w:hAnsi="Arial" w:cs="Arial"/>
          <w:sz w:val="20"/>
          <w:szCs w:val="20"/>
        </w:rPr>
        <w:t xml:space="preserve"> il/i curriculum professionale/i allegato/i è/sono autentico/i e veritiero/i;</w:t>
      </w:r>
    </w:p>
    <w:p w14:paraId="7598F998" w14:textId="2220F5AE" w:rsidR="00A35716" w:rsidRPr="00A06B50" w:rsidRDefault="008C206B" w:rsidP="00427167">
      <w:pPr>
        <w:numPr>
          <w:ilvl w:val="0"/>
          <w:numId w:val="41"/>
        </w:numPr>
        <w:tabs>
          <w:tab w:val="clear" w:pos="1069"/>
        </w:tabs>
        <w:suppressAutoHyphens/>
        <w:spacing w:after="0" w:line="240" w:lineRule="auto"/>
        <w:ind w:left="980" w:right="-178" w:hanging="489"/>
        <w:rPr>
          <w:rFonts w:ascii="Arial" w:hAnsi="Arial" w:cs="Arial"/>
          <w:sz w:val="20"/>
          <w:szCs w:val="20"/>
        </w:rPr>
      </w:pPr>
      <w:r w:rsidRPr="009F1F48">
        <w:rPr>
          <w:rFonts w:ascii="Arial" w:hAnsi="Arial" w:cs="Arial"/>
          <w:sz w:val="20"/>
          <w:szCs w:val="20"/>
        </w:rPr>
        <w:t xml:space="preserve">di essere consapevole che l’elenco non pone in essere nessuna procedura selettiva, né parimenti prevede attribuzione di punteggi né alcuna graduatoria di merito delle figure professionali, ma semplicemente individua i soggetti da invitare, in base alle esigenze dell’Amministrazione, per l’affidamento di eventuali incarichi professionali d’importo inferiore </w:t>
      </w:r>
      <w:r w:rsidRPr="0053676C">
        <w:rPr>
          <w:rFonts w:ascii="Arial" w:hAnsi="Arial" w:cs="Arial"/>
          <w:sz w:val="20"/>
          <w:szCs w:val="20"/>
        </w:rPr>
        <w:t xml:space="preserve">alle soglie di cui all’articolo </w:t>
      </w:r>
      <w:r>
        <w:rPr>
          <w:rFonts w:ascii="Arial" w:hAnsi="Arial" w:cs="Arial"/>
          <w:sz w:val="20"/>
          <w:szCs w:val="20"/>
        </w:rPr>
        <w:t>50, comma 1, lett. b)</w:t>
      </w:r>
      <w:r w:rsidRPr="0053676C">
        <w:rPr>
          <w:rFonts w:ascii="Arial" w:hAnsi="Arial" w:cs="Arial"/>
          <w:sz w:val="20"/>
          <w:szCs w:val="20"/>
        </w:rPr>
        <w:t xml:space="preserve"> del decreto legislativo n° </w:t>
      </w:r>
      <w:r>
        <w:rPr>
          <w:rFonts w:ascii="Arial" w:hAnsi="Arial" w:cs="Arial"/>
          <w:sz w:val="20"/>
          <w:szCs w:val="20"/>
        </w:rPr>
        <w:t>36/2023</w:t>
      </w:r>
      <w:r w:rsidRPr="009F1F48">
        <w:rPr>
          <w:rFonts w:ascii="Arial" w:hAnsi="Arial" w:cs="Arial"/>
          <w:sz w:val="20"/>
          <w:szCs w:val="20"/>
        </w:rPr>
        <w:t>, per i quali si attingerà alle domande che perverranno a seguito del</w:t>
      </w:r>
      <w:r>
        <w:rPr>
          <w:rFonts w:ascii="Arial" w:hAnsi="Arial" w:cs="Arial"/>
          <w:sz w:val="20"/>
          <w:szCs w:val="20"/>
        </w:rPr>
        <w:t>l’</w:t>
      </w:r>
      <w:r w:rsidRPr="009F1F48">
        <w:rPr>
          <w:rFonts w:ascii="Arial" w:hAnsi="Arial" w:cs="Arial"/>
          <w:sz w:val="20"/>
          <w:szCs w:val="20"/>
        </w:rPr>
        <w:t>avviso</w:t>
      </w:r>
      <w:r w:rsidR="00A35716" w:rsidRPr="00A06B50">
        <w:rPr>
          <w:rFonts w:ascii="Arial" w:hAnsi="Arial" w:cs="Arial"/>
          <w:sz w:val="20"/>
          <w:szCs w:val="20"/>
        </w:rPr>
        <w:t>;</w:t>
      </w:r>
    </w:p>
    <w:p w14:paraId="08AC41F8" w14:textId="77777777" w:rsidR="00725C12" w:rsidRPr="00A06B50" w:rsidRDefault="00A35716" w:rsidP="00427167">
      <w:pPr>
        <w:numPr>
          <w:ilvl w:val="0"/>
          <w:numId w:val="41"/>
        </w:numPr>
        <w:tabs>
          <w:tab w:val="clear" w:pos="1069"/>
        </w:tabs>
        <w:suppressAutoHyphens/>
        <w:spacing w:after="0" w:line="240" w:lineRule="auto"/>
        <w:ind w:left="980" w:right="-178" w:hanging="489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A06B50">
        <w:rPr>
          <w:rFonts w:ascii="Arial" w:hAnsi="Arial" w:cs="Arial"/>
          <w:sz w:val="20"/>
          <w:szCs w:val="20"/>
        </w:rPr>
        <w:t>di acconsentire al trattamento dei dati personali contenuti nella presente istanza e nel</w:t>
      </w:r>
      <w:r w:rsidR="00E973B8" w:rsidRPr="00A06B50">
        <w:rPr>
          <w:rFonts w:ascii="Arial" w:hAnsi="Arial" w:cs="Arial"/>
          <w:sz w:val="20"/>
          <w:szCs w:val="20"/>
        </w:rPr>
        <w:t>/i</w:t>
      </w:r>
      <w:r w:rsidRPr="00A06B50">
        <w:rPr>
          <w:rFonts w:ascii="Arial" w:hAnsi="Arial" w:cs="Arial"/>
          <w:sz w:val="20"/>
          <w:szCs w:val="20"/>
        </w:rPr>
        <w:t xml:space="preserve"> curriculum allegato</w:t>
      </w:r>
      <w:r w:rsidR="00E973B8" w:rsidRPr="00A06B50">
        <w:rPr>
          <w:rFonts w:ascii="Arial" w:hAnsi="Arial" w:cs="Arial"/>
          <w:sz w:val="20"/>
          <w:szCs w:val="20"/>
        </w:rPr>
        <w:t>/i</w:t>
      </w:r>
      <w:r w:rsidRPr="00A06B50">
        <w:rPr>
          <w:rFonts w:ascii="Arial" w:hAnsi="Arial" w:cs="Arial"/>
          <w:sz w:val="20"/>
          <w:szCs w:val="20"/>
        </w:rPr>
        <w:t>, ai sensi dell'art. 13 del D</w:t>
      </w:r>
      <w:r w:rsidR="006505FD" w:rsidRPr="00A06B50">
        <w:rPr>
          <w:rFonts w:ascii="Arial" w:hAnsi="Arial" w:cs="Arial"/>
          <w:sz w:val="20"/>
          <w:szCs w:val="20"/>
        </w:rPr>
        <w:t>.</w:t>
      </w:r>
      <w:r w:rsidR="00CA1713">
        <w:rPr>
          <w:rFonts w:ascii="Arial" w:hAnsi="Arial" w:cs="Arial"/>
          <w:sz w:val="20"/>
          <w:szCs w:val="20"/>
        </w:rPr>
        <w:t>l</w:t>
      </w:r>
      <w:r w:rsidRPr="00A06B50">
        <w:rPr>
          <w:rFonts w:ascii="Arial" w:hAnsi="Arial" w:cs="Arial"/>
          <w:sz w:val="20"/>
          <w:szCs w:val="20"/>
        </w:rPr>
        <w:t xml:space="preserve">gs. </w:t>
      </w:r>
      <w:r w:rsidR="001A2478">
        <w:rPr>
          <w:rFonts w:ascii="Arial" w:hAnsi="Arial" w:cs="Arial"/>
          <w:sz w:val="20"/>
          <w:szCs w:val="20"/>
        </w:rPr>
        <w:t>n°</w:t>
      </w:r>
      <w:r w:rsidR="006505FD" w:rsidRPr="00A06B50">
        <w:rPr>
          <w:rFonts w:ascii="Arial" w:hAnsi="Arial" w:cs="Arial"/>
          <w:sz w:val="20"/>
          <w:szCs w:val="20"/>
        </w:rPr>
        <w:t xml:space="preserve"> </w:t>
      </w:r>
      <w:r w:rsidRPr="00A06B50">
        <w:rPr>
          <w:rFonts w:ascii="Arial" w:hAnsi="Arial" w:cs="Arial"/>
          <w:sz w:val="20"/>
          <w:szCs w:val="20"/>
        </w:rPr>
        <w:t>196/</w:t>
      </w:r>
      <w:r w:rsidR="006505FD" w:rsidRPr="00A06B50">
        <w:rPr>
          <w:rFonts w:ascii="Arial" w:hAnsi="Arial" w:cs="Arial"/>
          <w:sz w:val="20"/>
          <w:szCs w:val="20"/>
        </w:rPr>
        <w:t>20</w:t>
      </w:r>
      <w:r w:rsidRPr="00A06B50">
        <w:rPr>
          <w:rFonts w:ascii="Arial" w:hAnsi="Arial" w:cs="Arial"/>
          <w:sz w:val="20"/>
          <w:szCs w:val="20"/>
        </w:rPr>
        <w:t>03</w:t>
      </w:r>
      <w:r w:rsidR="00725C12" w:rsidRPr="00A06B50">
        <w:rPr>
          <w:rFonts w:ascii="Arial" w:hAnsi="Arial" w:cs="Arial"/>
          <w:sz w:val="20"/>
          <w:szCs w:val="20"/>
        </w:rPr>
        <w:t>;</w:t>
      </w:r>
    </w:p>
    <w:p w14:paraId="536B8369" w14:textId="77777777" w:rsidR="00725C12" w:rsidRPr="00A06B50" w:rsidRDefault="00725C12" w:rsidP="00427167">
      <w:pPr>
        <w:numPr>
          <w:ilvl w:val="0"/>
          <w:numId w:val="41"/>
        </w:numPr>
        <w:tabs>
          <w:tab w:val="clear" w:pos="1069"/>
        </w:tabs>
        <w:suppressAutoHyphens/>
        <w:spacing w:after="0" w:line="240" w:lineRule="auto"/>
        <w:ind w:left="980" w:right="-178" w:hanging="489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A06B50">
        <w:rPr>
          <w:rFonts w:ascii="Arial" w:eastAsia="Times New Roman" w:hAnsi="Arial" w:cs="Arial"/>
          <w:sz w:val="20"/>
          <w:szCs w:val="20"/>
          <w:lang w:eastAsia="it-IT"/>
        </w:rPr>
        <w:t>di autorizzare, ai fini della trasmissione delle comunicazioni relative al presente procedimento, l'utilizzo della posta elettronica e/o della PEC e/o del fax;</w:t>
      </w:r>
    </w:p>
    <w:p w14:paraId="30C14C7F" w14:textId="77777777" w:rsidR="00374F50" w:rsidRPr="002F7604" w:rsidRDefault="00E740F4" w:rsidP="00E740F4">
      <w:pPr>
        <w:pStyle w:val="Corpotesto"/>
        <w:widowControl w:val="0"/>
        <w:spacing w:before="120"/>
        <w:ind w:right="-181"/>
        <w:jc w:val="center"/>
        <w:rPr>
          <w:rFonts w:ascii="Arial" w:hAnsi="Arial" w:cs="Arial"/>
          <w:b/>
          <w:bCs/>
          <w:smallCaps/>
          <w:color w:val="0000CC"/>
          <w:szCs w:val="20"/>
          <w:u w:val="single"/>
        </w:rPr>
      </w:pPr>
      <w:r>
        <w:rPr>
          <w:rFonts w:ascii="Arial" w:hAnsi="Arial" w:cs="Arial"/>
          <w:b/>
          <w:bCs/>
          <w:smallCaps/>
          <w:color w:val="0000CC"/>
          <w:szCs w:val="20"/>
          <w:u w:val="single"/>
        </w:rPr>
        <w:t>N.</w:t>
      </w:r>
      <w:r w:rsidR="007B1C58" w:rsidRPr="002F7604">
        <w:rPr>
          <w:rFonts w:ascii="Arial" w:hAnsi="Arial" w:cs="Arial"/>
          <w:b/>
          <w:bCs/>
          <w:smallCaps/>
          <w:color w:val="0000CC"/>
          <w:szCs w:val="20"/>
          <w:u w:val="single"/>
        </w:rPr>
        <w:t>B</w:t>
      </w:r>
      <w:r>
        <w:rPr>
          <w:rFonts w:ascii="Arial" w:hAnsi="Arial" w:cs="Arial"/>
          <w:b/>
          <w:bCs/>
          <w:smallCaps/>
          <w:color w:val="0000CC"/>
          <w:szCs w:val="20"/>
          <w:u w:val="single"/>
        </w:rPr>
        <w:t>.</w:t>
      </w:r>
      <w:r w:rsidR="007B1C58" w:rsidRPr="002F7604">
        <w:rPr>
          <w:rFonts w:ascii="Arial" w:hAnsi="Arial" w:cs="Arial"/>
          <w:b/>
          <w:bCs/>
          <w:smallCaps/>
          <w:color w:val="0000CC"/>
          <w:szCs w:val="20"/>
          <w:u w:val="single"/>
        </w:rPr>
        <w:t xml:space="preserve">: </w:t>
      </w:r>
      <w:r w:rsidR="00374F50" w:rsidRPr="002F7604">
        <w:rPr>
          <w:rFonts w:ascii="Arial" w:hAnsi="Arial" w:cs="Arial"/>
          <w:b/>
          <w:bCs/>
          <w:smallCaps/>
          <w:color w:val="0000CC"/>
          <w:szCs w:val="20"/>
          <w:u w:val="single"/>
        </w:rPr>
        <w:t>Per le società di professionisti e le società di ingegneria</w:t>
      </w:r>
    </w:p>
    <w:p w14:paraId="02A06ED8" w14:textId="2A61E9E4" w:rsidR="00374F50" w:rsidRPr="00A06B50" w:rsidRDefault="00374F50" w:rsidP="00E740F4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 w:right="-180"/>
        <w:rPr>
          <w:rFonts w:ascii="Arial" w:hAnsi="Arial" w:cs="Arial"/>
          <w:sz w:val="20"/>
          <w:szCs w:val="20"/>
        </w:rPr>
      </w:pPr>
      <w:r w:rsidRPr="00A06B50">
        <w:rPr>
          <w:rFonts w:ascii="Arial" w:hAnsi="Arial" w:cs="Arial"/>
          <w:sz w:val="20"/>
          <w:szCs w:val="20"/>
        </w:rPr>
        <w:t xml:space="preserve">Se trattasi di </w:t>
      </w:r>
      <w:r w:rsidR="00806326">
        <w:rPr>
          <w:rFonts w:ascii="Arial" w:hAnsi="Arial" w:cs="Arial"/>
          <w:bCs/>
          <w:sz w:val="20"/>
          <w:szCs w:val="20"/>
        </w:rPr>
        <w:t>so</w:t>
      </w:r>
      <w:r w:rsidRPr="00A06B50">
        <w:rPr>
          <w:rFonts w:ascii="Arial" w:hAnsi="Arial" w:cs="Arial"/>
          <w:bCs/>
          <w:sz w:val="20"/>
          <w:szCs w:val="20"/>
        </w:rPr>
        <w:t>cietà di professionisti</w:t>
      </w:r>
      <w:r w:rsidRPr="00A06B50">
        <w:rPr>
          <w:rFonts w:ascii="Arial" w:hAnsi="Arial" w:cs="Arial"/>
          <w:sz w:val="20"/>
          <w:szCs w:val="20"/>
        </w:rPr>
        <w:t xml:space="preserve"> </w:t>
      </w:r>
      <w:r w:rsidR="00AA1CBE" w:rsidRPr="00A06B50">
        <w:rPr>
          <w:rFonts w:ascii="Arial" w:hAnsi="Arial" w:cs="Arial"/>
          <w:sz w:val="20"/>
          <w:szCs w:val="20"/>
        </w:rPr>
        <w:t xml:space="preserve">o di società di ingegneria, </w:t>
      </w:r>
      <w:r w:rsidRPr="00A06B50">
        <w:rPr>
          <w:rFonts w:ascii="Arial" w:hAnsi="Arial" w:cs="Arial"/>
          <w:sz w:val="20"/>
          <w:szCs w:val="20"/>
        </w:rPr>
        <w:t xml:space="preserve">i soggetti </w:t>
      </w:r>
      <w:r w:rsidR="00667DC3" w:rsidRPr="00A06B50">
        <w:rPr>
          <w:rFonts w:ascii="Arial" w:hAnsi="Arial" w:cs="Arial"/>
          <w:sz w:val="20"/>
          <w:szCs w:val="20"/>
        </w:rPr>
        <w:t>sotto</w:t>
      </w:r>
      <w:r w:rsidR="00667DC3">
        <w:rPr>
          <w:rFonts w:ascii="Arial" w:hAnsi="Arial" w:cs="Arial"/>
          <w:sz w:val="20"/>
          <w:szCs w:val="20"/>
        </w:rPr>
        <w:t>indicati</w:t>
      </w:r>
      <w:r w:rsidRPr="00A06B50">
        <w:rPr>
          <w:rFonts w:ascii="Arial" w:hAnsi="Arial" w:cs="Arial"/>
          <w:sz w:val="20"/>
          <w:szCs w:val="20"/>
        </w:rPr>
        <w:t xml:space="preserve"> devono </w:t>
      </w:r>
      <w:r w:rsidR="00806326">
        <w:rPr>
          <w:rFonts w:ascii="Arial" w:hAnsi="Arial" w:cs="Arial"/>
          <w:b/>
          <w:bCs/>
          <w:sz w:val="20"/>
          <w:szCs w:val="20"/>
        </w:rPr>
        <w:t>dichiarare</w:t>
      </w:r>
      <w:r w:rsidRPr="00A06B50">
        <w:rPr>
          <w:rFonts w:ascii="Arial" w:hAnsi="Arial" w:cs="Arial"/>
          <w:b/>
          <w:bCs/>
          <w:sz w:val="20"/>
          <w:szCs w:val="20"/>
        </w:rPr>
        <w:t xml:space="preserve"> personalmente</w:t>
      </w:r>
      <w:r w:rsidRPr="00A06B50">
        <w:rPr>
          <w:rFonts w:ascii="Arial" w:hAnsi="Arial" w:cs="Arial"/>
          <w:sz w:val="20"/>
          <w:szCs w:val="20"/>
        </w:rPr>
        <w:t xml:space="preserve"> </w:t>
      </w:r>
      <w:r w:rsidR="00806326">
        <w:rPr>
          <w:rFonts w:ascii="Arial" w:hAnsi="Arial" w:cs="Arial"/>
          <w:sz w:val="20"/>
          <w:szCs w:val="20"/>
        </w:rPr>
        <w:t>di non incorrere in una delle cause di esclu</w:t>
      </w:r>
      <w:r w:rsidR="00427167">
        <w:rPr>
          <w:rFonts w:ascii="Arial" w:hAnsi="Arial" w:cs="Arial"/>
          <w:sz w:val="20"/>
          <w:szCs w:val="20"/>
        </w:rPr>
        <w:t xml:space="preserve">sione di cui </w:t>
      </w:r>
      <w:r w:rsidR="00667DC3">
        <w:rPr>
          <w:rFonts w:ascii="Arial" w:hAnsi="Arial" w:cs="Arial"/>
          <w:sz w:val="20"/>
          <w:szCs w:val="20"/>
        </w:rPr>
        <w:t>agli artt.</w:t>
      </w:r>
      <w:r w:rsidR="00427167">
        <w:rPr>
          <w:rFonts w:ascii="Arial" w:hAnsi="Arial" w:cs="Arial"/>
          <w:sz w:val="20"/>
          <w:szCs w:val="20"/>
        </w:rPr>
        <w:t xml:space="preserve"> </w:t>
      </w:r>
      <w:r w:rsidR="00667DC3">
        <w:rPr>
          <w:rFonts w:ascii="Arial" w:hAnsi="Arial" w:cs="Arial"/>
          <w:sz w:val="20"/>
          <w:szCs w:val="20"/>
        </w:rPr>
        <w:t>94 e 95</w:t>
      </w:r>
      <w:r w:rsidR="00427167">
        <w:rPr>
          <w:rFonts w:ascii="Arial" w:hAnsi="Arial" w:cs="Arial"/>
          <w:sz w:val="20"/>
          <w:szCs w:val="20"/>
        </w:rPr>
        <w:t xml:space="preserve"> del D.l</w:t>
      </w:r>
      <w:r w:rsidR="00806326">
        <w:rPr>
          <w:rFonts w:ascii="Arial" w:hAnsi="Arial" w:cs="Arial"/>
          <w:sz w:val="20"/>
          <w:szCs w:val="20"/>
        </w:rPr>
        <w:t xml:space="preserve">gs. </w:t>
      </w:r>
      <w:r w:rsidR="001A2478">
        <w:rPr>
          <w:rFonts w:ascii="Arial" w:hAnsi="Arial" w:cs="Arial"/>
          <w:sz w:val="20"/>
          <w:szCs w:val="20"/>
        </w:rPr>
        <w:t>n°</w:t>
      </w:r>
      <w:r w:rsidR="00806326">
        <w:rPr>
          <w:rFonts w:ascii="Arial" w:hAnsi="Arial" w:cs="Arial"/>
          <w:sz w:val="20"/>
          <w:szCs w:val="20"/>
        </w:rPr>
        <w:t xml:space="preserve"> </w:t>
      </w:r>
      <w:r w:rsidR="00667DC3">
        <w:rPr>
          <w:rFonts w:ascii="Arial" w:hAnsi="Arial" w:cs="Arial"/>
          <w:sz w:val="20"/>
          <w:szCs w:val="20"/>
        </w:rPr>
        <w:t>36/2023</w:t>
      </w:r>
      <w:r w:rsidR="002F7604">
        <w:rPr>
          <w:rFonts w:ascii="Arial" w:hAnsi="Arial" w:cs="Arial"/>
          <w:sz w:val="20"/>
          <w:szCs w:val="20"/>
        </w:rPr>
        <w:t>, attraverso l</w:t>
      </w:r>
      <w:r w:rsidR="00BD6C3F">
        <w:rPr>
          <w:rFonts w:ascii="Arial" w:hAnsi="Arial" w:cs="Arial"/>
          <w:sz w:val="20"/>
          <w:szCs w:val="20"/>
        </w:rPr>
        <w:t>a</w:t>
      </w:r>
      <w:r w:rsidR="002F7604">
        <w:rPr>
          <w:rFonts w:ascii="Arial" w:hAnsi="Arial" w:cs="Arial"/>
          <w:sz w:val="20"/>
          <w:szCs w:val="20"/>
        </w:rPr>
        <w:t xml:space="preserve"> compilazione e presentazione del DGUE</w:t>
      </w:r>
      <w:r w:rsidRPr="00A06B50">
        <w:rPr>
          <w:rFonts w:ascii="Arial" w:hAnsi="Arial" w:cs="Arial"/>
          <w:sz w:val="20"/>
          <w:szCs w:val="20"/>
        </w:rPr>
        <w:t>:</w:t>
      </w:r>
    </w:p>
    <w:p w14:paraId="5FC90B9D" w14:textId="77777777" w:rsidR="00374F50" w:rsidRPr="00A06B50" w:rsidRDefault="00374F50" w:rsidP="00427167">
      <w:pPr>
        <w:numPr>
          <w:ilvl w:val="0"/>
          <w:numId w:val="41"/>
        </w:numPr>
        <w:tabs>
          <w:tab w:val="clear" w:pos="1069"/>
        </w:tabs>
        <w:suppressAutoHyphens/>
        <w:spacing w:after="0" w:line="240" w:lineRule="auto"/>
        <w:ind w:left="980" w:right="-178" w:hanging="489"/>
        <w:rPr>
          <w:rFonts w:ascii="Arial" w:hAnsi="Arial" w:cs="Arial"/>
          <w:sz w:val="20"/>
          <w:szCs w:val="20"/>
        </w:rPr>
      </w:pPr>
      <w:r w:rsidRPr="00A06B50">
        <w:rPr>
          <w:rFonts w:ascii="Arial" w:hAnsi="Arial" w:cs="Arial"/>
          <w:sz w:val="20"/>
          <w:szCs w:val="20"/>
        </w:rPr>
        <w:t xml:space="preserve">tutti i soci ed il direttore tecnico, se </w:t>
      </w:r>
      <w:r w:rsidR="00AA1CBE" w:rsidRPr="00A06B50">
        <w:rPr>
          <w:rFonts w:ascii="Arial" w:hAnsi="Arial" w:cs="Arial"/>
          <w:sz w:val="20"/>
          <w:szCs w:val="20"/>
        </w:rPr>
        <w:t xml:space="preserve">si tratta di </w:t>
      </w:r>
      <w:r w:rsidRPr="00A06B50">
        <w:rPr>
          <w:rFonts w:ascii="Arial" w:hAnsi="Arial" w:cs="Arial"/>
          <w:sz w:val="20"/>
          <w:szCs w:val="20"/>
        </w:rPr>
        <w:t>s.</w:t>
      </w:r>
      <w:r w:rsidR="001A2478">
        <w:rPr>
          <w:rFonts w:ascii="Arial" w:hAnsi="Arial" w:cs="Arial"/>
          <w:sz w:val="20"/>
          <w:szCs w:val="20"/>
        </w:rPr>
        <w:t>n</w:t>
      </w:r>
      <w:r w:rsidR="00AC34B6">
        <w:rPr>
          <w:rFonts w:ascii="Arial" w:hAnsi="Arial" w:cs="Arial"/>
          <w:sz w:val="20"/>
          <w:szCs w:val="20"/>
        </w:rPr>
        <w:t>.</w:t>
      </w:r>
      <w:r w:rsidRPr="00A06B50">
        <w:rPr>
          <w:rFonts w:ascii="Arial" w:hAnsi="Arial" w:cs="Arial"/>
          <w:sz w:val="20"/>
          <w:szCs w:val="20"/>
        </w:rPr>
        <w:t>c.;</w:t>
      </w:r>
    </w:p>
    <w:p w14:paraId="3ECF7A40" w14:textId="77777777" w:rsidR="00374F50" w:rsidRPr="00A06B50" w:rsidRDefault="00374F50" w:rsidP="00427167">
      <w:pPr>
        <w:numPr>
          <w:ilvl w:val="0"/>
          <w:numId w:val="41"/>
        </w:numPr>
        <w:tabs>
          <w:tab w:val="clear" w:pos="1069"/>
        </w:tabs>
        <w:suppressAutoHyphens/>
        <w:spacing w:after="0" w:line="240" w:lineRule="auto"/>
        <w:ind w:left="980" w:right="-178" w:hanging="489"/>
        <w:rPr>
          <w:rFonts w:ascii="Arial" w:hAnsi="Arial" w:cs="Arial"/>
          <w:sz w:val="20"/>
          <w:szCs w:val="20"/>
        </w:rPr>
      </w:pPr>
      <w:r w:rsidRPr="00A06B50">
        <w:rPr>
          <w:rFonts w:ascii="Arial" w:hAnsi="Arial" w:cs="Arial"/>
          <w:sz w:val="20"/>
          <w:szCs w:val="20"/>
        </w:rPr>
        <w:t xml:space="preserve">tutti i soci accomandatari ed il direttore tecnico, se </w:t>
      </w:r>
      <w:r w:rsidR="00AA1CBE" w:rsidRPr="00A06B50">
        <w:rPr>
          <w:rFonts w:ascii="Arial" w:hAnsi="Arial" w:cs="Arial"/>
          <w:sz w:val="20"/>
          <w:szCs w:val="20"/>
        </w:rPr>
        <w:t xml:space="preserve">si tratta di </w:t>
      </w:r>
      <w:r w:rsidRPr="00A06B50">
        <w:rPr>
          <w:rFonts w:ascii="Arial" w:hAnsi="Arial" w:cs="Arial"/>
          <w:sz w:val="20"/>
          <w:szCs w:val="20"/>
        </w:rPr>
        <w:t>s.a.s.;</w:t>
      </w:r>
    </w:p>
    <w:p w14:paraId="3891CF87" w14:textId="77777777" w:rsidR="00AA1CBE" w:rsidRPr="00A06B50" w:rsidRDefault="00AA1CBE" w:rsidP="00427167">
      <w:pPr>
        <w:numPr>
          <w:ilvl w:val="0"/>
          <w:numId w:val="41"/>
        </w:numPr>
        <w:tabs>
          <w:tab w:val="clear" w:pos="1069"/>
        </w:tabs>
        <w:suppressAutoHyphens/>
        <w:spacing w:after="0" w:line="240" w:lineRule="auto"/>
        <w:ind w:left="980" w:right="-178" w:hanging="489"/>
        <w:rPr>
          <w:rFonts w:ascii="Arial" w:hAnsi="Arial" w:cs="Arial"/>
          <w:sz w:val="20"/>
          <w:szCs w:val="20"/>
        </w:rPr>
      </w:pPr>
      <w:r w:rsidRPr="00A06B50">
        <w:rPr>
          <w:rFonts w:ascii="Arial" w:hAnsi="Arial" w:cs="Arial"/>
          <w:sz w:val="20"/>
          <w:szCs w:val="20"/>
        </w:rPr>
        <w:lastRenderedPageBreak/>
        <w:t xml:space="preserve">tutti gli </w:t>
      </w:r>
      <w:r w:rsidRPr="00A06B50">
        <w:rPr>
          <w:rFonts w:ascii="Arial" w:eastAsia="Times New Roman" w:hAnsi="Arial" w:cs="Arial"/>
          <w:sz w:val="20"/>
          <w:szCs w:val="20"/>
          <w:lang w:eastAsia="it-IT"/>
        </w:rPr>
        <w:t xml:space="preserve">amministratori muniti di potere di rappresentanza, il direttore tecnico, il socio unico persona fisica ovvero il socio di maggioranza in caso di società con meno di </w:t>
      </w:r>
      <w:r w:rsidR="003D78FF" w:rsidRPr="00A06B50">
        <w:rPr>
          <w:rFonts w:ascii="Arial" w:eastAsia="Times New Roman" w:hAnsi="Arial" w:cs="Arial"/>
          <w:sz w:val="20"/>
          <w:szCs w:val="20"/>
          <w:lang w:eastAsia="it-IT"/>
        </w:rPr>
        <w:t>4</w:t>
      </w:r>
      <w:r w:rsidRPr="00A06B50">
        <w:rPr>
          <w:rFonts w:ascii="Arial" w:eastAsia="Times New Roman" w:hAnsi="Arial" w:cs="Arial"/>
          <w:sz w:val="20"/>
          <w:szCs w:val="20"/>
          <w:lang w:eastAsia="it-IT"/>
        </w:rPr>
        <w:t xml:space="preserve"> soci, se si tratta di altro tipo di società</w:t>
      </w:r>
      <w:r w:rsidR="00D82399" w:rsidRPr="00A06B50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14:paraId="4CD3458F" w14:textId="77777777" w:rsidR="00F267F5" w:rsidRPr="00A06B50" w:rsidRDefault="00F267F5" w:rsidP="00427167">
      <w:pPr>
        <w:numPr>
          <w:ilvl w:val="0"/>
          <w:numId w:val="41"/>
        </w:numPr>
        <w:tabs>
          <w:tab w:val="clear" w:pos="1069"/>
        </w:tabs>
        <w:suppressAutoHyphens/>
        <w:spacing w:after="0" w:line="240" w:lineRule="auto"/>
        <w:ind w:left="980" w:right="-178" w:hanging="489"/>
        <w:rPr>
          <w:rFonts w:ascii="Arial" w:hAnsi="Arial" w:cs="Arial"/>
          <w:sz w:val="20"/>
          <w:szCs w:val="20"/>
        </w:rPr>
      </w:pPr>
      <w:r w:rsidRPr="00427167">
        <w:rPr>
          <w:rFonts w:ascii="Arial" w:hAnsi="Arial" w:cs="Arial"/>
          <w:sz w:val="20"/>
          <w:szCs w:val="20"/>
          <w:lang w:eastAsia="ar-SA"/>
        </w:rPr>
        <w:t>tutti</w:t>
      </w:r>
      <w:r w:rsidRPr="00A06B50">
        <w:rPr>
          <w:rFonts w:ascii="Arial" w:eastAsia="Times New Roman" w:hAnsi="Arial" w:cs="Arial"/>
          <w:sz w:val="20"/>
          <w:szCs w:val="20"/>
          <w:lang w:eastAsia="it-IT"/>
        </w:rPr>
        <w:t xml:space="preserve"> i soggetti che hanno ricoperto le cariche di cui sopra e cessati dalla carica nell'anno antecedente la data di pubblicazione dell'avviso</w:t>
      </w:r>
      <w:r w:rsidR="00F5672B" w:rsidRPr="00A06B50">
        <w:rPr>
          <w:rFonts w:ascii="Arial" w:eastAsia="Times New Roman" w:hAnsi="Arial" w:cs="Arial"/>
          <w:sz w:val="20"/>
          <w:szCs w:val="20"/>
          <w:lang w:eastAsia="it-IT"/>
        </w:rPr>
        <w:t xml:space="preserve"> (limitatamente a</w:t>
      </w:r>
      <w:r w:rsidR="00BE78D2">
        <w:rPr>
          <w:rFonts w:ascii="Arial" w:eastAsia="Times New Roman" w:hAnsi="Arial" w:cs="Arial"/>
          <w:sz w:val="20"/>
          <w:szCs w:val="20"/>
          <w:lang w:eastAsia="it-IT"/>
        </w:rPr>
        <w:t>l comma terzo</w:t>
      </w:r>
      <w:r w:rsidR="0086234C" w:rsidRPr="00A06B50">
        <w:rPr>
          <w:rFonts w:ascii="Arial" w:eastAsia="Times New Roman" w:hAnsi="Arial" w:cs="Arial"/>
          <w:sz w:val="20"/>
          <w:szCs w:val="20"/>
          <w:lang w:eastAsia="it-IT"/>
        </w:rPr>
        <w:t xml:space="preserve"> dell’art. </w:t>
      </w:r>
      <w:r w:rsidR="00BE78D2">
        <w:rPr>
          <w:rFonts w:ascii="Arial" w:eastAsia="Times New Roman" w:hAnsi="Arial" w:cs="Arial"/>
          <w:sz w:val="20"/>
          <w:szCs w:val="20"/>
          <w:lang w:eastAsia="it-IT"/>
        </w:rPr>
        <w:t>80</w:t>
      </w:r>
      <w:r w:rsidR="00F5672B" w:rsidRPr="00A06B50">
        <w:rPr>
          <w:rFonts w:ascii="Arial" w:eastAsia="Times New Roman" w:hAnsi="Arial" w:cs="Arial"/>
          <w:sz w:val="20"/>
          <w:szCs w:val="20"/>
          <w:lang w:eastAsia="it-IT"/>
        </w:rPr>
        <w:t>)</w:t>
      </w:r>
      <w:r w:rsidRPr="00A06B50">
        <w:rPr>
          <w:rFonts w:ascii="Arial" w:eastAsia="Times New Roman" w:hAnsi="Arial" w:cs="Arial"/>
          <w:sz w:val="20"/>
          <w:szCs w:val="20"/>
          <w:lang w:eastAsia="it-IT"/>
        </w:rPr>
        <w:t>;</w:t>
      </w:r>
    </w:p>
    <w:p w14:paraId="60205EC8" w14:textId="77777777" w:rsidR="00B632F0" w:rsidRPr="002F7604" w:rsidRDefault="00E740F4" w:rsidP="00B632F0">
      <w:pPr>
        <w:pStyle w:val="Corpotesto"/>
        <w:widowControl w:val="0"/>
        <w:spacing w:before="120"/>
        <w:ind w:right="-181"/>
        <w:jc w:val="center"/>
        <w:rPr>
          <w:rFonts w:ascii="Arial" w:hAnsi="Arial" w:cs="Arial"/>
          <w:b/>
          <w:bCs/>
          <w:smallCaps/>
          <w:color w:val="0000CC"/>
          <w:szCs w:val="20"/>
          <w:u w:val="single"/>
        </w:rPr>
      </w:pPr>
      <w:r>
        <w:rPr>
          <w:rFonts w:ascii="Arial" w:hAnsi="Arial" w:cs="Arial"/>
          <w:b/>
          <w:bCs/>
          <w:smallCaps/>
          <w:color w:val="0000CC"/>
          <w:szCs w:val="20"/>
          <w:u w:val="single"/>
        </w:rPr>
        <w:t>N.</w:t>
      </w:r>
      <w:r w:rsidR="00B632F0" w:rsidRPr="002F7604">
        <w:rPr>
          <w:rFonts w:ascii="Arial" w:hAnsi="Arial" w:cs="Arial"/>
          <w:b/>
          <w:bCs/>
          <w:smallCaps/>
          <w:color w:val="0000CC"/>
          <w:szCs w:val="20"/>
          <w:u w:val="single"/>
        </w:rPr>
        <w:t>B</w:t>
      </w:r>
      <w:r>
        <w:rPr>
          <w:rFonts w:ascii="Arial" w:hAnsi="Arial" w:cs="Arial"/>
          <w:b/>
          <w:bCs/>
          <w:smallCaps/>
          <w:color w:val="0000CC"/>
          <w:szCs w:val="20"/>
          <w:u w:val="single"/>
        </w:rPr>
        <w:t>.</w:t>
      </w:r>
      <w:r w:rsidR="00B632F0" w:rsidRPr="002F7604">
        <w:rPr>
          <w:rFonts w:ascii="Arial" w:hAnsi="Arial" w:cs="Arial"/>
          <w:b/>
          <w:bCs/>
          <w:smallCaps/>
          <w:color w:val="0000CC"/>
          <w:szCs w:val="20"/>
          <w:u w:val="single"/>
        </w:rPr>
        <w:t xml:space="preserve">: </w:t>
      </w:r>
      <w:r w:rsidR="00B632F0">
        <w:rPr>
          <w:rFonts w:ascii="Arial" w:hAnsi="Arial" w:cs="Arial"/>
          <w:b/>
          <w:bCs/>
          <w:smallCaps/>
          <w:color w:val="0000CC"/>
          <w:szCs w:val="20"/>
          <w:u w:val="single"/>
        </w:rPr>
        <w:t>in caso di R.T.P</w:t>
      </w:r>
      <w:r>
        <w:rPr>
          <w:rFonts w:ascii="Arial" w:hAnsi="Arial" w:cs="Arial"/>
          <w:b/>
          <w:bCs/>
          <w:smallCaps/>
          <w:color w:val="0000CC"/>
          <w:szCs w:val="20"/>
          <w:u w:val="single"/>
        </w:rPr>
        <w:t>.</w:t>
      </w:r>
    </w:p>
    <w:p w14:paraId="54E104B5" w14:textId="78AB8A22" w:rsidR="00B632F0" w:rsidRPr="00A06B50" w:rsidRDefault="00B632F0" w:rsidP="00E740F4">
      <w:pPr>
        <w:numPr>
          <w:ilvl w:val="0"/>
          <w:numId w:val="14"/>
        </w:numPr>
        <w:tabs>
          <w:tab w:val="clear" w:pos="720"/>
        </w:tabs>
        <w:autoSpaceDE w:val="0"/>
        <w:autoSpaceDN w:val="0"/>
        <w:adjustRightInd w:val="0"/>
        <w:spacing w:after="0" w:line="240" w:lineRule="auto"/>
        <w:ind w:left="360" w:right="-180"/>
        <w:rPr>
          <w:rFonts w:ascii="Arial" w:hAnsi="Arial" w:cs="Arial"/>
          <w:sz w:val="20"/>
          <w:szCs w:val="20"/>
        </w:rPr>
      </w:pPr>
      <w:r w:rsidRPr="00A06B50">
        <w:rPr>
          <w:rFonts w:ascii="Arial" w:hAnsi="Arial" w:cs="Arial"/>
          <w:sz w:val="20"/>
          <w:szCs w:val="20"/>
        </w:rPr>
        <w:t xml:space="preserve">Se trattasi di </w:t>
      </w:r>
      <w:r>
        <w:rPr>
          <w:rFonts w:ascii="Arial" w:hAnsi="Arial" w:cs="Arial"/>
          <w:bCs/>
          <w:sz w:val="20"/>
          <w:szCs w:val="20"/>
        </w:rPr>
        <w:t>RTP</w:t>
      </w:r>
      <w:r w:rsidRPr="00A06B50">
        <w:rPr>
          <w:rFonts w:ascii="Arial" w:hAnsi="Arial" w:cs="Arial"/>
          <w:sz w:val="20"/>
          <w:szCs w:val="20"/>
        </w:rPr>
        <w:t xml:space="preserve">, i soggetti </w:t>
      </w:r>
      <w:r w:rsidR="00667DC3" w:rsidRPr="00A06B50">
        <w:rPr>
          <w:rFonts w:ascii="Arial" w:hAnsi="Arial" w:cs="Arial"/>
          <w:sz w:val="20"/>
          <w:szCs w:val="20"/>
        </w:rPr>
        <w:t>sottoindicati</w:t>
      </w:r>
      <w:r w:rsidRPr="00A06B50">
        <w:rPr>
          <w:rFonts w:ascii="Arial" w:hAnsi="Arial" w:cs="Arial"/>
          <w:sz w:val="20"/>
          <w:szCs w:val="20"/>
        </w:rPr>
        <w:t xml:space="preserve"> devono </w:t>
      </w:r>
      <w:r>
        <w:rPr>
          <w:rFonts w:ascii="Arial" w:hAnsi="Arial" w:cs="Arial"/>
          <w:b/>
          <w:bCs/>
          <w:sz w:val="20"/>
          <w:szCs w:val="20"/>
        </w:rPr>
        <w:t>dichiarare</w:t>
      </w:r>
      <w:r w:rsidRPr="00A06B50">
        <w:rPr>
          <w:rFonts w:ascii="Arial" w:hAnsi="Arial" w:cs="Arial"/>
          <w:b/>
          <w:bCs/>
          <w:sz w:val="20"/>
          <w:szCs w:val="20"/>
        </w:rPr>
        <w:t xml:space="preserve"> personalmente</w:t>
      </w:r>
      <w:r w:rsidRPr="00A06B5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di non incorrere in una delle cause di esclu</w:t>
      </w:r>
      <w:r w:rsidR="00CA1713">
        <w:rPr>
          <w:rFonts w:ascii="Arial" w:hAnsi="Arial" w:cs="Arial"/>
          <w:sz w:val="20"/>
          <w:szCs w:val="20"/>
        </w:rPr>
        <w:t xml:space="preserve">sione di cui </w:t>
      </w:r>
      <w:r w:rsidR="00667DC3">
        <w:rPr>
          <w:rFonts w:ascii="Arial" w:hAnsi="Arial" w:cs="Arial"/>
          <w:sz w:val="20"/>
          <w:szCs w:val="20"/>
        </w:rPr>
        <w:t>agli artt. 94 e 95 del D.lgs. n° 36/2023</w:t>
      </w:r>
      <w:r>
        <w:rPr>
          <w:rFonts w:ascii="Arial" w:hAnsi="Arial" w:cs="Arial"/>
          <w:sz w:val="20"/>
          <w:szCs w:val="20"/>
        </w:rPr>
        <w:t xml:space="preserve">, attraverso </w:t>
      </w:r>
      <w:r w:rsidR="00BD6C3F">
        <w:rPr>
          <w:rFonts w:ascii="Arial" w:hAnsi="Arial" w:cs="Arial"/>
          <w:sz w:val="20"/>
          <w:szCs w:val="20"/>
        </w:rPr>
        <w:t>la</w:t>
      </w:r>
      <w:r>
        <w:rPr>
          <w:rFonts w:ascii="Arial" w:hAnsi="Arial" w:cs="Arial"/>
          <w:sz w:val="20"/>
          <w:szCs w:val="20"/>
        </w:rPr>
        <w:t xml:space="preserve"> compilazione e presentazione del DGUE</w:t>
      </w:r>
      <w:r w:rsidRPr="00A06B50">
        <w:rPr>
          <w:rFonts w:ascii="Arial" w:hAnsi="Arial" w:cs="Arial"/>
          <w:sz w:val="20"/>
          <w:szCs w:val="20"/>
        </w:rPr>
        <w:t>:</w:t>
      </w:r>
    </w:p>
    <w:p w14:paraId="577E7CBA" w14:textId="77777777" w:rsidR="00B632F0" w:rsidRDefault="00B632F0" w:rsidP="00427167">
      <w:pPr>
        <w:numPr>
          <w:ilvl w:val="0"/>
          <w:numId w:val="41"/>
        </w:numPr>
        <w:tabs>
          <w:tab w:val="clear" w:pos="1069"/>
        </w:tabs>
        <w:suppressAutoHyphens/>
        <w:spacing w:after="0" w:line="240" w:lineRule="auto"/>
        <w:ind w:left="980" w:right="-178" w:hanging="48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caso di RTP formata da soggetti singoli:</w:t>
      </w:r>
    </w:p>
    <w:p w14:paraId="2A83D7C5" w14:textId="77777777" w:rsidR="00B632F0" w:rsidRDefault="00B632F0" w:rsidP="00A00EF6">
      <w:pPr>
        <w:numPr>
          <w:ilvl w:val="0"/>
          <w:numId w:val="37"/>
        </w:numPr>
        <w:tabs>
          <w:tab w:val="clear" w:pos="1778"/>
        </w:tabs>
        <w:autoSpaceDE w:val="0"/>
        <w:autoSpaceDN w:val="0"/>
        <w:adjustRightInd w:val="0"/>
        <w:spacing w:after="0" w:line="240" w:lineRule="auto"/>
        <w:ind w:left="1418" w:right="-180"/>
        <w:rPr>
          <w:rFonts w:ascii="Arial" w:hAnsi="Arial" w:cs="Arial"/>
          <w:sz w:val="20"/>
          <w:szCs w:val="20"/>
        </w:rPr>
      </w:pPr>
      <w:r w:rsidRPr="00A06B50">
        <w:rPr>
          <w:rFonts w:ascii="Arial" w:hAnsi="Arial" w:cs="Arial"/>
          <w:sz w:val="20"/>
          <w:szCs w:val="20"/>
        </w:rPr>
        <w:t xml:space="preserve">tutti i </w:t>
      </w:r>
      <w:r>
        <w:rPr>
          <w:rFonts w:ascii="Arial" w:hAnsi="Arial" w:cs="Arial"/>
          <w:sz w:val="20"/>
          <w:szCs w:val="20"/>
        </w:rPr>
        <w:t>soggetti</w:t>
      </w:r>
      <w:r w:rsidRPr="00A06B5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componenti l’RTP</w:t>
      </w:r>
      <w:r w:rsidRPr="00A06B50">
        <w:rPr>
          <w:rFonts w:ascii="Arial" w:hAnsi="Arial" w:cs="Arial"/>
          <w:sz w:val="20"/>
          <w:szCs w:val="20"/>
        </w:rPr>
        <w:t>.;</w:t>
      </w:r>
    </w:p>
    <w:p w14:paraId="1EF95F22" w14:textId="77777777" w:rsidR="00B632F0" w:rsidRDefault="00B632F0" w:rsidP="00427167">
      <w:pPr>
        <w:numPr>
          <w:ilvl w:val="0"/>
          <w:numId w:val="41"/>
        </w:numPr>
        <w:tabs>
          <w:tab w:val="clear" w:pos="1069"/>
        </w:tabs>
        <w:suppressAutoHyphens/>
        <w:spacing w:after="0" w:line="240" w:lineRule="auto"/>
        <w:ind w:left="980" w:right="-178" w:hanging="48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ar-SA"/>
        </w:rPr>
        <w:t>in</w:t>
      </w:r>
      <w:r>
        <w:rPr>
          <w:rFonts w:ascii="Arial" w:hAnsi="Arial" w:cs="Arial"/>
          <w:sz w:val="20"/>
          <w:szCs w:val="20"/>
        </w:rPr>
        <w:t xml:space="preserve"> caso di RTP formata da società di professionisti e/o società di ingegneria:</w:t>
      </w:r>
    </w:p>
    <w:p w14:paraId="5FC36887" w14:textId="77777777" w:rsidR="00B632F0" w:rsidRPr="00B632F0" w:rsidRDefault="00B632F0" w:rsidP="00A00EF6">
      <w:pPr>
        <w:numPr>
          <w:ilvl w:val="0"/>
          <w:numId w:val="37"/>
        </w:numPr>
        <w:tabs>
          <w:tab w:val="clear" w:pos="1778"/>
        </w:tabs>
        <w:autoSpaceDE w:val="0"/>
        <w:autoSpaceDN w:val="0"/>
        <w:adjustRightInd w:val="0"/>
        <w:spacing w:after="0" w:line="240" w:lineRule="auto"/>
        <w:ind w:left="1418" w:right="-180"/>
        <w:rPr>
          <w:rFonts w:ascii="Arial" w:hAnsi="Arial" w:cs="Arial"/>
          <w:sz w:val="20"/>
          <w:szCs w:val="20"/>
        </w:rPr>
      </w:pPr>
      <w:r w:rsidRPr="00B632F0">
        <w:rPr>
          <w:rFonts w:ascii="Arial" w:hAnsi="Arial" w:cs="Arial"/>
          <w:sz w:val="20"/>
          <w:szCs w:val="20"/>
        </w:rPr>
        <w:t>tutti i soci ed il direttore tecnico, se si tratta di s.</w:t>
      </w:r>
      <w:r w:rsidR="00544750">
        <w:rPr>
          <w:rFonts w:ascii="Arial" w:hAnsi="Arial" w:cs="Arial"/>
          <w:sz w:val="20"/>
          <w:szCs w:val="20"/>
        </w:rPr>
        <w:t>n.</w:t>
      </w:r>
      <w:r w:rsidRPr="00B632F0">
        <w:rPr>
          <w:rFonts w:ascii="Arial" w:hAnsi="Arial" w:cs="Arial"/>
          <w:sz w:val="20"/>
          <w:szCs w:val="20"/>
        </w:rPr>
        <w:t>c.;</w:t>
      </w:r>
    </w:p>
    <w:p w14:paraId="668DE054" w14:textId="77777777" w:rsidR="00B632F0" w:rsidRPr="00B632F0" w:rsidRDefault="00B632F0" w:rsidP="00A00EF6">
      <w:pPr>
        <w:numPr>
          <w:ilvl w:val="0"/>
          <w:numId w:val="37"/>
        </w:numPr>
        <w:tabs>
          <w:tab w:val="clear" w:pos="1778"/>
        </w:tabs>
        <w:autoSpaceDE w:val="0"/>
        <w:autoSpaceDN w:val="0"/>
        <w:adjustRightInd w:val="0"/>
        <w:spacing w:after="0" w:line="240" w:lineRule="auto"/>
        <w:ind w:left="1418" w:right="-180"/>
        <w:rPr>
          <w:rFonts w:ascii="Arial" w:hAnsi="Arial" w:cs="Arial"/>
          <w:sz w:val="20"/>
          <w:szCs w:val="20"/>
        </w:rPr>
      </w:pPr>
      <w:r w:rsidRPr="00B632F0">
        <w:rPr>
          <w:rFonts w:ascii="Arial" w:hAnsi="Arial" w:cs="Arial"/>
          <w:sz w:val="20"/>
          <w:szCs w:val="20"/>
        </w:rPr>
        <w:t>tutti i soci accomandatari ed il direttore tecnico, se si tratta di s.a.s.;</w:t>
      </w:r>
    </w:p>
    <w:p w14:paraId="6BE3D5D2" w14:textId="77777777" w:rsidR="00B632F0" w:rsidRPr="00B632F0" w:rsidRDefault="00B632F0" w:rsidP="00A00EF6">
      <w:pPr>
        <w:numPr>
          <w:ilvl w:val="0"/>
          <w:numId w:val="37"/>
        </w:numPr>
        <w:tabs>
          <w:tab w:val="clear" w:pos="1778"/>
        </w:tabs>
        <w:autoSpaceDE w:val="0"/>
        <w:autoSpaceDN w:val="0"/>
        <w:adjustRightInd w:val="0"/>
        <w:spacing w:after="0" w:line="240" w:lineRule="auto"/>
        <w:ind w:left="1418" w:right="-180"/>
        <w:rPr>
          <w:rFonts w:ascii="Arial" w:hAnsi="Arial" w:cs="Arial"/>
          <w:sz w:val="20"/>
          <w:szCs w:val="20"/>
        </w:rPr>
      </w:pPr>
      <w:r w:rsidRPr="00B632F0">
        <w:rPr>
          <w:rFonts w:ascii="Arial" w:hAnsi="Arial" w:cs="Arial"/>
          <w:sz w:val="20"/>
          <w:szCs w:val="20"/>
        </w:rPr>
        <w:t>tutti gli amministratori muniti di potere di rappresentanza, il direttore tecnico, il socio unico persona fisica ovvero il socio di maggioranza in caso di società con meno di 4 soci, se si tratta di altro tipo di società;</w:t>
      </w:r>
    </w:p>
    <w:p w14:paraId="1E8EDB4B" w14:textId="093AC3B5" w:rsidR="00B632F0" w:rsidRPr="00B632F0" w:rsidRDefault="00B632F0" w:rsidP="00A00EF6">
      <w:pPr>
        <w:numPr>
          <w:ilvl w:val="0"/>
          <w:numId w:val="37"/>
        </w:numPr>
        <w:tabs>
          <w:tab w:val="clear" w:pos="1778"/>
        </w:tabs>
        <w:autoSpaceDE w:val="0"/>
        <w:autoSpaceDN w:val="0"/>
        <w:adjustRightInd w:val="0"/>
        <w:spacing w:after="0" w:line="240" w:lineRule="auto"/>
        <w:ind w:left="1418" w:right="-180"/>
        <w:rPr>
          <w:rFonts w:ascii="Arial" w:hAnsi="Arial" w:cs="Arial"/>
          <w:sz w:val="20"/>
          <w:szCs w:val="20"/>
        </w:rPr>
      </w:pPr>
      <w:r w:rsidRPr="00B632F0">
        <w:rPr>
          <w:rFonts w:ascii="Arial" w:hAnsi="Arial" w:cs="Arial"/>
          <w:sz w:val="20"/>
          <w:szCs w:val="20"/>
        </w:rPr>
        <w:t>tutti i soggetti che hanno ricoperto le cariche di cui sopra e cessati dalla carica nell'anno antecedente la data di pubblicazione dell'avviso</w:t>
      </w:r>
      <w:r w:rsidR="00667DC3">
        <w:rPr>
          <w:rFonts w:ascii="Arial" w:hAnsi="Arial" w:cs="Arial"/>
          <w:sz w:val="20"/>
          <w:szCs w:val="20"/>
        </w:rPr>
        <w:t>;</w:t>
      </w:r>
    </w:p>
    <w:p w14:paraId="697F856A" w14:textId="77777777" w:rsidR="00374F50" w:rsidRPr="00B632F0" w:rsidRDefault="00374F50" w:rsidP="001A2478">
      <w:pPr>
        <w:tabs>
          <w:tab w:val="left" w:pos="6379"/>
        </w:tabs>
        <w:suppressAutoHyphens/>
        <w:spacing w:before="120" w:after="120" w:line="240" w:lineRule="auto"/>
        <w:ind w:left="0" w:right="-142" w:firstLine="0"/>
        <w:jc w:val="center"/>
        <w:rPr>
          <w:rFonts w:ascii="Arial" w:eastAsia="Times New Roman" w:hAnsi="Arial" w:cs="Arial"/>
          <w:b/>
          <w:color w:val="0000CC"/>
          <w:sz w:val="24"/>
          <w:szCs w:val="24"/>
          <w:lang w:eastAsia="ar-SA"/>
        </w:rPr>
      </w:pPr>
      <w:r w:rsidRPr="00B632F0">
        <w:rPr>
          <w:rFonts w:ascii="Arial" w:eastAsia="Times New Roman" w:hAnsi="Arial" w:cs="Arial"/>
          <w:b/>
          <w:color w:val="0000CC"/>
          <w:sz w:val="24"/>
          <w:szCs w:val="24"/>
          <w:lang w:eastAsia="ar-SA"/>
        </w:rPr>
        <w:t>ALLEGA / ALLEGANO ALLA PRESENTE D</w:t>
      </w:r>
      <w:r w:rsidR="00B632F0">
        <w:rPr>
          <w:rFonts w:ascii="Arial" w:eastAsia="Times New Roman" w:hAnsi="Arial" w:cs="Arial"/>
          <w:b/>
          <w:color w:val="0000CC"/>
          <w:sz w:val="24"/>
          <w:szCs w:val="24"/>
          <w:lang w:eastAsia="ar-SA"/>
        </w:rPr>
        <w:t>O</w:t>
      </w:r>
      <w:r w:rsidRPr="00B632F0">
        <w:rPr>
          <w:rFonts w:ascii="Arial" w:eastAsia="Times New Roman" w:hAnsi="Arial" w:cs="Arial"/>
          <w:b/>
          <w:color w:val="0000CC"/>
          <w:sz w:val="24"/>
          <w:szCs w:val="24"/>
          <w:lang w:eastAsia="ar-SA"/>
        </w:rPr>
        <w:t>MANDA:</w:t>
      </w:r>
    </w:p>
    <w:p w14:paraId="5C2E240C" w14:textId="77777777" w:rsidR="00B632F0" w:rsidRPr="00F85751" w:rsidRDefault="001A2478" w:rsidP="00D53263">
      <w:pPr>
        <w:pStyle w:val="Paragrafoelenco"/>
        <w:numPr>
          <w:ilvl w:val="0"/>
          <w:numId w:val="38"/>
        </w:numPr>
        <w:suppressAutoHyphens/>
        <w:spacing w:after="0" w:line="240" w:lineRule="auto"/>
        <w:ind w:left="425" w:right="0" w:hanging="357"/>
        <w:contextualSpacing w:val="0"/>
        <w:jc w:val="left"/>
        <w:rPr>
          <w:rFonts w:ascii="Arial" w:hAnsi="Arial" w:cs="Arial"/>
          <w:b/>
          <w:i/>
          <w:color w:val="000000"/>
          <w:sz w:val="20"/>
          <w:szCs w:val="20"/>
          <w:lang w:eastAsia="it-IT"/>
        </w:rPr>
      </w:pPr>
      <w:r w:rsidRPr="00F85751">
        <w:rPr>
          <w:rFonts w:ascii="Arial" w:hAnsi="Arial" w:cs="Arial"/>
          <w:b/>
          <w:i/>
          <w:sz w:val="20"/>
          <w:szCs w:val="20"/>
        </w:rPr>
        <w:t>n°</w:t>
      </w:r>
      <w:r w:rsidR="00B632F0" w:rsidRPr="00F85751">
        <w:rPr>
          <w:rFonts w:ascii="Arial" w:hAnsi="Arial" w:cs="Arial"/>
          <w:b/>
          <w:i/>
          <w:sz w:val="20"/>
          <w:szCs w:val="20"/>
        </w:rPr>
        <w:t xml:space="preserve"> </w:t>
      </w:r>
      <w:r w:rsidR="00D63841" w:rsidRPr="00F85751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="00111D5C" w:rsidRPr="00F85751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D63841" w:rsidRPr="00F85751">
        <w:rPr>
          <w:rFonts w:ascii="Arial" w:hAnsi="Arial" w:cs="Arial"/>
          <w:b/>
          <w:i/>
          <w:sz w:val="20"/>
          <w:szCs w:val="20"/>
        </w:rPr>
      </w:r>
      <w:r w:rsidR="00D63841" w:rsidRPr="00F85751">
        <w:rPr>
          <w:rFonts w:ascii="Arial" w:hAnsi="Arial" w:cs="Arial"/>
          <w:b/>
          <w:i/>
          <w:sz w:val="20"/>
          <w:szCs w:val="20"/>
        </w:rPr>
        <w:fldChar w:fldCharType="separate"/>
      </w:r>
      <w:r w:rsidR="00111D5C" w:rsidRPr="00F85751">
        <w:rPr>
          <w:rFonts w:ascii="Arial" w:hAnsi="Arial" w:cs="Arial"/>
          <w:b/>
          <w:i/>
          <w:noProof/>
          <w:sz w:val="20"/>
          <w:szCs w:val="20"/>
        </w:rPr>
        <w:t>..............</w:t>
      </w:r>
      <w:r w:rsidR="00D63841" w:rsidRPr="00F85751">
        <w:rPr>
          <w:rFonts w:ascii="Arial" w:hAnsi="Arial" w:cs="Arial"/>
          <w:b/>
          <w:i/>
          <w:sz w:val="20"/>
          <w:szCs w:val="20"/>
        </w:rPr>
        <w:fldChar w:fldCharType="end"/>
      </w:r>
      <w:r w:rsidR="00111D5C" w:rsidRPr="00F85751">
        <w:rPr>
          <w:rFonts w:ascii="Arial" w:hAnsi="Arial" w:cs="Arial"/>
          <w:b/>
          <w:i/>
          <w:sz w:val="20"/>
          <w:szCs w:val="20"/>
        </w:rPr>
        <w:t xml:space="preserve"> </w:t>
      </w:r>
      <w:r w:rsidR="00B632F0" w:rsidRPr="00F85751">
        <w:rPr>
          <w:rFonts w:ascii="Arial" w:hAnsi="Arial" w:cs="Arial"/>
          <w:b/>
          <w:i/>
          <w:color w:val="000000"/>
          <w:sz w:val="20"/>
          <w:szCs w:val="20"/>
          <w:lang w:eastAsia="it-IT"/>
        </w:rPr>
        <w:t>DGUE</w:t>
      </w:r>
      <w:r w:rsidR="00B632F0" w:rsidRPr="00F85751">
        <w:rPr>
          <w:rFonts w:ascii="Arial" w:hAnsi="Arial" w:cs="Arial"/>
          <w:i/>
          <w:color w:val="000000"/>
          <w:sz w:val="20"/>
          <w:szCs w:val="20"/>
          <w:lang w:eastAsia="it-IT"/>
        </w:rPr>
        <w:t xml:space="preserve"> </w:t>
      </w:r>
      <w:r w:rsidR="00B632F0" w:rsidRPr="00F85751">
        <w:rPr>
          <w:rFonts w:ascii="Arial" w:hAnsi="Arial" w:cs="Arial"/>
          <w:b/>
          <w:i/>
          <w:color w:val="000000"/>
          <w:sz w:val="20"/>
          <w:szCs w:val="20"/>
          <w:lang w:eastAsia="it-IT"/>
        </w:rPr>
        <w:t>-</w:t>
      </w:r>
      <w:r w:rsidR="00B632F0" w:rsidRPr="00F85751">
        <w:rPr>
          <w:rFonts w:ascii="Arial" w:hAnsi="Arial" w:cs="Arial"/>
          <w:i/>
          <w:color w:val="000000"/>
          <w:sz w:val="20"/>
          <w:szCs w:val="20"/>
          <w:lang w:eastAsia="it-IT"/>
        </w:rPr>
        <w:t xml:space="preserve"> </w:t>
      </w:r>
      <w:r w:rsidR="00B632F0" w:rsidRPr="00F85751">
        <w:rPr>
          <w:rFonts w:ascii="Arial" w:hAnsi="Arial" w:cs="Arial"/>
          <w:b/>
          <w:i/>
          <w:color w:val="000000"/>
          <w:sz w:val="20"/>
          <w:szCs w:val="20"/>
          <w:lang w:eastAsia="it-IT"/>
        </w:rPr>
        <w:t>Documento di Gara Unico Europeo;</w:t>
      </w:r>
    </w:p>
    <w:p w14:paraId="7129D9D1" w14:textId="77777777" w:rsidR="00B632F0" w:rsidRPr="00F85751" w:rsidRDefault="00111D5C" w:rsidP="001A2478">
      <w:pPr>
        <w:pStyle w:val="Paragrafoelenco"/>
        <w:numPr>
          <w:ilvl w:val="0"/>
          <w:numId w:val="38"/>
        </w:numPr>
        <w:suppressAutoHyphens/>
        <w:spacing w:after="0" w:line="240" w:lineRule="auto"/>
        <w:ind w:left="425" w:right="0" w:hanging="357"/>
        <w:contextualSpacing w:val="0"/>
        <w:jc w:val="left"/>
        <w:rPr>
          <w:rFonts w:ascii="Arial" w:hAnsi="Arial" w:cs="Arial"/>
          <w:b/>
          <w:i/>
          <w:color w:val="000000"/>
          <w:sz w:val="20"/>
          <w:szCs w:val="20"/>
          <w:lang w:eastAsia="it-IT"/>
        </w:rPr>
      </w:pPr>
      <w:r w:rsidRPr="00F85751">
        <w:rPr>
          <w:rFonts w:ascii="Arial" w:hAnsi="Arial" w:cs="Arial"/>
          <w:b/>
          <w:i/>
          <w:color w:val="000000"/>
          <w:sz w:val="20"/>
          <w:szCs w:val="20"/>
          <w:lang w:eastAsia="it-IT"/>
        </w:rPr>
        <w:t xml:space="preserve">n° </w:t>
      </w:r>
      <w:r w:rsidR="00D63841" w:rsidRPr="00F85751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.............."/>
            </w:textInput>
          </w:ffData>
        </w:fldChar>
      </w:r>
      <w:r w:rsidRPr="00F85751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="00D63841" w:rsidRPr="00F85751">
        <w:rPr>
          <w:rFonts w:ascii="Arial" w:hAnsi="Arial" w:cs="Arial"/>
          <w:b/>
          <w:i/>
          <w:sz w:val="20"/>
          <w:szCs w:val="20"/>
        </w:rPr>
      </w:r>
      <w:r w:rsidR="00D63841" w:rsidRPr="00F85751">
        <w:rPr>
          <w:rFonts w:ascii="Arial" w:hAnsi="Arial" w:cs="Arial"/>
          <w:b/>
          <w:i/>
          <w:sz w:val="20"/>
          <w:szCs w:val="20"/>
        </w:rPr>
        <w:fldChar w:fldCharType="separate"/>
      </w:r>
      <w:r w:rsidRPr="00F85751">
        <w:rPr>
          <w:rFonts w:ascii="Arial" w:hAnsi="Arial" w:cs="Arial"/>
          <w:b/>
          <w:i/>
          <w:noProof/>
          <w:sz w:val="20"/>
          <w:szCs w:val="20"/>
        </w:rPr>
        <w:t>..............</w:t>
      </w:r>
      <w:r w:rsidR="00D63841" w:rsidRPr="00F85751">
        <w:rPr>
          <w:rFonts w:ascii="Arial" w:hAnsi="Arial" w:cs="Arial"/>
          <w:b/>
          <w:i/>
          <w:sz w:val="20"/>
          <w:szCs w:val="20"/>
        </w:rPr>
        <w:fldChar w:fldCharType="end"/>
      </w:r>
      <w:r w:rsidRPr="00F85751">
        <w:rPr>
          <w:rFonts w:ascii="Arial" w:hAnsi="Arial" w:cs="Arial"/>
          <w:b/>
          <w:i/>
          <w:sz w:val="20"/>
          <w:szCs w:val="20"/>
        </w:rPr>
        <w:t xml:space="preserve"> </w:t>
      </w:r>
      <w:r w:rsidR="00B632F0" w:rsidRPr="00F85751">
        <w:rPr>
          <w:rFonts w:ascii="Arial" w:hAnsi="Arial" w:cs="Arial"/>
          <w:b/>
          <w:i/>
          <w:color w:val="000000"/>
          <w:sz w:val="20"/>
          <w:szCs w:val="20"/>
          <w:lang w:eastAsia="it-IT"/>
        </w:rPr>
        <w:t>Curriculum professionale;</w:t>
      </w:r>
    </w:p>
    <w:p w14:paraId="6D96119F" w14:textId="77777777" w:rsidR="00B632F0" w:rsidRPr="00F85751" w:rsidRDefault="00B632F0" w:rsidP="001A2478">
      <w:pPr>
        <w:pStyle w:val="Paragrafoelenco"/>
        <w:numPr>
          <w:ilvl w:val="0"/>
          <w:numId w:val="38"/>
        </w:numPr>
        <w:suppressAutoHyphens/>
        <w:spacing w:after="0" w:line="240" w:lineRule="auto"/>
        <w:ind w:left="425" w:right="0" w:hanging="357"/>
        <w:contextualSpacing w:val="0"/>
        <w:jc w:val="left"/>
        <w:rPr>
          <w:rFonts w:ascii="Arial" w:hAnsi="Arial" w:cs="Arial"/>
          <w:i/>
          <w:color w:val="000000"/>
          <w:sz w:val="20"/>
          <w:szCs w:val="20"/>
          <w:lang w:eastAsia="it-IT"/>
        </w:rPr>
      </w:pPr>
      <w:r w:rsidRPr="00F85751">
        <w:rPr>
          <w:rFonts w:ascii="Arial" w:hAnsi="Arial" w:cs="Arial"/>
          <w:b/>
          <w:i/>
          <w:color w:val="000000"/>
          <w:sz w:val="20"/>
          <w:szCs w:val="20"/>
          <w:lang w:eastAsia="it-IT"/>
        </w:rPr>
        <w:t>Modulo B</w:t>
      </w:r>
      <w:r w:rsidRPr="00F85751">
        <w:rPr>
          <w:rFonts w:ascii="Arial" w:hAnsi="Arial" w:cs="Arial"/>
          <w:i/>
          <w:color w:val="000000"/>
          <w:sz w:val="20"/>
          <w:szCs w:val="20"/>
          <w:lang w:eastAsia="it-IT"/>
        </w:rPr>
        <w:t xml:space="preserve"> - da trasmettere solamente in formato xls su supporto informatico (CD-ROM);</w:t>
      </w:r>
    </w:p>
    <w:p w14:paraId="312EF3C7" w14:textId="77777777" w:rsidR="00A00EF6" w:rsidRPr="00F85751" w:rsidRDefault="00A00EF6" w:rsidP="001A2478">
      <w:pPr>
        <w:pStyle w:val="Paragrafoelenco"/>
        <w:numPr>
          <w:ilvl w:val="0"/>
          <w:numId w:val="38"/>
        </w:numPr>
        <w:suppressAutoHyphens/>
        <w:spacing w:after="0" w:line="240" w:lineRule="auto"/>
        <w:ind w:left="425" w:right="0" w:hanging="357"/>
        <w:contextualSpacing w:val="0"/>
        <w:jc w:val="left"/>
        <w:rPr>
          <w:rFonts w:ascii="Arial" w:hAnsi="Arial" w:cs="Arial"/>
          <w:i/>
          <w:sz w:val="20"/>
          <w:szCs w:val="20"/>
        </w:rPr>
      </w:pPr>
      <w:r w:rsidRPr="00F85751">
        <w:rPr>
          <w:rFonts w:ascii="Arial" w:hAnsi="Arial" w:cs="Arial"/>
          <w:b/>
          <w:bCs/>
          <w:i/>
          <w:iCs/>
          <w:sz w:val="20"/>
          <w:szCs w:val="20"/>
        </w:rPr>
        <w:t xml:space="preserve">(solo in caso di R.T.P. costituiti): </w:t>
      </w:r>
      <w:r w:rsidRPr="00F85751">
        <w:rPr>
          <w:rFonts w:ascii="Arial" w:hAnsi="Arial" w:cs="Arial"/>
          <w:i/>
          <w:sz w:val="20"/>
          <w:szCs w:val="20"/>
        </w:rPr>
        <w:t>il mandato collettivo o l’atto costitutivo (risultante da scrittura privata autenticata) e la relativa procura speciale conferita dai soggetti raggruppati al legale rappresentante del soggetto capogruppo-mandatario.</w:t>
      </w:r>
    </w:p>
    <w:p w14:paraId="714AEC3C" w14:textId="77777777" w:rsidR="00B632F0" w:rsidRPr="00F85751" w:rsidRDefault="00B632F0" w:rsidP="001A2478">
      <w:pPr>
        <w:pStyle w:val="Paragrafoelenco"/>
        <w:numPr>
          <w:ilvl w:val="0"/>
          <w:numId w:val="38"/>
        </w:numPr>
        <w:suppressAutoHyphens/>
        <w:spacing w:after="0" w:line="240" w:lineRule="auto"/>
        <w:ind w:left="425" w:right="0" w:hanging="357"/>
        <w:contextualSpacing w:val="0"/>
        <w:jc w:val="left"/>
        <w:rPr>
          <w:rFonts w:ascii="Arial" w:hAnsi="Arial" w:cs="Arial"/>
          <w:b/>
          <w:i/>
          <w:color w:val="000000"/>
          <w:sz w:val="20"/>
          <w:szCs w:val="20"/>
          <w:lang w:eastAsia="it-IT"/>
        </w:rPr>
      </w:pPr>
      <w:r w:rsidRPr="00F85751">
        <w:rPr>
          <w:rFonts w:ascii="Arial" w:hAnsi="Arial" w:cs="Arial"/>
          <w:b/>
          <w:i/>
          <w:color w:val="000000"/>
          <w:sz w:val="20"/>
          <w:szCs w:val="20"/>
          <w:lang w:eastAsia="it-IT"/>
        </w:rPr>
        <w:t>Fotocopia non autenticata</w:t>
      </w:r>
      <w:r w:rsidRPr="00F85751">
        <w:rPr>
          <w:rFonts w:ascii="Arial" w:hAnsi="Arial" w:cs="Arial"/>
          <w:i/>
          <w:color w:val="000000"/>
          <w:sz w:val="20"/>
          <w:szCs w:val="20"/>
          <w:lang w:eastAsia="it-IT"/>
        </w:rPr>
        <w:t xml:space="preserve">, chiara e leggibile, di un documento d’identità (o documento di </w:t>
      </w:r>
      <w:r w:rsidR="00544750">
        <w:rPr>
          <w:rFonts w:ascii="Arial" w:hAnsi="Arial" w:cs="Arial"/>
          <w:i/>
          <w:color w:val="000000"/>
          <w:sz w:val="20"/>
          <w:szCs w:val="20"/>
          <w:lang w:eastAsia="it-IT"/>
        </w:rPr>
        <w:t>riconoscimento equipollente) del/dei dichiarante/i</w:t>
      </w:r>
      <w:r w:rsidRPr="00F85751">
        <w:rPr>
          <w:rFonts w:ascii="Arial" w:hAnsi="Arial" w:cs="Arial"/>
          <w:i/>
          <w:color w:val="000000"/>
          <w:sz w:val="20"/>
          <w:szCs w:val="20"/>
          <w:lang w:eastAsia="it-IT"/>
        </w:rPr>
        <w:t xml:space="preserve"> in corso di validità.</w:t>
      </w:r>
    </w:p>
    <w:p w14:paraId="6255BCEB" w14:textId="77777777" w:rsidR="001A2478" w:rsidRPr="009F1F48" w:rsidRDefault="00D63841" w:rsidP="00E740F4">
      <w:pPr>
        <w:suppressAutoHyphens/>
        <w:spacing w:before="240"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9F1F48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................................."/>
            </w:textInput>
          </w:ffData>
        </w:fldChar>
      </w:r>
      <w:r w:rsidR="001A2478" w:rsidRPr="009F1F48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9F1F48">
        <w:rPr>
          <w:rFonts w:ascii="Arial" w:hAnsi="Arial" w:cs="Arial"/>
          <w:b/>
          <w:i/>
          <w:sz w:val="20"/>
          <w:szCs w:val="20"/>
        </w:rPr>
      </w:r>
      <w:r w:rsidRPr="009F1F48">
        <w:rPr>
          <w:rFonts w:ascii="Arial" w:hAnsi="Arial" w:cs="Arial"/>
          <w:b/>
          <w:i/>
          <w:sz w:val="20"/>
          <w:szCs w:val="20"/>
        </w:rPr>
        <w:fldChar w:fldCharType="separate"/>
      </w:r>
      <w:r w:rsidR="001A2478" w:rsidRPr="009F1F48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....................................................................................</w:t>
      </w:r>
      <w:r w:rsidRPr="009F1F48">
        <w:rPr>
          <w:rFonts w:ascii="Arial" w:hAnsi="Arial" w:cs="Arial"/>
          <w:b/>
          <w:i/>
          <w:sz w:val="20"/>
          <w:szCs w:val="20"/>
        </w:rPr>
        <w:fldChar w:fldCharType="end"/>
      </w:r>
      <w:r w:rsidR="001A2478" w:rsidRPr="009F1F48">
        <w:rPr>
          <w:rFonts w:ascii="Arial" w:hAnsi="Arial" w:cs="Arial"/>
          <w:b/>
          <w:i/>
          <w:sz w:val="20"/>
          <w:szCs w:val="20"/>
        </w:rPr>
        <w:t xml:space="preserve"> lì </w:t>
      </w:r>
      <w:r w:rsidRPr="009F1F48">
        <w:rPr>
          <w:rFonts w:ascii="Arial" w:hAnsi="Arial" w:cs="Arial"/>
          <w:b/>
          <w:i/>
          <w:sz w:val="20"/>
          <w:szCs w:val="20"/>
        </w:rPr>
        <w:fldChar w:fldCharType="begin">
          <w:ffData>
            <w:name w:val="Testo28"/>
            <w:enabled/>
            <w:calcOnExit w:val="0"/>
            <w:textInput>
              <w:default w:val="..................................................."/>
            </w:textInput>
          </w:ffData>
        </w:fldChar>
      </w:r>
      <w:r w:rsidR="001A2478" w:rsidRPr="009F1F48">
        <w:rPr>
          <w:rFonts w:ascii="Arial" w:hAnsi="Arial" w:cs="Arial"/>
          <w:b/>
          <w:i/>
          <w:sz w:val="20"/>
          <w:szCs w:val="20"/>
        </w:rPr>
        <w:instrText xml:space="preserve"> FORMTEXT </w:instrText>
      </w:r>
      <w:r w:rsidRPr="009F1F48">
        <w:rPr>
          <w:rFonts w:ascii="Arial" w:hAnsi="Arial" w:cs="Arial"/>
          <w:b/>
          <w:i/>
          <w:sz w:val="20"/>
          <w:szCs w:val="20"/>
        </w:rPr>
      </w:r>
      <w:r w:rsidRPr="009F1F48">
        <w:rPr>
          <w:rFonts w:ascii="Arial" w:hAnsi="Arial" w:cs="Arial"/>
          <w:b/>
          <w:i/>
          <w:sz w:val="20"/>
          <w:szCs w:val="20"/>
        </w:rPr>
        <w:fldChar w:fldCharType="separate"/>
      </w:r>
      <w:r w:rsidR="001A2478" w:rsidRPr="009F1F48">
        <w:rPr>
          <w:rFonts w:ascii="Arial" w:hAnsi="Arial" w:cs="Arial"/>
          <w:b/>
          <w:i/>
          <w:noProof/>
          <w:sz w:val="20"/>
          <w:szCs w:val="20"/>
        </w:rPr>
        <w:t>...................................................</w:t>
      </w:r>
      <w:r w:rsidRPr="009F1F48">
        <w:rPr>
          <w:rFonts w:ascii="Arial" w:hAnsi="Arial" w:cs="Arial"/>
          <w:b/>
          <w:i/>
          <w:sz w:val="20"/>
          <w:szCs w:val="20"/>
        </w:rPr>
        <w:fldChar w:fldCharType="end"/>
      </w:r>
    </w:p>
    <w:p w14:paraId="0E3D7EC8" w14:textId="77777777" w:rsidR="001A2478" w:rsidRPr="009F1F48" w:rsidRDefault="001A2478" w:rsidP="001A2478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tbl>
      <w:tblPr>
        <w:tblStyle w:val="Grigliatabella"/>
        <w:tblW w:w="0" w:type="auto"/>
        <w:tblInd w:w="3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768"/>
      </w:tblGrid>
      <w:tr w:rsidR="001A2478" w:rsidRPr="003577F2" w14:paraId="2F40987F" w14:textId="77777777" w:rsidTr="001A2478">
        <w:tc>
          <w:tcPr>
            <w:tcW w:w="3369" w:type="dxa"/>
          </w:tcPr>
          <w:p w14:paraId="68357859" w14:textId="77777777" w:rsidR="001A2478" w:rsidRPr="003577F2" w:rsidRDefault="001A2478" w:rsidP="002C1881">
            <w:pPr>
              <w:tabs>
                <w:tab w:val="left" w:pos="26231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TIMBRO</w:t>
            </w:r>
          </w:p>
        </w:tc>
        <w:tc>
          <w:tcPr>
            <w:tcW w:w="3768" w:type="dxa"/>
          </w:tcPr>
          <w:p w14:paraId="6656E94A" w14:textId="77777777" w:rsidR="001A2478" w:rsidRPr="003577F2" w:rsidRDefault="001A2478" w:rsidP="002C188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77F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FIRMA</w:t>
            </w:r>
          </w:p>
        </w:tc>
      </w:tr>
      <w:tr w:rsidR="001A2478" w:rsidRPr="002C6B35" w14:paraId="44EB47B7" w14:textId="77777777" w:rsidTr="00E740F4">
        <w:trPr>
          <w:trHeight w:val="1985"/>
        </w:trPr>
        <w:tc>
          <w:tcPr>
            <w:tcW w:w="3369" w:type="dxa"/>
          </w:tcPr>
          <w:p w14:paraId="5C270718" w14:textId="77777777" w:rsidR="001A2478" w:rsidRPr="002C6B35" w:rsidRDefault="001A2478" w:rsidP="002C1881">
            <w:pPr>
              <w:tabs>
                <w:tab w:val="left" w:pos="26231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68" w:type="dxa"/>
            <w:vAlign w:val="center"/>
          </w:tcPr>
          <w:p w14:paraId="6047FE15" w14:textId="77777777" w:rsidR="001A2478" w:rsidRPr="002C6B35" w:rsidRDefault="001A2478" w:rsidP="002C1881">
            <w:pPr>
              <w:tabs>
                <w:tab w:val="left" w:pos="26231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77F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…………………….………………………</w:t>
            </w:r>
          </w:p>
        </w:tc>
      </w:tr>
      <w:tr w:rsidR="001A2478" w:rsidRPr="002C6B35" w14:paraId="41E4BD07" w14:textId="77777777" w:rsidTr="00E740F4">
        <w:trPr>
          <w:trHeight w:val="1985"/>
        </w:trPr>
        <w:tc>
          <w:tcPr>
            <w:tcW w:w="3369" w:type="dxa"/>
          </w:tcPr>
          <w:p w14:paraId="112B1A64" w14:textId="77777777" w:rsidR="001A2478" w:rsidRPr="002C6B35" w:rsidRDefault="001A2478" w:rsidP="002C1881">
            <w:pPr>
              <w:tabs>
                <w:tab w:val="left" w:pos="26231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68" w:type="dxa"/>
            <w:vAlign w:val="center"/>
          </w:tcPr>
          <w:p w14:paraId="3DA018D0" w14:textId="77777777" w:rsidR="001A2478" w:rsidRPr="002C6B35" w:rsidRDefault="001A2478" w:rsidP="002C1881">
            <w:pPr>
              <w:tabs>
                <w:tab w:val="left" w:pos="26231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77F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…………………….………………………</w:t>
            </w:r>
          </w:p>
        </w:tc>
      </w:tr>
      <w:tr w:rsidR="001A2478" w:rsidRPr="002C6B35" w14:paraId="3304D599" w14:textId="77777777" w:rsidTr="00E740F4">
        <w:trPr>
          <w:trHeight w:val="1985"/>
        </w:trPr>
        <w:tc>
          <w:tcPr>
            <w:tcW w:w="3369" w:type="dxa"/>
          </w:tcPr>
          <w:p w14:paraId="7F348ABC" w14:textId="77777777" w:rsidR="001A2478" w:rsidRPr="002C6B35" w:rsidRDefault="001A2478" w:rsidP="002C1881">
            <w:pPr>
              <w:tabs>
                <w:tab w:val="left" w:pos="26231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68" w:type="dxa"/>
            <w:vAlign w:val="center"/>
          </w:tcPr>
          <w:p w14:paraId="1DBB3C4B" w14:textId="77777777" w:rsidR="001A2478" w:rsidRPr="002C6B35" w:rsidRDefault="001A2478" w:rsidP="002C1881">
            <w:pPr>
              <w:tabs>
                <w:tab w:val="left" w:pos="26231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77F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…………………….………………………</w:t>
            </w:r>
          </w:p>
        </w:tc>
      </w:tr>
      <w:tr w:rsidR="001A2478" w:rsidRPr="002C6B35" w14:paraId="08287689" w14:textId="77777777" w:rsidTr="00E740F4">
        <w:trPr>
          <w:trHeight w:val="1985"/>
        </w:trPr>
        <w:tc>
          <w:tcPr>
            <w:tcW w:w="3369" w:type="dxa"/>
          </w:tcPr>
          <w:p w14:paraId="5B832BF1" w14:textId="77777777" w:rsidR="001A2478" w:rsidRPr="002C6B35" w:rsidRDefault="001A2478" w:rsidP="002C1881">
            <w:pPr>
              <w:tabs>
                <w:tab w:val="left" w:pos="26231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68" w:type="dxa"/>
            <w:vAlign w:val="center"/>
          </w:tcPr>
          <w:p w14:paraId="5239A2D4" w14:textId="77777777" w:rsidR="001A2478" w:rsidRPr="002C6B35" w:rsidRDefault="001A2478" w:rsidP="002C1881">
            <w:pPr>
              <w:tabs>
                <w:tab w:val="left" w:pos="26231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77F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…………………….………………………</w:t>
            </w:r>
          </w:p>
        </w:tc>
      </w:tr>
      <w:tr w:rsidR="001A2478" w:rsidRPr="002C6B35" w14:paraId="17A5F998" w14:textId="77777777" w:rsidTr="00E740F4">
        <w:trPr>
          <w:trHeight w:val="1985"/>
        </w:trPr>
        <w:tc>
          <w:tcPr>
            <w:tcW w:w="3369" w:type="dxa"/>
          </w:tcPr>
          <w:p w14:paraId="13581F3E" w14:textId="77777777" w:rsidR="001A2478" w:rsidRPr="002C6B35" w:rsidRDefault="001A2478" w:rsidP="002C1881">
            <w:pPr>
              <w:tabs>
                <w:tab w:val="left" w:pos="26231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68" w:type="dxa"/>
            <w:vAlign w:val="center"/>
          </w:tcPr>
          <w:p w14:paraId="36B34D37" w14:textId="77777777" w:rsidR="001A2478" w:rsidRPr="002C6B35" w:rsidRDefault="001A2478" w:rsidP="002C1881">
            <w:pPr>
              <w:tabs>
                <w:tab w:val="left" w:pos="26231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77F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…………………….………………………</w:t>
            </w:r>
          </w:p>
        </w:tc>
      </w:tr>
      <w:tr w:rsidR="001A2478" w:rsidRPr="002C6B35" w14:paraId="403C80D8" w14:textId="77777777" w:rsidTr="00E740F4">
        <w:trPr>
          <w:trHeight w:val="1985"/>
        </w:trPr>
        <w:tc>
          <w:tcPr>
            <w:tcW w:w="3369" w:type="dxa"/>
          </w:tcPr>
          <w:p w14:paraId="5565020D" w14:textId="77777777" w:rsidR="001A2478" w:rsidRPr="002C6B35" w:rsidRDefault="001A2478" w:rsidP="002C1881">
            <w:pPr>
              <w:tabs>
                <w:tab w:val="left" w:pos="26231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768" w:type="dxa"/>
            <w:vAlign w:val="center"/>
          </w:tcPr>
          <w:p w14:paraId="1F0C91A7" w14:textId="77777777" w:rsidR="001A2478" w:rsidRPr="002C6B35" w:rsidRDefault="001A2478" w:rsidP="002C1881">
            <w:pPr>
              <w:tabs>
                <w:tab w:val="left" w:pos="26231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3577F2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…………………….………………………</w:t>
            </w:r>
          </w:p>
        </w:tc>
      </w:tr>
    </w:tbl>
    <w:p w14:paraId="6C27BBC1" w14:textId="77777777" w:rsidR="00374F50" w:rsidRPr="00A06B50" w:rsidRDefault="001A2478" w:rsidP="00573B19">
      <w:pPr>
        <w:pStyle w:val="Corpotesto"/>
        <w:widowControl w:val="0"/>
        <w:spacing w:after="0"/>
        <w:ind w:right="-181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N°</w:t>
      </w:r>
      <w:r w:rsidR="00374F50" w:rsidRPr="00A06B50">
        <w:rPr>
          <w:rFonts w:ascii="Arial" w:hAnsi="Arial" w:cs="Arial"/>
          <w:b/>
          <w:bCs/>
          <w:sz w:val="20"/>
          <w:szCs w:val="20"/>
        </w:rPr>
        <w:t xml:space="preserve">B. </w:t>
      </w:r>
    </w:p>
    <w:p w14:paraId="4B5ABA6C" w14:textId="77777777" w:rsidR="00374F50" w:rsidRPr="00A06B50" w:rsidRDefault="00374F50" w:rsidP="00573B19">
      <w:pPr>
        <w:pStyle w:val="Corpotesto"/>
        <w:widowControl w:val="0"/>
        <w:spacing w:after="0"/>
        <w:ind w:right="-181"/>
        <w:rPr>
          <w:rFonts w:ascii="Arial" w:hAnsi="Arial" w:cs="Arial"/>
          <w:sz w:val="20"/>
          <w:szCs w:val="20"/>
        </w:rPr>
      </w:pPr>
      <w:r w:rsidRPr="00A06B50">
        <w:rPr>
          <w:rFonts w:ascii="Arial" w:hAnsi="Arial" w:cs="Arial"/>
          <w:sz w:val="20"/>
          <w:szCs w:val="20"/>
        </w:rPr>
        <w:t xml:space="preserve">Si ricorda che </w:t>
      </w:r>
      <w:r w:rsidRPr="00A06B50">
        <w:rPr>
          <w:rFonts w:ascii="Arial" w:hAnsi="Arial" w:cs="Arial"/>
          <w:sz w:val="20"/>
          <w:szCs w:val="20"/>
          <w:u w:val="single"/>
        </w:rPr>
        <w:t>il presente modulo deve essere sottoscritto</w:t>
      </w:r>
      <w:r w:rsidRPr="00A06B50">
        <w:rPr>
          <w:rFonts w:ascii="Arial" w:hAnsi="Arial" w:cs="Arial"/>
          <w:sz w:val="20"/>
          <w:szCs w:val="20"/>
        </w:rPr>
        <w:t>:</w:t>
      </w:r>
    </w:p>
    <w:p w14:paraId="72AE9CDE" w14:textId="77777777" w:rsidR="00374F50" w:rsidRPr="00A06B50" w:rsidRDefault="00374F50" w:rsidP="00D42065">
      <w:pPr>
        <w:pStyle w:val="Corpotesto"/>
        <w:widowControl w:val="0"/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 w:right="-181" w:hanging="218"/>
        <w:rPr>
          <w:rFonts w:ascii="Arial" w:hAnsi="Arial" w:cs="Arial"/>
          <w:sz w:val="20"/>
          <w:szCs w:val="20"/>
        </w:rPr>
      </w:pPr>
      <w:r w:rsidRPr="00A06B50">
        <w:rPr>
          <w:rFonts w:ascii="Arial" w:hAnsi="Arial" w:cs="Arial"/>
          <w:sz w:val="20"/>
          <w:szCs w:val="20"/>
        </w:rPr>
        <w:t>se STUDIO ASSOCIATO, da tutti i professionisti che lo compongono;</w:t>
      </w:r>
    </w:p>
    <w:p w14:paraId="2FC4F679" w14:textId="77777777" w:rsidR="00374F50" w:rsidRPr="00A06B50" w:rsidRDefault="00374F50" w:rsidP="00D42065">
      <w:pPr>
        <w:pStyle w:val="Corpotesto"/>
        <w:widowControl w:val="0"/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 w:right="-181" w:hanging="218"/>
        <w:rPr>
          <w:rFonts w:ascii="Arial" w:hAnsi="Arial" w:cs="Arial"/>
          <w:sz w:val="20"/>
          <w:szCs w:val="20"/>
        </w:rPr>
      </w:pPr>
      <w:r w:rsidRPr="00A06B50">
        <w:rPr>
          <w:rFonts w:ascii="Arial" w:hAnsi="Arial" w:cs="Arial"/>
          <w:sz w:val="20"/>
          <w:szCs w:val="20"/>
        </w:rPr>
        <w:t>se SOCIETÀ DI PROFESSIONISTI oppure SOCIETÀ DI INGEGNERIA, solo dal legale rappresentante;</w:t>
      </w:r>
    </w:p>
    <w:p w14:paraId="32304352" w14:textId="77777777" w:rsidR="00374F50" w:rsidRPr="00A06B50" w:rsidRDefault="00374F50" w:rsidP="00D42065">
      <w:pPr>
        <w:pStyle w:val="Corpotesto"/>
        <w:widowControl w:val="0"/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 w:right="-181" w:hanging="218"/>
        <w:rPr>
          <w:rFonts w:ascii="Arial" w:hAnsi="Arial" w:cs="Arial"/>
          <w:sz w:val="20"/>
          <w:szCs w:val="20"/>
        </w:rPr>
      </w:pPr>
      <w:r w:rsidRPr="00A06B50">
        <w:rPr>
          <w:rFonts w:ascii="Arial" w:hAnsi="Arial" w:cs="Arial"/>
          <w:sz w:val="20"/>
          <w:szCs w:val="20"/>
        </w:rPr>
        <w:t>se R.T.P., da tutti i professionisti</w:t>
      </w:r>
      <w:r w:rsidR="00AC34B6">
        <w:rPr>
          <w:rFonts w:ascii="Arial" w:hAnsi="Arial" w:cs="Arial"/>
          <w:sz w:val="20"/>
          <w:szCs w:val="20"/>
        </w:rPr>
        <w:t>/soggetti</w:t>
      </w:r>
      <w:r w:rsidRPr="00A06B50">
        <w:rPr>
          <w:rFonts w:ascii="Arial" w:hAnsi="Arial" w:cs="Arial"/>
          <w:sz w:val="20"/>
          <w:szCs w:val="20"/>
        </w:rPr>
        <w:t xml:space="preserve"> che lo compongono;</w:t>
      </w:r>
    </w:p>
    <w:p w14:paraId="00935F95" w14:textId="51C4E422" w:rsidR="00AA36FF" w:rsidRPr="001B0193" w:rsidRDefault="00374F50" w:rsidP="001B0193">
      <w:pPr>
        <w:pStyle w:val="Corpotesto"/>
        <w:widowControl w:val="0"/>
        <w:numPr>
          <w:ilvl w:val="0"/>
          <w:numId w:val="4"/>
        </w:numPr>
        <w:tabs>
          <w:tab w:val="clear" w:pos="720"/>
          <w:tab w:val="num" w:pos="360"/>
        </w:tabs>
        <w:spacing w:after="0"/>
        <w:ind w:left="360" w:right="-181" w:hanging="218"/>
        <w:rPr>
          <w:rFonts w:ascii="Arial" w:hAnsi="Arial" w:cs="Arial"/>
          <w:sz w:val="20"/>
          <w:szCs w:val="20"/>
        </w:rPr>
      </w:pPr>
      <w:r w:rsidRPr="00A06B50">
        <w:rPr>
          <w:rFonts w:ascii="Arial" w:hAnsi="Arial" w:cs="Arial"/>
          <w:sz w:val="20"/>
          <w:szCs w:val="20"/>
        </w:rPr>
        <w:t>se CONSORZIO STABILE, solo dal legale rappresentante.</w:t>
      </w:r>
    </w:p>
    <w:sectPr w:rsidR="00AA36FF" w:rsidRPr="001B0193" w:rsidSect="00F85751">
      <w:headerReference w:type="default" r:id="rId109"/>
      <w:footerReference w:type="even" r:id="rId110"/>
      <w:footerReference w:type="default" r:id="rId111"/>
      <w:headerReference w:type="first" r:id="rId112"/>
      <w:pgSz w:w="12242" w:h="15842" w:code="1"/>
      <w:pgMar w:top="720" w:right="720" w:bottom="720" w:left="720" w:header="567" w:footer="55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0CBD0" w14:textId="77777777" w:rsidR="00DB7A5E" w:rsidRDefault="00DB7A5E" w:rsidP="00D41B47">
      <w:pPr>
        <w:spacing w:after="0" w:line="240" w:lineRule="auto"/>
      </w:pPr>
      <w:r>
        <w:separator/>
      </w:r>
    </w:p>
  </w:endnote>
  <w:endnote w:type="continuationSeparator" w:id="0">
    <w:p w14:paraId="5869C0C9" w14:textId="77777777" w:rsidR="00DB7A5E" w:rsidRDefault="00DB7A5E" w:rsidP="00D41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369B4" w14:textId="77777777" w:rsidR="00DB7A5E" w:rsidRDefault="00DB7A5E" w:rsidP="006B1CE0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2EB032C" w14:textId="77777777" w:rsidR="00DB7A5E" w:rsidRDefault="00DB7A5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2663C" w14:textId="77777777" w:rsidR="00DB7A5E" w:rsidRPr="00AC34B6" w:rsidRDefault="00AC34B6" w:rsidP="00AC34B6">
    <w:pPr>
      <w:pBdr>
        <w:top w:val="single" w:sz="4" w:space="3" w:color="auto"/>
      </w:pBdr>
      <w:spacing w:before="60" w:after="0" w:line="240" w:lineRule="auto"/>
      <w:jc w:val="center"/>
      <w:rPr>
        <w:rStyle w:val="Numeropagina"/>
        <w:b/>
        <w:i/>
        <w:color w:val="0000FF"/>
      </w:rPr>
    </w:pPr>
    <w:r w:rsidRPr="00DA401B">
      <w:rPr>
        <w:rFonts w:ascii="Arial" w:hAnsi="Arial" w:cs="Arial"/>
        <w:b/>
        <w:i/>
        <w:color w:val="0000FF"/>
        <w:sz w:val="16"/>
      </w:rPr>
      <w:t xml:space="preserve">Pagina </w:t>
    </w:r>
    <w:r w:rsidRPr="00DA401B">
      <w:rPr>
        <w:rFonts w:ascii="Arial" w:hAnsi="Arial" w:cs="Arial"/>
        <w:b/>
        <w:i/>
        <w:color w:val="0000FF"/>
        <w:sz w:val="16"/>
      </w:rPr>
      <w:fldChar w:fldCharType="begin"/>
    </w:r>
    <w:r w:rsidRPr="00DA401B">
      <w:rPr>
        <w:rFonts w:ascii="Arial" w:hAnsi="Arial" w:cs="Arial"/>
        <w:b/>
        <w:i/>
        <w:color w:val="0000FF"/>
        <w:sz w:val="16"/>
      </w:rPr>
      <w:instrText xml:space="preserve"> PAGE </w:instrText>
    </w:r>
    <w:r w:rsidRPr="00DA401B">
      <w:rPr>
        <w:rFonts w:ascii="Arial" w:hAnsi="Arial" w:cs="Arial"/>
        <w:b/>
        <w:i/>
        <w:color w:val="0000FF"/>
        <w:sz w:val="16"/>
      </w:rPr>
      <w:fldChar w:fldCharType="separate"/>
    </w:r>
    <w:r w:rsidR="001D237A">
      <w:rPr>
        <w:rFonts w:ascii="Arial" w:hAnsi="Arial" w:cs="Arial"/>
        <w:b/>
        <w:i/>
        <w:noProof/>
        <w:color w:val="0000FF"/>
        <w:sz w:val="16"/>
      </w:rPr>
      <w:t>1</w:t>
    </w:r>
    <w:r w:rsidRPr="00DA401B">
      <w:rPr>
        <w:rFonts w:ascii="Arial" w:hAnsi="Arial" w:cs="Arial"/>
        <w:b/>
        <w:i/>
        <w:color w:val="0000FF"/>
        <w:sz w:val="16"/>
      </w:rPr>
      <w:fldChar w:fldCharType="end"/>
    </w:r>
    <w:r w:rsidRPr="00DA401B">
      <w:rPr>
        <w:rFonts w:ascii="Arial" w:hAnsi="Arial" w:cs="Arial"/>
        <w:b/>
        <w:i/>
        <w:color w:val="0000FF"/>
        <w:sz w:val="16"/>
      </w:rPr>
      <w:t xml:space="preserve"> di </w:t>
    </w:r>
    <w:r w:rsidRPr="00DA401B">
      <w:rPr>
        <w:rFonts w:ascii="Arial" w:hAnsi="Arial" w:cs="Arial"/>
        <w:b/>
        <w:i/>
        <w:color w:val="0000FF"/>
        <w:sz w:val="16"/>
      </w:rPr>
      <w:fldChar w:fldCharType="begin"/>
    </w:r>
    <w:r w:rsidRPr="00DA401B">
      <w:rPr>
        <w:rFonts w:ascii="Arial" w:hAnsi="Arial" w:cs="Arial"/>
        <w:b/>
        <w:i/>
        <w:color w:val="0000FF"/>
        <w:sz w:val="16"/>
      </w:rPr>
      <w:instrText xml:space="preserve"> NUMPAGES  </w:instrText>
    </w:r>
    <w:r w:rsidRPr="00DA401B">
      <w:rPr>
        <w:rFonts w:ascii="Arial" w:hAnsi="Arial" w:cs="Arial"/>
        <w:b/>
        <w:i/>
        <w:color w:val="0000FF"/>
        <w:sz w:val="16"/>
      </w:rPr>
      <w:fldChar w:fldCharType="separate"/>
    </w:r>
    <w:r w:rsidR="001D237A">
      <w:rPr>
        <w:rFonts w:ascii="Arial" w:hAnsi="Arial" w:cs="Arial"/>
        <w:b/>
        <w:i/>
        <w:noProof/>
        <w:color w:val="0000FF"/>
        <w:sz w:val="16"/>
      </w:rPr>
      <w:t>8</w:t>
    </w:r>
    <w:r w:rsidRPr="00DA401B">
      <w:rPr>
        <w:rFonts w:ascii="Arial" w:hAnsi="Arial" w:cs="Arial"/>
        <w:b/>
        <w:i/>
        <w:color w:val="0000FF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D911D" w14:textId="77777777" w:rsidR="00DB7A5E" w:rsidRDefault="00DB7A5E" w:rsidP="00D41B47">
      <w:pPr>
        <w:spacing w:after="0" w:line="240" w:lineRule="auto"/>
      </w:pPr>
      <w:r>
        <w:separator/>
      </w:r>
    </w:p>
  </w:footnote>
  <w:footnote w:type="continuationSeparator" w:id="0">
    <w:p w14:paraId="6AC9769A" w14:textId="77777777" w:rsidR="00DB7A5E" w:rsidRDefault="00DB7A5E" w:rsidP="00D41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99952" w14:textId="77777777" w:rsidR="00AC34B6" w:rsidRPr="00694152" w:rsidRDefault="00AC34B6" w:rsidP="00AC34B6">
    <w:pPr>
      <w:tabs>
        <w:tab w:val="right" w:pos="10490"/>
      </w:tabs>
      <w:spacing w:after="60" w:line="240" w:lineRule="auto"/>
      <w:rPr>
        <w:rFonts w:ascii="Arial" w:hAnsi="Arial" w:cs="Arial"/>
        <w:i/>
        <w:color w:val="0000FF"/>
        <w:sz w:val="16"/>
        <w:szCs w:val="20"/>
        <w:lang w:eastAsia="it-IT"/>
      </w:rPr>
    </w:pPr>
    <w:r w:rsidRPr="00394985">
      <w:rPr>
        <w:rFonts w:ascii="Arial" w:hAnsi="Arial" w:cs="Arial"/>
        <w:i/>
        <w:color w:val="0000FF"/>
        <w:sz w:val="16"/>
        <w:szCs w:val="20"/>
        <w:lang w:eastAsia="it-IT"/>
      </w:rPr>
      <w:t>Comune di Feroleto della Chiesa (RC)</w:t>
    </w:r>
  </w:p>
  <w:p w14:paraId="061B96C4" w14:textId="0195BB16" w:rsidR="00DB7A5E" w:rsidRPr="009F454C" w:rsidRDefault="00AC34B6" w:rsidP="00AC34B6">
    <w:pPr>
      <w:pBdr>
        <w:bottom w:val="single" w:sz="4" w:space="1" w:color="auto"/>
      </w:pBdr>
      <w:tabs>
        <w:tab w:val="right" w:pos="10490"/>
      </w:tabs>
      <w:spacing w:after="120"/>
      <w:rPr>
        <w:rFonts w:ascii="Arial" w:hAnsi="Arial" w:cs="Arial"/>
        <w:i/>
        <w:color w:val="0000FF"/>
        <w:sz w:val="16"/>
        <w:szCs w:val="20"/>
        <w:lang w:eastAsia="it-IT"/>
      </w:rPr>
    </w:pPr>
    <w:r w:rsidRPr="00394985">
      <w:rPr>
        <w:rFonts w:ascii="Arial" w:hAnsi="Arial" w:cs="Arial"/>
        <w:i/>
        <w:color w:val="0000FF"/>
        <w:sz w:val="16"/>
        <w:szCs w:val="20"/>
      </w:rPr>
      <w:t>Mod</w:t>
    </w:r>
    <w:r>
      <w:rPr>
        <w:rFonts w:ascii="Arial" w:hAnsi="Arial" w:cs="Arial"/>
        <w:i/>
        <w:color w:val="0000FF"/>
        <w:sz w:val="16"/>
        <w:szCs w:val="20"/>
      </w:rPr>
      <w:t>ulo A1 - Domanda d’iscrizione/mantenimento-aggiornamento nell’Elenco 202</w:t>
    </w:r>
    <w:r w:rsidR="004117C3">
      <w:rPr>
        <w:rFonts w:ascii="Arial" w:hAnsi="Arial" w:cs="Arial"/>
        <w:i/>
        <w:color w:val="0000FF"/>
        <w:sz w:val="16"/>
        <w:szCs w:val="20"/>
      </w:rPr>
      <w:t>4</w:t>
    </w:r>
    <w:r>
      <w:rPr>
        <w:rFonts w:ascii="Arial" w:hAnsi="Arial" w:cs="Arial"/>
        <w:i/>
        <w:color w:val="0000FF"/>
        <w:sz w:val="16"/>
        <w:szCs w:val="20"/>
      </w:rPr>
      <w:t xml:space="preserve"> - </w:t>
    </w:r>
    <w:r w:rsidR="00DB7A5E">
      <w:rPr>
        <w:rFonts w:ascii="Arial" w:hAnsi="Arial" w:cs="Arial"/>
        <w:i/>
        <w:color w:val="0000FF"/>
        <w:sz w:val="16"/>
        <w:szCs w:val="20"/>
      </w:rPr>
      <w:t>Professionisti Associati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5A407" w14:textId="77777777" w:rsidR="00DB7A5E" w:rsidRPr="0034080A" w:rsidRDefault="00DB7A5E" w:rsidP="0034080A">
    <w:pPr>
      <w:pBdr>
        <w:bottom w:val="single" w:sz="4" w:space="1" w:color="auto"/>
      </w:pBdr>
      <w:tabs>
        <w:tab w:val="right" w:pos="10490"/>
      </w:tabs>
      <w:spacing w:after="120"/>
      <w:rPr>
        <w:rFonts w:ascii="Arial" w:hAnsi="Arial" w:cs="Arial"/>
        <w:i/>
        <w:color w:val="0000FF"/>
        <w:sz w:val="16"/>
        <w:szCs w:val="20"/>
        <w:lang w:eastAsia="it-IT"/>
      </w:rPr>
    </w:pPr>
    <w:r w:rsidRPr="00394985">
      <w:rPr>
        <w:rFonts w:ascii="Arial" w:hAnsi="Arial" w:cs="Arial"/>
        <w:i/>
        <w:color w:val="0000FF"/>
        <w:sz w:val="16"/>
        <w:szCs w:val="20"/>
      </w:rPr>
      <w:t>Mod</w:t>
    </w:r>
    <w:r>
      <w:rPr>
        <w:rFonts w:ascii="Arial" w:hAnsi="Arial" w:cs="Arial"/>
        <w:i/>
        <w:color w:val="0000FF"/>
        <w:sz w:val="16"/>
        <w:szCs w:val="20"/>
      </w:rPr>
      <w:t>ulo A1 – Domanda d’iscrizione nelle’Elenco – Professionisti Associati</w:t>
    </w:r>
    <w:r w:rsidRPr="00394985">
      <w:rPr>
        <w:rFonts w:ascii="Arial" w:hAnsi="Arial" w:cs="Arial"/>
        <w:i/>
        <w:color w:val="0000FF"/>
        <w:sz w:val="16"/>
        <w:szCs w:val="20"/>
      </w:rPr>
      <w:tab/>
    </w:r>
    <w:r w:rsidRPr="00394985">
      <w:rPr>
        <w:rFonts w:ascii="Arial" w:hAnsi="Arial" w:cs="Arial"/>
        <w:i/>
        <w:color w:val="0000FF"/>
        <w:sz w:val="16"/>
        <w:szCs w:val="20"/>
        <w:lang w:eastAsia="it-IT"/>
      </w:rPr>
      <w:t>Comune di Feroleto della Chiesa (RC)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0" type="#_x0000_t75" style="width:11.9pt;height:11.9pt;visibility:visibl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271CBE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5"/>
    <w:multiLevelType w:val="singleLevel"/>
    <w:tmpl w:val="00000005"/>
    <w:name w:val="WW8Num40"/>
    <w:lvl w:ilvl="0">
      <w:start w:val="1"/>
      <w:numFmt w:val="bullet"/>
      <w:lvlText w:val=""/>
      <w:lvlJc w:val="left"/>
      <w:pPr>
        <w:tabs>
          <w:tab w:val="num" w:pos="1068"/>
        </w:tabs>
        <w:ind w:left="991" w:hanging="283"/>
      </w:pPr>
      <w:rPr>
        <w:rFonts w:ascii="Symbol" w:hAnsi="Symbol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28"/>
      </w:rPr>
    </w:lvl>
  </w:abstractNum>
  <w:abstractNum w:abstractNumId="3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16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16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16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 w15:restartNumberingAfterBreak="0">
    <w:nsid w:val="004A3443"/>
    <w:multiLevelType w:val="hybridMultilevel"/>
    <w:tmpl w:val="53C4D5D4"/>
    <w:lvl w:ilvl="0" w:tplc="9FAE47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025C81"/>
    <w:multiLevelType w:val="hybridMultilevel"/>
    <w:tmpl w:val="0A9A29D2"/>
    <w:lvl w:ilvl="0" w:tplc="ACEC4F5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206261"/>
    <w:multiLevelType w:val="hybridMultilevel"/>
    <w:tmpl w:val="D3FC25A8"/>
    <w:lvl w:ilvl="0" w:tplc="ACEC4F5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5CC1016"/>
    <w:multiLevelType w:val="hybridMultilevel"/>
    <w:tmpl w:val="F7C26BF6"/>
    <w:name w:val="WW8Num3"/>
    <w:lvl w:ilvl="0" w:tplc="000000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4"/>
      </w:rPr>
    </w:lvl>
    <w:lvl w:ilvl="1" w:tplc="9FAE47F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5A65D8"/>
    <w:multiLevelType w:val="hybridMultilevel"/>
    <w:tmpl w:val="4F68D562"/>
    <w:lvl w:ilvl="0" w:tplc="589E20B0">
      <w:start w:val="14"/>
      <w:numFmt w:val="bullet"/>
      <w:lvlText w:val="-"/>
      <w:lvlJc w:val="left"/>
      <w:pPr>
        <w:ind w:left="435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 w15:restartNumberingAfterBreak="0">
    <w:nsid w:val="0CFD7241"/>
    <w:multiLevelType w:val="hybridMultilevel"/>
    <w:tmpl w:val="09C64F78"/>
    <w:name w:val="WW8Num32"/>
    <w:lvl w:ilvl="0" w:tplc="9FAE47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312887"/>
    <w:multiLevelType w:val="hybridMultilevel"/>
    <w:tmpl w:val="0150D9F2"/>
    <w:lvl w:ilvl="0" w:tplc="4E0A65EA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674175"/>
    <w:multiLevelType w:val="hybridMultilevel"/>
    <w:tmpl w:val="C55257B2"/>
    <w:lvl w:ilvl="0" w:tplc="4F1C4AB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 w15:restartNumberingAfterBreak="0">
    <w:nsid w:val="12A6305B"/>
    <w:multiLevelType w:val="multilevel"/>
    <w:tmpl w:val="495467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DE29A9"/>
    <w:multiLevelType w:val="hybridMultilevel"/>
    <w:tmpl w:val="DE90C2C4"/>
    <w:lvl w:ilvl="0" w:tplc="ACEC4F5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C528DD"/>
    <w:multiLevelType w:val="hybridMultilevel"/>
    <w:tmpl w:val="D046AE18"/>
    <w:lvl w:ilvl="0" w:tplc="04100005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17D338FC"/>
    <w:multiLevelType w:val="hybridMultilevel"/>
    <w:tmpl w:val="927040D4"/>
    <w:lvl w:ilvl="0" w:tplc="9FAE47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121A76"/>
    <w:multiLevelType w:val="hybridMultilevel"/>
    <w:tmpl w:val="ECD07A70"/>
    <w:lvl w:ilvl="0" w:tplc="4F1C4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040727A"/>
    <w:multiLevelType w:val="hybridMultilevel"/>
    <w:tmpl w:val="28BAB26A"/>
    <w:lvl w:ilvl="0" w:tplc="4F1C4AB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26055218"/>
    <w:multiLevelType w:val="hybridMultilevel"/>
    <w:tmpl w:val="2D5695DC"/>
    <w:name w:val="WW8Num322"/>
    <w:lvl w:ilvl="0" w:tplc="9FAE47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0F4626"/>
    <w:multiLevelType w:val="hybridMultilevel"/>
    <w:tmpl w:val="AA3C431C"/>
    <w:lvl w:ilvl="0" w:tplc="9FAE47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B3617E"/>
    <w:multiLevelType w:val="hybridMultilevel"/>
    <w:tmpl w:val="CB2497D8"/>
    <w:lvl w:ilvl="0" w:tplc="00000004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/>
        <w:sz w:val="24"/>
      </w:rPr>
    </w:lvl>
    <w:lvl w:ilvl="1" w:tplc="04100005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2BF46191"/>
    <w:multiLevelType w:val="hybridMultilevel"/>
    <w:tmpl w:val="011E220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2F3ECE"/>
    <w:multiLevelType w:val="hybridMultilevel"/>
    <w:tmpl w:val="F65CC508"/>
    <w:lvl w:ilvl="0" w:tplc="5D24AAD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D04721"/>
    <w:multiLevelType w:val="hybridMultilevel"/>
    <w:tmpl w:val="FBFA335A"/>
    <w:lvl w:ilvl="0" w:tplc="0410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34EC0BBA"/>
    <w:multiLevelType w:val="hybridMultilevel"/>
    <w:tmpl w:val="4ED6E2F4"/>
    <w:lvl w:ilvl="0" w:tplc="4F1C4A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5DF64BA"/>
    <w:multiLevelType w:val="hybridMultilevel"/>
    <w:tmpl w:val="39E8F312"/>
    <w:lvl w:ilvl="0" w:tplc="04100003">
      <w:start w:val="1"/>
      <w:numFmt w:val="bullet"/>
      <w:lvlText w:val="o"/>
      <w:lvlJc w:val="left"/>
      <w:pPr>
        <w:tabs>
          <w:tab w:val="num" w:pos="1778"/>
        </w:tabs>
        <w:ind w:left="1778" w:hanging="360"/>
      </w:pPr>
      <w:rPr>
        <w:rFonts w:ascii="Courier New" w:hAnsi="Courier New" w:cs="Courier New" w:hint="default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6" w15:restartNumberingAfterBreak="0">
    <w:nsid w:val="38FE1580"/>
    <w:multiLevelType w:val="hybridMultilevel"/>
    <w:tmpl w:val="2A7E89B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1D3252"/>
    <w:multiLevelType w:val="hybridMultilevel"/>
    <w:tmpl w:val="2480B9CE"/>
    <w:lvl w:ilvl="0" w:tplc="8758C522">
      <w:start w:val="1"/>
      <w:numFmt w:val="decimal"/>
      <w:lvlText w:val="%1)"/>
      <w:lvlJc w:val="left"/>
      <w:pPr>
        <w:ind w:left="1566" w:hanging="11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3FFB3192"/>
    <w:multiLevelType w:val="multilevel"/>
    <w:tmpl w:val="0150D9F2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DD6A4F"/>
    <w:multiLevelType w:val="hybridMultilevel"/>
    <w:tmpl w:val="38A8D6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072F91"/>
    <w:multiLevelType w:val="hybridMultilevel"/>
    <w:tmpl w:val="364EB784"/>
    <w:lvl w:ilvl="0" w:tplc="ACEC4F5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CC075C"/>
    <w:multiLevelType w:val="hybridMultilevel"/>
    <w:tmpl w:val="E8744AEE"/>
    <w:lvl w:ilvl="0" w:tplc="0410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4C6331CF"/>
    <w:multiLevelType w:val="hybridMultilevel"/>
    <w:tmpl w:val="095A454C"/>
    <w:lvl w:ilvl="0" w:tplc="2FF8CC8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8CA915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E886D62"/>
    <w:multiLevelType w:val="multilevel"/>
    <w:tmpl w:val="927040D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DF606A"/>
    <w:multiLevelType w:val="multilevel"/>
    <w:tmpl w:val="0150D9F2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FA0261"/>
    <w:multiLevelType w:val="hybridMultilevel"/>
    <w:tmpl w:val="2A289682"/>
    <w:lvl w:ilvl="0" w:tplc="9FAE47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191849"/>
    <w:multiLevelType w:val="hybridMultilevel"/>
    <w:tmpl w:val="ECC4A5DA"/>
    <w:lvl w:ilvl="0" w:tplc="F6EA32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81E50F9"/>
    <w:multiLevelType w:val="hybridMultilevel"/>
    <w:tmpl w:val="014C22A6"/>
    <w:lvl w:ilvl="0" w:tplc="4F1C4A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15300B"/>
    <w:multiLevelType w:val="hybridMultilevel"/>
    <w:tmpl w:val="BED8D58A"/>
    <w:lvl w:ilvl="0" w:tplc="B4CC95C0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8A63EA"/>
    <w:multiLevelType w:val="hybridMultilevel"/>
    <w:tmpl w:val="C5EA4FB0"/>
    <w:lvl w:ilvl="0" w:tplc="ACEC4F56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385467"/>
    <w:multiLevelType w:val="hybridMultilevel"/>
    <w:tmpl w:val="AD96D736"/>
    <w:lvl w:ilvl="0" w:tplc="2550D3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0768FB"/>
    <w:multiLevelType w:val="hybridMultilevel"/>
    <w:tmpl w:val="5D4C9662"/>
    <w:lvl w:ilvl="0" w:tplc="4F1C4AB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 w15:restartNumberingAfterBreak="0">
    <w:nsid w:val="72295B3D"/>
    <w:multiLevelType w:val="hybridMultilevel"/>
    <w:tmpl w:val="18666FDE"/>
    <w:lvl w:ilvl="0" w:tplc="4F1C4A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C6703C"/>
    <w:multiLevelType w:val="multilevel"/>
    <w:tmpl w:val="8A6E2E7E"/>
    <w:name w:val="WW8Num622"/>
    <w:lvl w:ilvl="0">
      <w:start w:val="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4" w15:restartNumberingAfterBreak="0">
    <w:nsid w:val="76DA582E"/>
    <w:multiLevelType w:val="hybridMultilevel"/>
    <w:tmpl w:val="37A0822C"/>
    <w:lvl w:ilvl="0" w:tplc="0410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 w15:restartNumberingAfterBreak="0">
    <w:nsid w:val="7A2E0389"/>
    <w:multiLevelType w:val="hybridMultilevel"/>
    <w:tmpl w:val="D8666D6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0764811">
    <w:abstractNumId w:val="36"/>
  </w:num>
  <w:num w:numId="2" w16cid:durableId="1074938775">
    <w:abstractNumId w:val="24"/>
  </w:num>
  <w:num w:numId="3" w16cid:durableId="1452894728">
    <w:abstractNumId w:val="32"/>
  </w:num>
  <w:num w:numId="4" w16cid:durableId="383677119">
    <w:abstractNumId w:val="40"/>
  </w:num>
  <w:num w:numId="5" w16cid:durableId="1347709143">
    <w:abstractNumId w:val="4"/>
  </w:num>
  <w:num w:numId="6" w16cid:durableId="1136722420">
    <w:abstractNumId w:val="35"/>
  </w:num>
  <w:num w:numId="7" w16cid:durableId="1537500865">
    <w:abstractNumId w:val="7"/>
  </w:num>
  <w:num w:numId="8" w16cid:durableId="888420133">
    <w:abstractNumId w:val="9"/>
  </w:num>
  <w:num w:numId="9" w16cid:durableId="578052605">
    <w:abstractNumId w:val="18"/>
  </w:num>
  <w:num w:numId="10" w16cid:durableId="703670881">
    <w:abstractNumId w:val="19"/>
  </w:num>
  <w:num w:numId="11" w16cid:durableId="1411923622">
    <w:abstractNumId w:val="12"/>
  </w:num>
  <w:num w:numId="12" w16cid:durableId="310671256">
    <w:abstractNumId w:val="38"/>
  </w:num>
  <w:num w:numId="13" w16cid:durableId="1163929091">
    <w:abstractNumId w:val="37"/>
  </w:num>
  <w:num w:numId="14" w16cid:durableId="1277322898">
    <w:abstractNumId w:val="26"/>
  </w:num>
  <w:num w:numId="15" w16cid:durableId="1140998022">
    <w:abstractNumId w:val="15"/>
  </w:num>
  <w:num w:numId="16" w16cid:durableId="799150274">
    <w:abstractNumId w:val="33"/>
  </w:num>
  <w:num w:numId="17" w16cid:durableId="853955119">
    <w:abstractNumId w:val="13"/>
  </w:num>
  <w:num w:numId="18" w16cid:durableId="1441795671">
    <w:abstractNumId w:val="10"/>
  </w:num>
  <w:num w:numId="19" w16cid:durableId="760223571">
    <w:abstractNumId w:val="34"/>
  </w:num>
  <w:num w:numId="20" w16cid:durableId="755564829">
    <w:abstractNumId w:val="6"/>
  </w:num>
  <w:num w:numId="21" w16cid:durableId="1734305491">
    <w:abstractNumId w:val="5"/>
  </w:num>
  <w:num w:numId="22" w16cid:durableId="287050797">
    <w:abstractNumId w:val="28"/>
  </w:num>
  <w:num w:numId="23" w16cid:durableId="951322386">
    <w:abstractNumId w:val="39"/>
  </w:num>
  <w:num w:numId="24" w16cid:durableId="1954439098">
    <w:abstractNumId w:val="30"/>
  </w:num>
  <w:num w:numId="25" w16cid:durableId="190454946">
    <w:abstractNumId w:val="21"/>
  </w:num>
  <w:num w:numId="26" w16cid:durableId="1247836081">
    <w:abstractNumId w:val="0"/>
  </w:num>
  <w:num w:numId="27" w16cid:durableId="2020081753">
    <w:abstractNumId w:val="29"/>
  </w:num>
  <w:num w:numId="28" w16cid:durableId="2112162813">
    <w:abstractNumId w:val="27"/>
  </w:num>
  <w:num w:numId="29" w16cid:durableId="540630349">
    <w:abstractNumId w:val="23"/>
  </w:num>
  <w:num w:numId="30" w16cid:durableId="2071029587">
    <w:abstractNumId w:val="31"/>
  </w:num>
  <w:num w:numId="31" w16cid:durableId="1481727571">
    <w:abstractNumId w:val="42"/>
  </w:num>
  <w:num w:numId="32" w16cid:durableId="82650038">
    <w:abstractNumId w:val="14"/>
  </w:num>
  <w:num w:numId="33" w16cid:durableId="2005082664">
    <w:abstractNumId w:val="16"/>
  </w:num>
  <w:num w:numId="34" w16cid:durableId="80150777">
    <w:abstractNumId w:val="45"/>
  </w:num>
  <w:num w:numId="35" w16cid:durableId="1190946124">
    <w:abstractNumId w:val="44"/>
  </w:num>
  <w:num w:numId="36" w16cid:durableId="753429363">
    <w:abstractNumId w:val="20"/>
  </w:num>
  <w:num w:numId="37" w16cid:durableId="435252476">
    <w:abstractNumId w:val="25"/>
  </w:num>
  <w:num w:numId="38" w16cid:durableId="1470248161">
    <w:abstractNumId w:val="22"/>
  </w:num>
  <w:num w:numId="39" w16cid:durableId="648632643">
    <w:abstractNumId w:val="41"/>
  </w:num>
  <w:num w:numId="40" w16cid:durableId="1926919377">
    <w:abstractNumId w:val="17"/>
  </w:num>
  <w:num w:numId="41" w16cid:durableId="192113628">
    <w:abstractNumId w:val="11"/>
  </w:num>
  <w:num w:numId="42" w16cid:durableId="1374698487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DsFtzeptJ9068HH2ibEG6BX3BvMSJrfVKUTk9uOO4Oc8yLNArnG087aGD8hrD+uCyEoAYzQSEZ2gMStEFaYECw==" w:salt="eS1nh14CIJTU2xl9iN0wyw=="/>
  <w:defaultTabStop w:val="709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AA2"/>
    <w:rsid w:val="00003C0F"/>
    <w:rsid w:val="000057C0"/>
    <w:rsid w:val="00011148"/>
    <w:rsid w:val="00014500"/>
    <w:rsid w:val="0001771D"/>
    <w:rsid w:val="00017DC9"/>
    <w:rsid w:val="000219CA"/>
    <w:rsid w:val="00021AF9"/>
    <w:rsid w:val="00032EF0"/>
    <w:rsid w:val="00036692"/>
    <w:rsid w:val="00036C33"/>
    <w:rsid w:val="00036FA3"/>
    <w:rsid w:val="00051CAF"/>
    <w:rsid w:val="000550FC"/>
    <w:rsid w:val="00057D29"/>
    <w:rsid w:val="000608E0"/>
    <w:rsid w:val="00061E86"/>
    <w:rsid w:val="00066AF0"/>
    <w:rsid w:val="00066D3E"/>
    <w:rsid w:val="00067188"/>
    <w:rsid w:val="00072FF7"/>
    <w:rsid w:val="000767FB"/>
    <w:rsid w:val="00081901"/>
    <w:rsid w:val="00086B04"/>
    <w:rsid w:val="00090DE1"/>
    <w:rsid w:val="00096BDD"/>
    <w:rsid w:val="00097914"/>
    <w:rsid w:val="00097A05"/>
    <w:rsid w:val="000A5061"/>
    <w:rsid w:val="000A5F05"/>
    <w:rsid w:val="000D2129"/>
    <w:rsid w:val="000D296F"/>
    <w:rsid w:val="000D2FAD"/>
    <w:rsid w:val="000D3F87"/>
    <w:rsid w:val="000D7CB8"/>
    <w:rsid w:val="000F47EF"/>
    <w:rsid w:val="000F47F2"/>
    <w:rsid w:val="00102661"/>
    <w:rsid w:val="00111D5C"/>
    <w:rsid w:val="00115A74"/>
    <w:rsid w:val="0011708B"/>
    <w:rsid w:val="00123FEA"/>
    <w:rsid w:val="00130845"/>
    <w:rsid w:val="00133DC2"/>
    <w:rsid w:val="0013454E"/>
    <w:rsid w:val="001564A9"/>
    <w:rsid w:val="00157E9D"/>
    <w:rsid w:val="001609B2"/>
    <w:rsid w:val="00163E85"/>
    <w:rsid w:val="00165627"/>
    <w:rsid w:val="00174A3C"/>
    <w:rsid w:val="00181EA4"/>
    <w:rsid w:val="00182552"/>
    <w:rsid w:val="00183864"/>
    <w:rsid w:val="0018463C"/>
    <w:rsid w:val="0018609E"/>
    <w:rsid w:val="001860FE"/>
    <w:rsid w:val="0019559F"/>
    <w:rsid w:val="001A1FAF"/>
    <w:rsid w:val="001A2478"/>
    <w:rsid w:val="001A4044"/>
    <w:rsid w:val="001B0193"/>
    <w:rsid w:val="001B668B"/>
    <w:rsid w:val="001C09E2"/>
    <w:rsid w:val="001C0AA2"/>
    <w:rsid w:val="001C4BBA"/>
    <w:rsid w:val="001D222E"/>
    <w:rsid w:val="001D237A"/>
    <w:rsid w:val="001F0D2D"/>
    <w:rsid w:val="001F1CB1"/>
    <w:rsid w:val="001F1FE8"/>
    <w:rsid w:val="001F3E29"/>
    <w:rsid w:val="00203EB2"/>
    <w:rsid w:val="0022163D"/>
    <w:rsid w:val="002325A7"/>
    <w:rsid w:val="00237E55"/>
    <w:rsid w:val="00243501"/>
    <w:rsid w:val="002530DC"/>
    <w:rsid w:val="00256EEE"/>
    <w:rsid w:val="00270793"/>
    <w:rsid w:val="00273D46"/>
    <w:rsid w:val="00277A40"/>
    <w:rsid w:val="002822E2"/>
    <w:rsid w:val="00284FD4"/>
    <w:rsid w:val="002850E3"/>
    <w:rsid w:val="00292AC6"/>
    <w:rsid w:val="002939CC"/>
    <w:rsid w:val="0029581E"/>
    <w:rsid w:val="00295FE3"/>
    <w:rsid w:val="002A515A"/>
    <w:rsid w:val="002A6417"/>
    <w:rsid w:val="002A76AD"/>
    <w:rsid w:val="002B59E8"/>
    <w:rsid w:val="002C1881"/>
    <w:rsid w:val="002C3134"/>
    <w:rsid w:val="002D2D2D"/>
    <w:rsid w:val="002D3631"/>
    <w:rsid w:val="002D4338"/>
    <w:rsid w:val="002F08F8"/>
    <w:rsid w:val="002F3CB1"/>
    <w:rsid w:val="002F7604"/>
    <w:rsid w:val="00300ABA"/>
    <w:rsid w:val="00301087"/>
    <w:rsid w:val="00305B05"/>
    <w:rsid w:val="00314124"/>
    <w:rsid w:val="00314AD5"/>
    <w:rsid w:val="00315271"/>
    <w:rsid w:val="00322DE0"/>
    <w:rsid w:val="0032321D"/>
    <w:rsid w:val="00326C83"/>
    <w:rsid w:val="0033163E"/>
    <w:rsid w:val="00334F91"/>
    <w:rsid w:val="00335BA2"/>
    <w:rsid w:val="0033653A"/>
    <w:rsid w:val="00340290"/>
    <w:rsid w:val="0034080A"/>
    <w:rsid w:val="00342887"/>
    <w:rsid w:val="00350110"/>
    <w:rsid w:val="00350400"/>
    <w:rsid w:val="0035229B"/>
    <w:rsid w:val="003622C3"/>
    <w:rsid w:val="003713B4"/>
    <w:rsid w:val="00372682"/>
    <w:rsid w:val="00372EAB"/>
    <w:rsid w:val="00374F50"/>
    <w:rsid w:val="00376196"/>
    <w:rsid w:val="0037773C"/>
    <w:rsid w:val="003822FA"/>
    <w:rsid w:val="00382F2B"/>
    <w:rsid w:val="0038400F"/>
    <w:rsid w:val="0038502F"/>
    <w:rsid w:val="00390038"/>
    <w:rsid w:val="00392746"/>
    <w:rsid w:val="00395702"/>
    <w:rsid w:val="003B7FC6"/>
    <w:rsid w:val="003D0556"/>
    <w:rsid w:val="003D1F64"/>
    <w:rsid w:val="003D4111"/>
    <w:rsid w:val="003D78FF"/>
    <w:rsid w:val="003E2F39"/>
    <w:rsid w:val="003E57F5"/>
    <w:rsid w:val="003F3B2C"/>
    <w:rsid w:val="003F5456"/>
    <w:rsid w:val="004062A4"/>
    <w:rsid w:val="004117C3"/>
    <w:rsid w:val="00412DA4"/>
    <w:rsid w:val="00414A58"/>
    <w:rsid w:val="00427167"/>
    <w:rsid w:val="004306FA"/>
    <w:rsid w:val="00430D20"/>
    <w:rsid w:val="0043466D"/>
    <w:rsid w:val="0043499D"/>
    <w:rsid w:val="00436773"/>
    <w:rsid w:val="00445784"/>
    <w:rsid w:val="00445882"/>
    <w:rsid w:val="004524A0"/>
    <w:rsid w:val="00452BBA"/>
    <w:rsid w:val="00455BD3"/>
    <w:rsid w:val="00461BAD"/>
    <w:rsid w:val="00463886"/>
    <w:rsid w:val="00464030"/>
    <w:rsid w:val="00466696"/>
    <w:rsid w:val="00472992"/>
    <w:rsid w:val="004731C8"/>
    <w:rsid w:val="004775CC"/>
    <w:rsid w:val="0048634E"/>
    <w:rsid w:val="00491EF1"/>
    <w:rsid w:val="00494CF3"/>
    <w:rsid w:val="0049696F"/>
    <w:rsid w:val="004A4494"/>
    <w:rsid w:val="004A668D"/>
    <w:rsid w:val="004B4427"/>
    <w:rsid w:val="004B4FDF"/>
    <w:rsid w:val="004B5A6D"/>
    <w:rsid w:val="004C07A6"/>
    <w:rsid w:val="004D0C36"/>
    <w:rsid w:val="004D27EE"/>
    <w:rsid w:val="004D2D86"/>
    <w:rsid w:val="004E162D"/>
    <w:rsid w:val="004E2679"/>
    <w:rsid w:val="004F7028"/>
    <w:rsid w:val="00502593"/>
    <w:rsid w:val="00503A11"/>
    <w:rsid w:val="0050545B"/>
    <w:rsid w:val="00522FB4"/>
    <w:rsid w:val="00527845"/>
    <w:rsid w:val="00527936"/>
    <w:rsid w:val="005309B4"/>
    <w:rsid w:val="00531BA9"/>
    <w:rsid w:val="005321B8"/>
    <w:rsid w:val="00532611"/>
    <w:rsid w:val="0053360F"/>
    <w:rsid w:val="0053412D"/>
    <w:rsid w:val="00536EDB"/>
    <w:rsid w:val="00544750"/>
    <w:rsid w:val="00546531"/>
    <w:rsid w:val="005500AE"/>
    <w:rsid w:val="00550988"/>
    <w:rsid w:val="00551173"/>
    <w:rsid w:val="0055621F"/>
    <w:rsid w:val="00561197"/>
    <w:rsid w:val="005646F4"/>
    <w:rsid w:val="005658BA"/>
    <w:rsid w:val="00573B19"/>
    <w:rsid w:val="00580D72"/>
    <w:rsid w:val="005864A5"/>
    <w:rsid w:val="005901B9"/>
    <w:rsid w:val="00590403"/>
    <w:rsid w:val="00590B8D"/>
    <w:rsid w:val="00592FC2"/>
    <w:rsid w:val="005938E2"/>
    <w:rsid w:val="00595AF6"/>
    <w:rsid w:val="005A26F8"/>
    <w:rsid w:val="005A2E5A"/>
    <w:rsid w:val="005D33F8"/>
    <w:rsid w:val="005D6406"/>
    <w:rsid w:val="005D76D4"/>
    <w:rsid w:val="005E090C"/>
    <w:rsid w:val="005E560F"/>
    <w:rsid w:val="005E6FE6"/>
    <w:rsid w:val="005F05FB"/>
    <w:rsid w:val="005F1417"/>
    <w:rsid w:val="005F25DB"/>
    <w:rsid w:val="0060355B"/>
    <w:rsid w:val="00606C02"/>
    <w:rsid w:val="00610F21"/>
    <w:rsid w:val="00613758"/>
    <w:rsid w:val="006158CC"/>
    <w:rsid w:val="00632F03"/>
    <w:rsid w:val="00634EFC"/>
    <w:rsid w:val="006433F1"/>
    <w:rsid w:val="006505FD"/>
    <w:rsid w:val="00663DE1"/>
    <w:rsid w:val="00667DC3"/>
    <w:rsid w:val="0067638D"/>
    <w:rsid w:val="006765F7"/>
    <w:rsid w:val="00683107"/>
    <w:rsid w:val="00686776"/>
    <w:rsid w:val="00692537"/>
    <w:rsid w:val="00693A9E"/>
    <w:rsid w:val="006A3D38"/>
    <w:rsid w:val="006A509C"/>
    <w:rsid w:val="006A6439"/>
    <w:rsid w:val="006B1CE0"/>
    <w:rsid w:val="006C0835"/>
    <w:rsid w:val="006D01AD"/>
    <w:rsid w:val="006D2B38"/>
    <w:rsid w:val="006D5778"/>
    <w:rsid w:val="006F09DD"/>
    <w:rsid w:val="006F3C43"/>
    <w:rsid w:val="006F6E17"/>
    <w:rsid w:val="006F7064"/>
    <w:rsid w:val="006F77BE"/>
    <w:rsid w:val="00702E5F"/>
    <w:rsid w:val="00711B0A"/>
    <w:rsid w:val="00713B7B"/>
    <w:rsid w:val="00713BDB"/>
    <w:rsid w:val="0071720F"/>
    <w:rsid w:val="00725C12"/>
    <w:rsid w:val="007270F4"/>
    <w:rsid w:val="007538E4"/>
    <w:rsid w:val="00754307"/>
    <w:rsid w:val="0075709B"/>
    <w:rsid w:val="007615ED"/>
    <w:rsid w:val="00774B2F"/>
    <w:rsid w:val="0078068D"/>
    <w:rsid w:val="00784BCF"/>
    <w:rsid w:val="00784E42"/>
    <w:rsid w:val="00786C7E"/>
    <w:rsid w:val="007931FE"/>
    <w:rsid w:val="007A4EFF"/>
    <w:rsid w:val="007B1C58"/>
    <w:rsid w:val="007B249C"/>
    <w:rsid w:val="007B5934"/>
    <w:rsid w:val="007C1468"/>
    <w:rsid w:val="007C6C11"/>
    <w:rsid w:val="007D13DB"/>
    <w:rsid w:val="007D584E"/>
    <w:rsid w:val="007E32C8"/>
    <w:rsid w:val="007E75BE"/>
    <w:rsid w:val="007F309C"/>
    <w:rsid w:val="007F5C2B"/>
    <w:rsid w:val="007F6ED5"/>
    <w:rsid w:val="00800A0B"/>
    <w:rsid w:val="008039C1"/>
    <w:rsid w:val="00806326"/>
    <w:rsid w:val="0081187D"/>
    <w:rsid w:val="00815550"/>
    <w:rsid w:val="0081731E"/>
    <w:rsid w:val="00817DFE"/>
    <w:rsid w:val="00817F1C"/>
    <w:rsid w:val="00824199"/>
    <w:rsid w:val="00824B4F"/>
    <w:rsid w:val="0082614D"/>
    <w:rsid w:val="00834E1E"/>
    <w:rsid w:val="0084193F"/>
    <w:rsid w:val="00844F18"/>
    <w:rsid w:val="00854786"/>
    <w:rsid w:val="0086234C"/>
    <w:rsid w:val="00862C5B"/>
    <w:rsid w:val="00862FEB"/>
    <w:rsid w:val="008779D1"/>
    <w:rsid w:val="0088050C"/>
    <w:rsid w:val="008830C9"/>
    <w:rsid w:val="0088720B"/>
    <w:rsid w:val="0089149F"/>
    <w:rsid w:val="00891D81"/>
    <w:rsid w:val="0089397C"/>
    <w:rsid w:val="0089602F"/>
    <w:rsid w:val="008A10AD"/>
    <w:rsid w:val="008A597A"/>
    <w:rsid w:val="008A7ACB"/>
    <w:rsid w:val="008B6289"/>
    <w:rsid w:val="008B79E3"/>
    <w:rsid w:val="008C004D"/>
    <w:rsid w:val="008C206B"/>
    <w:rsid w:val="008D554E"/>
    <w:rsid w:val="008D7EB3"/>
    <w:rsid w:val="008E06F6"/>
    <w:rsid w:val="008E3980"/>
    <w:rsid w:val="008E5A5E"/>
    <w:rsid w:val="008F2901"/>
    <w:rsid w:val="008F3C42"/>
    <w:rsid w:val="008F5C08"/>
    <w:rsid w:val="00900947"/>
    <w:rsid w:val="009017D1"/>
    <w:rsid w:val="00903C9E"/>
    <w:rsid w:val="00930229"/>
    <w:rsid w:val="00936ED8"/>
    <w:rsid w:val="00941320"/>
    <w:rsid w:val="00953003"/>
    <w:rsid w:val="00955F55"/>
    <w:rsid w:val="009623B5"/>
    <w:rsid w:val="00975A88"/>
    <w:rsid w:val="00981530"/>
    <w:rsid w:val="009821BA"/>
    <w:rsid w:val="00985E36"/>
    <w:rsid w:val="00991538"/>
    <w:rsid w:val="00996B8D"/>
    <w:rsid w:val="00996D4B"/>
    <w:rsid w:val="009A0A28"/>
    <w:rsid w:val="009A3DC1"/>
    <w:rsid w:val="009C0362"/>
    <w:rsid w:val="009C2543"/>
    <w:rsid w:val="009C2BBD"/>
    <w:rsid w:val="009C5F4B"/>
    <w:rsid w:val="009D40FE"/>
    <w:rsid w:val="009D61DB"/>
    <w:rsid w:val="009D6A10"/>
    <w:rsid w:val="009D6E75"/>
    <w:rsid w:val="009E2624"/>
    <w:rsid w:val="009E5A67"/>
    <w:rsid w:val="009F3332"/>
    <w:rsid w:val="009F3364"/>
    <w:rsid w:val="009F42DE"/>
    <w:rsid w:val="009F454C"/>
    <w:rsid w:val="009F4C36"/>
    <w:rsid w:val="009F4CBE"/>
    <w:rsid w:val="009F7D32"/>
    <w:rsid w:val="00A00EF6"/>
    <w:rsid w:val="00A026B3"/>
    <w:rsid w:val="00A03291"/>
    <w:rsid w:val="00A05F53"/>
    <w:rsid w:val="00A06B50"/>
    <w:rsid w:val="00A06F01"/>
    <w:rsid w:val="00A10707"/>
    <w:rsid w:val="00A112AE"/>
    <w:rsid w:val="00A157E8"/>
    <w:rsid w:val="00A23845"/>
    <w:rsid w:val="00A26543"/>
    <w:rsid w:val="00A276E8"/>
    <w:rsid w:val="00A3043C"/>
    <w:rsid w:val="00A33CB8"/>
    <w:rsid w:val="00A35716"/>
    <w:rsid w:val="00A36450"/>
    <w:rsid w:val="00A46481"/>
    <w:rsid w:val="00A52148"/>
    <w:rsid w:val="00A54E19"/>
    <w:rsid w:val="00A55B44"/>
    <w:rsid w:val="00A625DC"/>
    <w:rsid w:val="00A65250"/>
    <w:rsid w:val="00A672A2"/>
    <w:rsid w:val="00A73327"/>
    <w:rsid w:val="00A75537"/>
    <w:rsid w:val="00A80890"/>
    <w:rsid w:val="00A82363"/>
    <w:rsid w:val="00A87308"/>
    <w:rsid w:val="00A90C43"/>
    <w:rsid w:val="00A92409"/>
    <w:rsid w:val="00A93EF3"/>
    <w:rsid w:val="00AA1CBE"/>
    <w:rsid w:val="00AA1ED7"/>
    <w:rsid w:val="00AA2B70"/>
    <w:rsid w:val="00AA36FF"/>
    <w:rsid w:val="00AA678A"/>
    <w:rsid w:val="00AB7394"/>
    <w:rsid w:val="00AB74B6"/>
    <w:rsid w:val="00AC08E2"/>
    <w:rsid w:val="00AC34B6"/>
    <w:rsid w:val="00AC4760"/>
    <w:rsid w:val="00AD0E74"/>
    <w:rsid w:val="00AD193C"/>
    <w:rsid w:val="00AD55D7"/>
    <w:rsid w:val="00AD6937"/>
    <w:rsid w:val="00AD6A83"/>
    <w:rsid w:val="00AE1804"/>
    <w:rsid w:val="00AE38E8"/>
    <w:rsid w:val="00AE6B5D"/>
    <w:rsid w:val="00AF09C9"/>
    <w:rsid w:val="00AF5722"/>
    <w:rsid w:val="00AF6B6D"/>
    <w:rsid w:val="00B05B5D"/>
    <w:rsid w:val="00B14BF6"/>
    <w:rsid w:val="00B15E0E"/>
    <w:rsid w:val="00B17A3E"/>
    <w:rsid w:val="00B20170"/>
    <w:rsid w:val="00B23980"/>
    <w:rsid w:val="00B26425"/>
    <w:rsid w:val="00B26FAE"/>
    <w:rsid w:val="00B349D5"/>
    <w:rsid w:val="00B41719"/>
    <w:rsid w:val="00B51AFC"/>
    <w:rsid w:val="00B632F0"/>
    <w:rsid w:val="00B64C68"/>
    <w:rsid w:val="00B726E1"/>
    <w:rsid w:val="00B77957"/>
    <w:rsid w:val="00B83055"/>
    <w:rsid w:val="00B83B29"/>
    <w:rsid w:val="00B84DDD"/>
    <w:rsid w:val="00B85DCF"/>
    <w:rsid w:val="00B8620F"/>
    <w:rsid w:val="00B87D40"/>
    <w:rsid w:val="00B9448F"/>
    <w:rsid w:val="00BA5CAD"/>
    <w:rsid w:val="00BB5EEE"/>
    <w:rsid w:val="00BC2A3F"/>
    <w:rsid w:val="00BC5578"/>
    <w:rsid w:val="00BD102D"/>
    <w:rsid w:val="00BD1937"/>
    <w:rsid w:val="00BD5CB1"/>
    <w:rsid w:val="00BD6C3F"/>
    <w:rsid w:val="00BD6E94"/>
    <w:rsid w:val="00BE02DF"/>
    <w:rsid w:val="00BE171B"/>
    <w:rsid w:val="00BE3E8A"/>
    <w:rsid w:val="00BE78D2"/>
    <w:rsid w:val="00BE7CCA"/>
    <w:rsid w:val="00BF068E"/>
    <w:rsid w:val="00BF19E0"/>
    <w:rsid w:val="00BF68C1"/>
    <w:rsid w:val="00BF7B2E"/>
    <w:rsid w:val="00C05170"/>
    <w:rsid w:val="00C139D3"/>
    <w:rsid w:val="00C16747"/>
    <w:rsid w:val="00C16BD6"/>
    <w:rsid w:val="00C21A4A"/>
    <w:rsid w:val="00C24A8C"/>
    <w:rsid w:val="00C26D6C"/>
    <w:rsid w:val="00C3302A"/>
    <w:rsid w:val="00C354B1"/>
    <w:rsid w:val="00C374FF"/>
    <w:rsid w:val="00C431EF"/>
    <w:rsid w:val="00C50A59"/>
    <w:rsid w:val="00C54E66"/>
    <w:rsid w:val="00C57C8D"/>
    <w:rsid w:val="00C74A9E"/>
    <w:rsid w:val="00C8091F"/>
    <w:rsid w:val="00C81666"/>
    <w:rsid w:val="00C9674E"/>
    <w:rsid w:val="00CA1713"/>
    <w:rsid w:val="00CA3440"/>
    <w:rsid w:val="00CA5027"/>
    <w:rsid w:val="00CA6765"/>
    <w:rsid w:val="00CA7451"/>
    <w:rsid w:val="00CB099D"/>
    <w:rsid w:val="00CB0B4F"/>
    <w:rsid w:val="00CB54EA"/>
    <w:rsid w:val="00CB6626"/>
    <w:rsid w:val="00CB686F"/>
    <w:rsid w:val="00CD1560"/>
    <w:rsid w:val="00CD2013"/>
    <w:rsid w:val="00CD456E"/>
    <w:rsid w:val="00CE3022"/>
    <w:rsid w:val="00CF034D"/>
    <w:rsid w:val="00CF704C"/>
    <w:rsid w:val="00CF75E2"/>
    <w:rsid w:val="00D0060A"/>
    <w:rsid w:val="00D11147"/>
    <w:rsid w:val="00D12B74"/>
    <w:rsid w:val="00D133B8"/>
    <w:rsid w:val="00D176E4"/>
    <w:rsid w:val="00D223AA"/>
    <w:rsid w:val="00D25725"/>
    <w:rsid w:val="00D2579F"/>
    <w:rsid w:val="00D26EB7"/>
    <w:rsid w:val="00D30E47"/>
    <w:rsid w:val="00D32C4F"/>
    <w:rsid w:val="00D364A2"/>
    <w:rsid w:val="00D41B47"/>
    <w:rsid w:val="00D42065"/>
    <w:rsid w:val="00D44769"/>
    <w:rsid w:val="00D46C84"/>
    <w:rsid w:val="00D53263"/>
    <w:rsid w:val="00D572C7"/>
    <w:rsid w:val="00D63841"/>
    <w:rsid w:val="00D702E6"/>
    <w:rsid w:val="00D7070B"/>
    <w:rsid w:val="00D71ABB"/>
    <w:rsid w:val="00D81642"/>
    <w:rsid w:val="00D82399"/>
    <w:rsid w:val="00D85217"/>
    <w:rsid w:val="00D902D1"/>
    <w:rsid w:val="00D93305"/>
    <w:rsid w:val="00D939F4"/>
    <w:rsid w:val="00D95F92"/>
    <w:rsid w:val="00D96CEA"/>
    <w:rsid w:val="00DA30EA"/>
    <w:rsid w:val="00DA5299"/>
    <w:rsid w:val="00DA5BA4"/>
    <w:rsid w:val="00DA77EB"/>
    <w:rsid w:val="00DB0C4F"/>
    <w:rsid w:val="00DB7074"/>
    <w:rsid w:val="00DB7A5E"/>
    <w:rsid w:val="00DC0417"/>
    <w:rsid w:val="00DC2E80"/>
    <w:rsid w:val="00DC623A"/>
    <w:rsid w:val="00DD1A1A"/>
    <w:rsid w:val="00DD2DCB"/>
    <w:rsid w:val="00DD3D2B"/>
    <w:rsid w:val="00DD5348"/>
    <w:rsid w:val="00DE5056"/>
    <w:rsid w:val="00DE5549"/>
    <w:rsid w:val="00DF11CB"/>
    <w:rsid w:val="00DF32C8"/>
    <w:rsid w:val="00E1017F"/>
    <w:rsid w:val="00E103DA"/>
    <w:rsid w:val="00E13C56"/>
    <w:rsid w:val="00E13DE1"/>
    <w:rsid w:val="00E16989"/>
    <w:rsid w:val="00E17424"/>
    <w:rsid w:val="00E228AA"/>
    <w:rsid w:val="00E24A57"/>
    <w:rsid w:val="00E32B6B"/>
    <w:rsid w:val="00E32C14"/>
    <w:rsid w:val="00E35A56"/>
    <w:rsid w:val="00E469A1"/>
    <w:rsid w:val="00E47F39"/>
    <w:rsid w:val="00E50416"/>
    <w:rsid w:val="00E50652"/>
    <w:rsid w:val="00E54F8C"/>
    <w:rsid w:val="00E60059"/>
    <w:rsid w:val="00E6085F"/>
    <w:rsid w:val="00E614A1"/>
    <w:rsid w:val="00E63A90"/>
    <w:rsid w:val="00E658FB"/>
    <w:rsid w:val="00E65F7B"/>
    <w:rsid w:val="00E740F4"/>
    <w:rsid w:val="00E775AD"/>
    <w:rsid w:val="00E9038F"/>
    <w:rsid w:val="00E90C08"/>
    <w:rsid w:val="00E914D0"/>
    <w:rsid w:val="00E93921"/>
    <w:rsid w:val="00E94BE2"/>
    <w:rsid w:val="00E973B8"/>
    <w:rsid w:val="00EA28EA"/>
    <w:rsid w:val="00EA5F8E"/>
    <w:rsid w:val="00EA6866"/>
    <w:rsid w:val="00EA6FC9"/>
    <w:rsid w:val="00EB0018"/>
    <w:rsid w:val="00EC3F0D"/>
    <w:rsid w:val="00EC53F1"/>
    <w:rsid w:val="00EC59C2"/>
    <w:rsid w:val="00EC626C"/>
    <w:rsid w:val="00ED1AD9"/>
    <w:rsid w:val="00ED1BAA"/>
    <w:rsid w:val="00ED2571"/>
    <w:rsid w:val="00ED3323"/>
    <w:rsid w:val="00ED7141"/>
    <w:rsid w:val="00EE2D52"/>
    <w:rsid w:val="00EE6AE6"/>
    <w:rsid w:val="00EF220F"/>
    <w:rsid w:val="00EF6E11"/>
    <w:rsid w:val="00EF7AFE"/>
    <w:rsid w:val="00EF7E9E"/>
    <w:rsid w:val="00F1489C"/>
    <w:rsid w:val="00F23759"/>
    <w:rsid w:val="00F25B2D"/>
    <w:rsid w:val="00F262AC"/>
    <w:rsid w:val="00F267F5"/>
    <w:rsid w:val="00F37B02"/>
    <w:rsid w:val="00F41C5F"/>
    <w:rsid w:val="00F41C6A"/>
    <w:rsid w:val="00F450FE"/>
    <w:rsid w:val="00F46E93"/>
    <w:rsid w:val="00F54302"/>
    <w:rsid w:val="00F5672B"/>
    <w:rsid w:val="00F5794B"/>
    <w:rsid w:val="00F6063B"/>
    <w:rsid w:val="00F60FCE"/>
    <w:rsid w:val="00F6111C"/>
    <w:rsid w:val="00F64D3E"/>
    <w:rsid w:val="00F6764E"/>
    <w:rsid w:val="00F85751"/>
    <w:rsid w:val="00F93855"/>
    <w:rsid w:val="00F95C03"/>
    <w:rsid w:val="00F96F05"/>
    <w:rsid w:val="00FA1C9C"/>
    <w:rsid w:val="00FA488C"/>
    <w:rsid w:val="00FA51DF"/>
    <w:rsid w:val="00FA6D5E"/>
    <w:rsid w:val="00FB4309"/>
    <w:rsid w:val="00FC26C7"/>
    <w:rsid w:val="00FC4039"/>
    <w:rsid w:val="00FD3CC2"/>
    <w:rsid w:val="00FD6A86"/>
    <w:rsid w:val="00FD7776"/>
    <w:rsid w:val="00FE0F6F"/>
    <w:rsid w:val="00FF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7" style="mso-position-horizontal:center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,"/>
  <w:listSeparator w:val=";"/>
  <w14:docId w14:val="1DAF7570"/>
  <w15:docId w15:val="{E88E35B3-8DBE-4EFA-A7EB-575DAD9DF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>
      <w:pPr>
        <w:ind w:left="357" w:right="96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D222E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uiPriority w:val="22"/>
    <w:qFormat/>
    <w:rsid w:val="00EB0018"/>
    <w:rPr>
      <w:b/>
      <w:bCs/>
    </w:rPr>
  </w:style>
  <w:style w:type="paragraph" w:styleId="Intestazione">
    <w:name w:val="header"/>
    <w:basedOn w:val="Normale"/>
    <w:link w:val="IntestazioneCarattere"/>
    <w:semiHidden/>
    <w:rsid w:val="00D41B47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IntestazioneCarattere">
    <w:name w:val="Intestazione Carattere"/>
    <w:link w:val="Intestazione"/>
    <w:semiHidden/>
    <w:rsid w:val="00D41B4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semiHidden/>
    <w:rsid w:val="00D41B47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D41B47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stonotaapidipaginaCarattere">
    <w:name w:val="Testo nota a piè di pagina Carattere"/>
    <w:link w:val="Testonotaapidipagina"/>
    <w:semiHidden/>
    <w:rsid w:val="00D41B4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D41B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1B47"/>
  </w:style>
  <w:style w:type="paragraph" w:styleId="Paragrafoelenco">
    <w:name w:val="List Paragraph"/>
    <w:basedOn w:val="Normale"/>
    <w:uiPriority w:val="34"/>
    <w:qFormat/>
    <w:rsid w:val="00EA28E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6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C623A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nhideWhenUsed/>
    <w:rsid w:val="00CB0B4F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testoCarattere">
    <w:name w:val="Corpo testo Carattere"/>
    <w:link w:val="Corpotesto"/>
    <w:rsid w:val="00CB0B4F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342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551173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551173"/>
    <w:rPr>
      <w:sz w:val="20"/>
      <w:szCs w:val="20"/>
    </w:rPr>
  </w:style>
  <w:style w:type="character" w:styleId="Rimandonotadichiusura">
    <w:name w:val="endnote reference"/>
    <w:uiPriority w:val="99"/>
    <w:semiHidden/>
    <w:unhideWhenUsed/>
    <w:rsid w:val="00551173"/>
    <w:rPr>
      <w:vertAlign w:val="superscript"/>
    </w:rPr>
  </w:style>
  <w:style w:type="character" w:customStyle="1" w:styleId="Corpodeltesto6">
    <w:name w:val="Corpo del testo (6)_"/>
    <w:link w:val="Corpodeltesto60"/>
    <w:uiPriority w:val="99"/>
    <w:rsid w:val="00097A05"/>
    <w:rPr>
      <w:rFonts w:ascii="Verdana" w:hAnsi="Verdana" w:cs="Verdana"/>
      <w:b/>
      <w:bCs/>
      <w:i/>
      <w:iCs/>
      <w:sz w:val="17"/>
      <w:szCs w:val="17"/>
      <w:shd w:val="clear" w:color="auto" w:fill="FFFFFF"/>
    </w:rPr>
  </w:style>
  <w:style w:type="character" w:customStyle="1" w:styleId="Corpodeltesto">
    <w:name w:val="Corpo del testo_"/>
    <w:link w:val="Corpodeltesto1"/>
    <w:uiPriority w:val="99"/>
    <w:rsid w:val="00097A05"/>
    <w:rPr>
      <w:rFonts w:ascii="Verdana" w:hAnsi="Verdana" w:cs="Verdana"/>
      <w:sz w:val="14"/>
      <w:szCs w:val="14"/>
      <w:shd w:val="clear" w:color="auto" w:fill="FFFFFF"/>
    </w:rPr>
  </w:style>
  <w:style w:type="character" w:customStyle="1" w:styleId="Corpodeltesto10">
    <w:name w:val="Corpo del testo (10)_"/>
    <w:link w:val="Corpodeltesto100"/>
    <w:uiPriority w:val="99"/>
    <w:rsid w:val="00097A05"/>
    <w:rPr>
      <w:rFonts w:ascii="Verdana" w:hAnsi="Verdana" w:cs="Verdana"/>
      <w:sz w:val="15"/>
      <w:szCs w:val="15"/>
      <w:shd w:val="clear" w:color="auto" w:fill="FFFFFF"/>
    </w:rPr>
  </w:style>
  <w:style w:type="paragraph" w:customStyle="1" w:styleId="Corpodeltesto60">
    <w:name w:val="Corpo del testo (6)"/>
    <w:basedOn w:val="Normale"/>
    <w:link w:val="Corpodeltesto6"/>
    <w:uiPriority w:val="99"/>
    <w:rsid w:val="00097A05"/>
    <w:pPr>
      <w:shd w:val="clear" w:color="auto" w:fill="FFFFFF"/>
      <w:spacing w:after="0" w:line="240" w:lineRule="atLeast"/>
    </w:pPr>
    <w:rPr>
      <w:rFonts w:ascii="Verdana" w:hAnsi="Verdana"/>
      <w:b/>
      <w:bCs/>
      <w:i/>
      <w:iCs/>
      <w:sz w:val="17"/>
      <w:szCs w:val="17"/>
    </w:rPr>
  </w:style>
  <w:style w:type="paragraph" w:customStyle="1" w:styleId="Corpodeltesto1">
    <w:name w:val="Corpo del testo1"/>
    <w:basedOn w:val="Normale"/>
    <w:link w:val="Corpodeltesto"/>
    <w:uiPriority w:val="99"/>
    <w:rsid w:val="00097A05"/>
    <w:pPr>
      <w:shd w:val="clear" w:color="auto" w:fill="FFFFFF"/>
      <w:spacing w:after="0" w:line="240" w:lineRule="atLeast"/>
    </w:pPr>
    <w:rPr>
      <w:rFonts w:ascii="Verdana" w:hAnsi="Verdana"/>
      <w:sz w:val="14"/>
      <w:szCs w:val="14"/>
    </w:rPr>
  </w:style>
  <w:style w:type="paragraph" w:customStyle="1" w:styleId="Corpodeltesto100">
    <w:name w:val="Corpo del testo (10)"/>
    <w:basedOn w:val="Normale"/>
    <w:link w:val="Corpodeltesto10"/>
    <w:uiPriority w:val="99"/>
    <w:rsid w:val="00097A05"/>
    <w:pPr>
      <w:shd w:val="clear" w:color="auto" w:fill="FFFFFF"/>
      <w:spacing w:after="0" w:line="240" w:lineRule="atLeast"/>
    </w:pPr>
    <w:rPr>
      <w:rFonts w:ascii="Verdana" w:hAnsi="Verdana"/>
      <w:sz w:val="15"/>
      <w:szCs w:val="15"/>
    </w:rPr>
  </w:style>
  <w:style w:type="character" w:styleId="Collegamentoipertestuale">
    <w:name w:val="Hyperlink"/>
    <w:uiPriority w:val="99"/>
    <w:semiHidden/>
    <w:unhideWhenUsed/>
    <w:rsid w:val="0043466D"/>
    <w:rPr>
      <w:color w:val="0000FF"/>
      <w:u w:val="single"/>
    </w:rPr>
  </w:style>
  <w:style w:type="character" w:styleId="Numeropagina">
    <w:name w:val="page number"/>
    <w:rsid w:val="00374F50"/>
    <w:rPr>
      <w:rFonts w:cs="Times New Roman"/>
    </w:rPr>
  </w:style>
  <w:style w:type="paragraph" w:customStyle="1" w:styleId="sche3">
    <w:name w:val="sche_3"/>
    <w:rsid w:val="0034080A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val="en-US"/>
    </w:rPr>
  </w:style>
  <w:style w:type="character" w:styleId="Testosegnaposto">
    <w:name w:val="Placeholder Text"/>
    <w:basedOn w:val="Carpredefinitoparagrafo"/>
    <w:uiPriority w:val="99"/>
    <w:semiHidden/>
    <w:rsid w:val="0034080A"/>
    <w:rPr>
      <w:color w:val="808080"/>
    </w:rPr>
  </w:style>
  <w:style w:type="table" w:customStyle="1" w:styleId="Grigliatabella1">
    <w:name w:val="Griglia tabella1"/>
    <w:basedOn w:val="Tabellanormale"/>
    <w:next w:val="Grigliatabella"/>
    <w:uiPriority w:val="59"/>
    <w:rsid w:val="00A55B44"/>
    <w:pPr>
      <w:ind w:left="0" w:righ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427167"/>
    <w:pPr>
      <w:ind w:left="0" w:righ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427167"/>
    <w:pPr>
      <w:ind w:left="0" w:righ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A80890"/>
    <w:pPr>
      <w:ind w:left="0" w:righ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uiPriority w:val="59"/>
    <w:rsid w:val="008C206B"/>
    <w:pPr>
      <w:ind w:left="0" w:righ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8.xml"/><Relationship Id="rId21" Type="http://schemas.openxmlformats.org/officeDocument/2006/relationships/control" Target="activeX/activeX13.xml"/><Relationship Id="rId42" Type="http://schemas.openxmlformats.org/officeDocument/2006/relationships/control" Target="activeX/activeX34.xml"/><Relationship Id="rId47" Type="http://schemas.openxmlformats.org/officeDocument/2006/relationships/control" Target="activeX/activeX39.xml"/><Relationship Id="rId63" Type="http://schemas.openxmlformats.org/officeDocument/2006/relationships/control" Target="activeX/activeX55.xml"/><Relationship Id="rId68" Type="http://schemas.openxmlformats.org/officeDocument/2006/relationships/control" Target="activeX/activeX60.xml"/><Relationship Id="rId84" Type="http://schemas.openxmlformats.org/officeDocument/2006/relationships/control" Target="activeX/activeX76.xml"/><Relationship Id="rId89" Type="http://schemas.openxmlformats.org/officeDocument/2006/relationships/control" Target="activeX/activeX81.xml"/><Relationship Id="rId1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9" Type="http://schemas.openxmlformats.org/officeDocument/2006/relationships/control" Target="activeX/activeX21.xml"/><Relationship Id="rId107" Type="http://schemas.openxmlformats.org/officeDocument/2006/relationships/control" Target="activeX/activeX99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control" Target="activeX/activeX32.xml"/><Relationship Id="rId45" Type="http://schemas.openxmlformats.org/officeDocument/2006/relationships/control" Target="activeX/activeX37.xml"/><Relationship Id="rId53" Type="http://schemas.openxmlformats.org/officeDocument/2006/relationships/control" Target="activeX/activeX45.xml"/><Relationship Id="rId58" Type="http://schemas.openxmlformats.org/officeDocument/2006/relationships/control" Target="activeX/activeX50.xml"/><Relationship Id="rId66" Type="http://schemas.openxmlformats.org/officeDocument/2006/relationships/control" Target="activeX/activeX58.xml"/><Relationship Id="rId74" Type="http://schemas.openxmlformats.org/officeDocument/2006/relationships/control" Target="activeX/activeX66.xml"/><Relationship Id="rId79" Type="http://schemas.openxmlformats.org/officeDocument/2006/relationships/control" Target="activeX/activeX71.xml"/><Relationship Id="rId87" Type="http://schemas.openxmlformats.org/officeDocument/2006/relationships/control" Target="activeX/activeX79.xml"/><Relationship Id="rId102" Type="http://schemas.openxmlformats.org/officeDocument/2006/relationships/control" Target="activeX/activeX94.xml"/><Relationship Id="rId110" Type="http://schemas.openxmlformats.org/officeDocument/2006/relationships/footer" Target="footer1.xml"/><Relationship Id="rId5" Type="http://schemas.openxmlformats.org/officeDocument/2006/relationships/webSettings" Target="webSettings.xml"/><Relationship Id="rId61" Type="http://schemas.openxmlformats.org/officeDocument/2006/relationships/control" Target="activeX/activeX53.xml"/><Relationship Id="rId82" Type="http://schemas.openxmlformats.org/officeDocument/2006/relationships/control" Target="activeX/activeX74.xml"/><Relationship Id="rId90" Type="http://schemas.openxmlformats.org/officeDocument/2006/relationships/control" Target="activeX/activeX82.xml"/><Relationship Id="rId95" Type="http://schemas.openxmlformats.org/officeDocument/2006/relationships/control" Target="activeX/activeX87.xml"/><Relationship Id="rId19" Type="http://schemas.openxmlformats.org/officeDocument/2006/relationships/control" Target="activeX/activeX1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control" Target="activeX/activeX35.xml"/><Relationship Id="rId48" Type="http://schemas.openxmlformats.org/officeDocument/2006/relationships/control" Target="activeX/activeX40.xml"/><Relationship Id="rId56" Type="http://schemas.openxmlformats.org/officeDocument/2006/relationships/control" Target="activeX/activeX48.xml"/><Relationship Id="rId64" Type="http://schemas.openxmlformats.org/officeDocument/2006/relationships/control" Target="activeX/activeX56.xml"/><Relationship Id="rId69" Type="http://schemas.openxmlformats.org/officeDocument/2006/relationships/control" Target="activeX/activeX61.xml"/><Relationship Id="rId77" Type="http://schemas.openxmlformats.org/officeDocument/2006/relationships/control" Target="activeX/activeX69.xml"/><Relationship Id="rId100" Type="http://schemas.openxmlformats.org/officeDocument/2006/relationships/control" Target="activeX/activeX92.xml"/><Relationship Id="rId105" Type="http://schemas.openxmlformats.org/officeDocument/2006/relationships/control" Target="activeX/activeX97.xml"/><Relationship Id="rId113" Type="http://schemas.openxmlformats.org/officeDocument/2006/relationships/fontTable" Target="fontTable.xml"/><Relationship Id="rId8" Type="http://schemas.openxmlformats.org/officeDocument/2006/relationships/image" Target="media/image2.wmf"/><Relationship Id="rId51" Type="http://schemas.openxmlformats.org/officeDocument/2006/relationships/control" Target="activeX/activeX43.xml"/><Relationship Id="rId72" Type="http://schemas.openxmlformats.org/officeDocument/2006/relationships/control" Target="activeX/activeX64.xml"/><Relationship Id="rId80" Type="http://schemas.openxmlformats.org/officeDocument/2006/relationships/control" Target="activeX/activeX72.xml"/><Relationship Id="rId85" Type="http://schemas.openxmlformats.org/officeDocument/2006/relationships/control" Target="activeX/activeX77.xml"/><Relationship Id="rId93" Type="http://schemas.openxmlformats.org/officeDocument/2006/relationships/control" Target="activeX/activeX85.xml"/><Relationship Id="rId98" Type="http://schemas.openxmlformats.org/officeDocument/2006/relationships/control" Target="activeX/activeX90.xml"/><Relationship Id="rId3" Type="http://schemas.openxmlformats.org/officeDocument/2006/relationships/styles" Target="styl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46" Type="http://schemas.openxmlformats.org/officeDocument/2006/relationships/control" Target="activeX/activeX38.xml"/><Relationship Id="rId59" Type="http://schemas.openxmlformats.org/officeDocument/2006/relationships/control" Target="activeX/activeX51.xml"/><Relationship Id="rId67" Type="http://schemas.openxmlformats.org/officeDocument/2006/relationships/control" Target="activeX/activeX59.xml"/><Relationship Id="rId103" Type="http://schemas.openxmlformats.org/officeDocument/2006/relationships/control" Target="activeX/activeX95.xml"/><Relationship Id="rId108" Type="http://schemas.openxmlformats.org/officeDocument/2006/relationships/control" Target="activeX/activeX100.xml"/><Relationship Id="rId20" Type="http://schemas.openxmlformats.org/officeDocument/2006/relationships/control" Target="activeX/activeX12.xml"/><Relationship Id="rId41" Type="http://schemas.openxmlformats.org/officeDocument/2006/relationships/control" Target="activeX/activeX33.xml"/><Relationship Id="rId54" Type="http://schemas.openxmlformats.org/officeDocument/2006/relationships/control" Target="activeX/activeX46.xml"/><Relationship Id="rId62" Type="http://schemas.openxmlformats.org/officeDocument/2006/relationships/control" Target="activeX/activeX54.xml"/><Relationship Id="rId70" Type="http://schemas.openxmlformats.org/officeDocument/2006/relationships/control" Target="activeX/activeX62.xml"/><Relationship Id="rId75" Type="http://schemas.openxmlformats.org/officeDocument/2006/relationships/control" Target="activeX/activeX67.xml"/><Relationship Id="rId83" Type="http://schemas.openxmlformats.org/officeDocument/2006/relationships/control" Target="activeX/activeX75.xml"/><Relationship Id="rId88" Type="http://schemas.openxmlformats.org/officeDocument/2006/relationships/control" Target="activeX/activeX80.xml"/><Relationship Id="rId91" Type="http://schemas.openxmlformats.org/officeDocument/2006/relationships/control" Target="activeX/activeX83.xml"/><Relationship Id="rId96" Type="http://schemas.openxmlformats.org/officeDocument/2006/relationships/control" Target="activeX/activeX88.xml"/><Relationship Id="rId111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49" Type="http://schemas.openxmlformats.org/officeDocument/2006/relationships/control" Target="activeX/activeX41.xml"/><Relationship Id="rId57" Type="http://schemas.openxmlformats.org/officeDocument/2006/relationships/control" Target="activeX/activeX49.xml"/><Relationship Id="rId106" Type="http://schemas.openxmlformats.org/officeDocument/2006/relationships/control" Target="activeX/activeX98.xml"/><Relationship Id="rId114" Type="http://schemas.openxmlformats.org/officeDocument/2006/relationships/theme" Target="theme/theme1.xml"/><Relationship Id="rId10" Type="http://schemas.openxmlformats.org/officeDocument/2006/relationships/control" Target="activeX/activeX2.xml"/><Relationship Id="rId31" Type="http://schemas.openxmlformats.org/officeDocument/2006/relationships/control" Target="activeX/activeX23.xml"/><Relationship Id="rId44" Type="http://schemas.openxmlformats.org/officeDocument/2006/relationships/control" Target="activeX/activeX36.xml"/><Relationship Id="rId52" Type="http://schemas.openxmlformats.org/officeDocument/2006/relationships/control" Target="activeX/activeX44.xml"/><Relationship Id="rId60" Type="http://schemas.openxmlformats.org/officeDocument/2006/relationships/control" Target="activeX/activeX52.xml"/><Relationship Id="rId65" Type="http://schemas.openxmlformats.org/officeDocument/2006/relationships/control" Target="activeX/activeX57.xml"/><Relationship Id="rId73" Type="http://schemas.openxmlformats.org/officeDocument/2006/relationships/control" Target="activeX/activeX65.xml"/><Relationship Id="rId78" Type="http://schemas.openxmlformats.org/officeDocument/2006/relationships/control" Target="activeX/activeX70.xml"/><Relationship Id="rId81" Type="http://schemas.openxmlformats.org/officeDocument/2006/relationships/control" Target="activeX/activeX73.xml"/><Relationship Id="rId86" Type="http://schemas.openxmlformats.org/officeDocument/2006/relationships/control" Target="activeX/activeX78.xml"/><Relationship Id="rId94" Type="http://schemas.openxmlformats.org/officeDocument/2006/relationships/control" Target="activeX/activeX86.xml"/><Relationship Id="rId99" Type="http://schemas.openxmlformats.org/officeDocument/2006/relationships/control" Target="activeX/activeX91.xml"/><Relationship Id="rId101" Type="http://schemas.openxmlformats.org/officeDocument/2006/relationships/control" Target="activeX/activeX93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39" Type="http://schemas.openxmlformats.org/officeDocument/2006/relationships/control" Target="activeX/activeX31.xml"/><Relationship Id="rId109" Type="http://schemas.openxmlformats.org/officeDocument/2006/relationships/header" Target="header1.xml"/><Relationship Id="rId34" Type="http://schemas.openxmlformats.org/officeDocument/2006/relationships/control" Target="activeX/activeX26.xml"/><Relationship Id="rId50" Type="http://schemas.openxmlformats.org/officeDocument/2006/relationships/control" Target="activeX/activeX42.xml"/><Relationship Id="rId55" Type="http://schemas.openxmlformats.org/officeDocument/2006/relationships/control" Target="activeX/activeX47.xml"/><Relationship Id="rId76" Type="http://schemas.openxmlformats.org/officeDocument/2006/relationships/control" Target="activeX/activeX68.xml"/><Relationship Id="rId97" Type="http://schemas.openxmlformats.org/officeDocument/2006/relationships/control" Target="activeX/activeX89.xml"/><Relationship Id="rId104" Type="http://schemas.openxmlformats.org/officeDocument/2006/relationships/control" Target="activeX/activeX96.xml"/><Relationship Id="rId7" Type="http://schemas.openxmlformats.org/officeDocument/2006/relationships/endnotes" Target="endnotes.xml"/><Relationship Id="rId71" Type="http://schemas.openxmlformats.org/officeDocument/2006/relationships/control" Target="activeX/activeX63.xml"/><Relationship Id="rId92" Type="http://schemas.openxmlformats.org/officeDocument/2006/relationships/control" Target="activeX/activeX84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85017D-3FF1-45AC-9578-104958902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6453</Words>
  <Characters>36788</Characters>
  <Application>Microsoft Office Word</Application>
  <DocSecurity>0</DocSecurity>
  <Lines>306</Lines>
  <Paragraphs>86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A</vt:lpstr>
    </vt:vector>
  </TitlesOfParts>
  <Company>Hewlett-Packard Company</Company>
  <LinksUpToDate>false</LinksUpToDate>
  <CharactersWithSpaces>43155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A</dc:title>
  <dc:creator>Irene Bozzolan</dc:creator>
  <cp:lastModifiedBy>Simone Gangemi</cp:lastModifiedBy>
  <cp:revision>5</cp:revision>
  <cp:lastPrinted>2024-02-24T10:01:00Z</cp:lastPrinted>
  <dcterms:created xsi:type="dcterms:W3CDTF">2024-02-26T07:59:00Z</dcterms:created>
  <dcterms:modified xsi:type="dcterms:W3CDTF">2024-02-26T08:01:00Z</dcterms:modified>
</cp:coreProperties>
</file>